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92AB5" w14:textId="77777777" w:rsidR="00306C33" w:rsidRPr="007D5BB7" w:rsidRDefault="00306C33" w:rsidP="00A90611">
      <w:pPr>
        <w:spacing w:after="0"/>
        <w:rPr>
          <w:rFonts w:ascii="Times New Roman" w:hAnsi="Times New Roman" w:cs="Times New Roman"/>
        </w:rPr>
      </w:pPr>
      <w:bookmarkStart w:id="0" w:name="_GoBack"/>
      <w:bookmarkEnd w:id="0"/>
    </w:p>
    <w:p w14:paraId="2F586062" w14:textId="77777777" w:rsidR="003D4F84" w:rsidRPr="007D5BB7" w:rsidRDefault="003D4F84" w:rsidP="00A90611">
      <w:pPr>
        <w:spacing w:after="0"/>
        <w:rPr>
          <w:rFonts w:ascii="Times New Roman" w:hAnsi="Times New Roman" w:cs="Times New Roman"/>
        </w:rPr>
      </w:pPr>
    </w:p>
    <w:p w14:paraId="6C76688A"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72"/>
          <w:szCs w:val="72"/>
          <w:lang w:eastAsia="pl-PL"/>
        </w:rPr>
      </w:pPr>
    </w:p>
    <w:p w14:paraId="15956747"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1FA7CD10"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0372901F" w14:textId="77777777" w:rsidR="003D4F84" w:rsidRPr="007D5BB7" w:rsidRDefault="003D4F84" w:rsidP="00A90611">
      <w:pPr>
        <w:keepNext/>
        <w:overflowPunct w:val="0"/>
        <w:autoSpaceDE w:val="0"/>
        <w:autoSpaceDN w:val="0"/>
        <w:adjustRightInd w:val="0"/>
        <w:spacing w:after="0"/>
        <w:ind w:left="227"/>
        <w:jc w:val="center"/>
        <w:textAlignment w:val="baseline"/>
        <w:outlineLvl w:val="2"/>
        <w:rPr>
          <w:rFonts w:ascii="Times New Roman" w:eastAsia="Times New Roman" w:hAnsi="Times New Roman" w:cs="Times New Roman"/>
          <w:sz w:val="72"/>
          <w:szCs w:val="72"/>
          <w:lang w:eastAsia="pl-PL"/>
        </w:rPr>
      </w:pPr>
      <w:r w:rsidRPr="007D5BB7">
        <w:rPr>
          <w:rFonts w:ascii="Times New Roman" w:eastAsia="Times New Roman" w:hAnsi="Times New Roman" w:cs="Times New Roman"/>
          <w:sz w:val="72"/>
          <w:szCs w:val="72"/>
          <w:lang w:eastAsia="pl-PL"/>
        </w:rPr>
        <w:t xml:space="preserve">STATUT </w:t>
      </w:r>
    </w:p>
    <w:p w14:paraId="5D0F964E" w14:textId="77777777" w:rsidR="003D4F84" w:rsidRPr="007D5BB7" w:rsidRDefault="003D4F84" w:rsidP="00A90611">
      <w:pPr>
        <w:keepNext/>
        <w:overflowPunct w:val="0"/>
        <w:autoSpaceDE w:val="0"/>
        <w:autoSpaceDN w:val="0"/>
        <w:adjustRightInd w:val="0"/>
        <w:spacing w:after="0"/>
        <w:ind w:left="227"/>
        <w:jc w:val="center"/>
        <w:textAlignment w:val="baseline"/>
        <w:outlineLvl w:val="2"/>
        <w:rPr>
          <w:rFonts w:ascii="Times New Roman" w:eastAsia="Times New Roman" w:hAnsi="Times New Roman" w:cs="Times New Roman"/>
          <w:sz w:val="72"/>
          <w:szCs w:val="72"/>
          <w:lang w:eastAsia="pl-PL"/>
        </w:rPr>
      </w:pPr>
      <w:r w:rsidRPr="007D5BB7">
        <w:rPr>
          <w:rFonts w:ascii="Times New Roman" w:eastAsia="Times New Roman" w:hAnsi="Times New Roman" w:cs="Times New Roman"/>
          <w:sz w:val="72"/>
          <w:szCs w:val="72"/>
          <w:lang w:eastAsia="pl-PL"/>
        </w:rPr>
        <w:t xml:space="preserve">SZKOŁY PODSTAWOWEJ </w:t>
      </w:r>
    </w:p>
    <w:p w14:paraId="3A060C26" w14:textId="77777777" w:rsidR="003D4F84" w:rsidRPr="007D5BB7" w:rsidRDefault="003D4F84" w:rsidP="00A90611">
      <w:pPr>
        <w:keepNext/>
        <w:overflowPunct w:val="0"/>
        <w:autoSpaceDE w:val="0"/>
        <w:autoSpaceDN w:val="0"/>
        <w:adjustRightInd w:val="0"/>
        <w:spacing w:after="0"/>
        <w:ind w:left="227"/>
        <w:jc w:val="center"/>
        <w:textAlignment w:val="baseline"/>
        <w:outlineLvl w:val="2"/>
        <w:rPr>
          <w:rFonts w:ascii="Times New Roman" w:eastAsia="Times New Roman" w:hAnsi="Times New Roman" w:cs="Times New Roman"/>
          <w:sz w:val="56"/>
          <w:szCs w:val="56"/>
          <w:lang w:eastAsia="pl-PL"/>
        </w:rPr>
      </w:pPr>
      <w:r w:rsidRPr="007D5BB7">
        <w:rPr>
          <w:rFonts w:ascii="Times New Roman" w:eastAsia="Times New Roman" w:hAnsi="Times New Roman" w:cs="Times New Roman"/>
          <w:sz w:val="56"/>
          <w:szCs w:val="56"/>
          <w:lang w:eastAsia="pl-PL"/>
        </w:rPr>
        <w:t>im. Księdza Jana Twardowskiego</w:t>
      </w:r>
    </w:p>
    <w:p w14:paraId="150CD12B" w14:textId="77777777" w:rsidR="003D4F84" w:rsidRPr="007D5BB7" w:rsidRDefault="003D4F84" w:rsidP="00A90611">
      <w:pPr>
        <w:keepNext/>
        <w:overflowPunct w:val="0"/>
        <w:autoSpaceDE w:val="0"/>
        <w:autoSpaceDN w:val="0"/>
        <w:adjustRightInd w:val="0"/>
        <w:spacing w:after="0"/>
        <w:ind w:left="227"/>
        <w:jc w:val="center"/>
        <w:textAlignment w:val="baseline"/>
        <w:outlineLvl w:val="2"/>
        <w:rPr>
          <w:rFonts w:ascii="Times New Roman" w:eastAsia="Times New Roman" w:hAnsi="Times New Roman" w:cs="Times New Roman"/>
          <w:sz w:val="72"/>
          <w:szCs w:val="72"/>
          <w:lang w:eastAsia="pl-PL"/>
        </w:rPr>
      </w:pPr>
      <w:r w:rsidRPr="007D5BB7">
        <w:rPr>
          <w:rFonts w:ascii="Times New Roman" w:eastAsia="Times New Roman" w:hAnsi="Times New Roman" w:cs="Times New Roman"/>
          <w:sz w:val="72"/>
          <w:szCs w:val="72"/>
          <w:lang w:eastAsia="pl-PL"/>
        </w:rPr>
        <w:t>W OSINACH</w:t>
      </w:r>
    </w:p>
    <w:p w14:paraId="27C11D6A" w14:textId="77777777" w:rsidR="003D4F84" w:rsidRPr="007D5BB7" w:rsidRDefault="003D4F84" w:rsidP="00A90611">
      <w:pPr>
        <w:overflowPunct w:val="0"/>
        <w:autoSpaceDE w:val="0"/>
        <w:autoSpaceDN w:val="0"/>
        <w:adjustRightInd w:val="0"/>
        <w:spacing w:after="0"/>
        <w:ind w:left="227"/>
        <w:textAlignment w:val="baseline"/>
        <w:rPr>
          <w:rFonts w:ascii="Times New Roman" w:eastAsia="Times New Roman" w:hAnsi="Times New Roman" w:cs="Times New Roman"/>
          <w:sz w:val="20"/>
          <w:szCs w:val="20"/>
          <w:lang w:eastAsia="pl-PL"/>
        </w:rPr>
      </w:pPr>
    </w:p>
    <w:p w14:paraId="3692273A" w14:textId="77777777" w:rsidR="003D4F84" w:rsidRPr="007D5BB7" w:rsidRDefault="003D4F84" w:rsidP="00A90611">
      <w:pPr>
        <w:overflowPunct w:val="0"/>
        <w:autoSpaceDE w:val="0"/>
        <w:autoSpaceDN w:val="0"/>
        <w:adjustRightInd w:val="0"/>
        <w:spacing w:after="0"/>
        <w:ind w:left="227"/>
        <w:textAlignment w:val="baseline"/>
        <w:rPr>
          <w:rFonts w:ascii="Times New Roman" w:eastAsia="Times New Roman" w:hAnsi="Times New Roman" w:cs="Times New Roman"/>
          <w:sz w:val="20"/>
          <w:szCs w:val="20"/>
          <w:lang w:eastAsia="pl-PL"/>
        </w:rPr>
      </w:pPr>
    </w:p>
    <w:p w14:paraId="1FF7ACFF" w14:textId="77777777" w:rsidR="003D4F84" w:rsidRPr="007D5BB7" w:rsidRDefault="003D4F84" w:rsidP="00A90611">
      <w:pPr>
        <w:overflowPunct w:val="0"/>
        <w:autoSpaceDE w:val="0"/>
        <w:autoSpaceDN w:val="0"/>
        <w:adjustRightInd w:val="0"/>
        <w:spacing w:after="0"/>
        <w:ind w:left="227"/>
        <w:textAlignment w:val="baseline"/>
        <w:rPr>
          <w:rFonts w:ascii="Times New Roman" w:eastAsia="Times New Roman" w:hAnsi="Times New Roman" w:cs="Times New Roman"/>
          <w:sz w:val="20"/>
          <w:szCs w:val="20"/>
          <w:lang w:eastAsia="pl-PL"/>
        </w:rPr>
      </w:pPr>
    </w:p>
    <w:p w14:paraId="7BB46CB4" w14:textId="77777777" w:rsidR="003D4F84" w:rsidRPr="007D5BB7" w:rsidRDefault="003D4F84" w:rsidP="00A90611">
      <w:pPr>
        <w:overflowPunct w:val="0"/>
        <w:autoSpaceDE w:val="0"/>
        <w:autoSpaceDN w:val="0"/>
        <w:adjustRightInd w:val="0"/>
        <w:spacing w:after="0"/>
        <w:ind w:left="227"/>
        <w:textAlignment w:val="baseline"/>
        <w:rPr>
          <w:rFonts w:ascii="Times New Roman" w:eastAsia="Times New Roman" w:hAnsi="Times New Roman" w:cs="Times New Roman"/>
          <w:sz w:val="72"/>
          <w:szCs w:val="72"/>
          <w:lang w:eastAsia="pl-PL"/>
        </w:rPr>
      </w:pPr>
    </w:p>
    <w:p w14:paraId="53BB2CD3"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4EB3892C"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58A233C0"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61A833A0"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0CD16A07"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58DD4D68"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3CEF77D5"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49D4F32E"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09820C86"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5D2717DE"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3FCB796A"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7BFDA235"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4C44CF21"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06CAF2D8" w14:textId="77777777" w:rsidR="00FE6FF8" w:rsidRPr="007D5BB7" w:rsidRDefault="00FE6FF8"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p>
    <w:p w14:paraId="32D2F161" w14:textId="0F5AB14A" w:rsidR="00FE6FF8" w:rsidRPr="007D5BB7" w:rsidRDefault="000B0039" w:rsidP="00A90611">
      <w:pPr>
        <w:overflowPunct w:val="0"/>
        <w:autoSpaceDE w:val="0"/>
        <w:autoSpaceDN w:val="0"/>
        <w:adjustRightInd w:val="0"/>
        <w:spacing w:after="0"/>
        <w:ind w:left="227"/>
        <w:jc w:val="right"/>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Tekst jednolity – wrzesień 20</w:t>
      </w:r>
      <w:r w:rsidR="00987D3D" w:rsidRPr="007D5BB7">
        <w:rPr>
          <w:rFonts w:ascii="Times New Roman" w:eastAsia="Times New Roman" w:hAnsi="Times New Roman" w:cs="Times New Roman"/>
          <w:sz w:val="24"/>
          <w:szCs w:val="20"/>
          <w:lang w:eastAsia="pl-PL"/>
        </w:rPr>
        <w:t>2</w:t>
      </w:r>
      <w:r w:rsidR="002C5835" w:rsidRPr="007D5BB7">
        <w:rPr>
          <w:rFonts w:ascii="Times New Roman" w:eastAsia="Times New Roman" w:hAnsi="Times New Roman" w:cs="Times New Roman"/>
          <w:sz w:val="24"/>
          <w:szCs w:val="20"/>
          <w:lang w:eastAsia="pl-PL"/>
        </w:rPr>
        <w:t>1</w:t>
      </w:r>
      <w:r w:rsidRPr="007D5BB7">
        <w:rPr>
          <w:rFonts w:ascii="Times New Roman" w:eastAsia="Times New Roman" w:hAnsi="Times New Roman" w:cs="Times New Roman"/>
          <w:sz w:val="24"/>
          <w:szCs w:val="20"/>
          <w:lang w:eastAsia="pl-PL"/>
        </w:rPr>
        <w:t>r.</w:t>
      </w:r>
    </w:p>
    <w:p w14:paraId="6182F6D2"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7843B54C"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588F0ABC"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029BBE52" w14:textId="77777777" w:rsidR="00CE7535" w:rsidRPr="007D5BB7" w:rsidRDefault="00CE7535" w:rsidP="00A90611">
      <w:pPr>
        <w:rPr>
          <w:rFonts w:ascii="Times New Roman" w:eastAsia="Times New Roman" w:hAnsi="Times New Roman" w:cs="Times New Roman"/>
          <w:b/>
          <w:sz w:val="24"/>
          <w:szCs w:val="24"/>
          <w:lang w:eastAsia="ar-SA"/>
        </w:rPr>
      </w:pPr>
      <w:r w:rsidRPr="007D5BB7">
        <w:rPr>
          <w:b/>
        </w:rPr>
        <w:br w:type="page"/>
      </w:r>
    </w:p>
    <w:p w14:paraId="2BE0F21C" w14:textId="77777777" w:rsidR="00F45D5F" w:rsidRPr="007D5BB7" w:rsidRDefault="00F45D5F" w:rsidP="00A90611">
      <w:pPr>
        <w:pStyle w:val="Standard"/>
        <w:shd w:val="clear" w:color="auto" w:fill="FFFFFF"/>
        <w:spacing w:line="276" w:lineRule="auto"/>
        <w:jc w:val="both"/>
        <w:rPr>
          <w:b/>
          <w:kern w:val="0"/>
        </w:rPr>
      </w:pPr>
      <w:r w:rsidRPr="007D5BB7">
        <w:rPr>
          <w:b/>
          <w:kern w:val="0"/>
        </w:rPr>
        <w:lastRenderedPageBreak/>
        <w:t>Na podstawie:</w:t>
      </w:r>
    </w:p>
    <w:p w14:paraId="6FB4D6FE" w14:textId="7FC4904E" w:rsidR="00BD35D3" w:rsidRPr="007D5BB7" w:rsidRDefault="00BD35D3" w:rsidP="00374B81">
      <w:pPr>
        <w:pStyle w:val="Akapitzlist"/>
        <w:numPr>
          <w:ilvl w:val="0"/>
          <w:numId w:val="35"/>
        </w:numPr>
        <w:tabs>
          <w:tab w:val="left" w:pos="426"/>
        </w:tabs>
        <w:spacing w:line="276" w:lineRule="auto"/>
        <w:ind w:left="426"/>
        <w:jc w:val="both"/>
        <w:rPr>
          <w:sz w:val="24"/>
          <w:szCs w:val="24"/>
        </w:rPr>
      </w:pPr>
      <w:r w:rsidRPr="007D5BB7">
        <w:rPr>
          <w:sz w:val="24"/>
          <w:szCs w:val="24"/>
        </w:rPr>
        <w:t>Ustawy z dnia 14 grudnia 2016 r. – Prawo oświatowe (</w:t>
      </w:r>
      <w:r w:rsidR="00D15941" w:rsidRPr="007D5BB7">
        <w:rPr>
          <w:sz w:val="24"/>
          <w:szCs w:val="24"/>
        </w:rPr>
        <w:t xml:space="preserve">t. j. </w:t>
      </w:r>
      <w:r w:rsidRPr="007D5BB7">
        <w:rPr>
          <w:sz w:val="24"/>
          <w:szCs w:val="24"/>
        </w:rPr>
        <w:t>Dz. U. z 20</w:t>
      </w:r>
      <w:r w:rsidR="00987D3D" w:rsidRPr="007D5BB7">
        <w:rPr>
          <w:sz w:val="24"/>
          <w:szCs w:val="24"/>
        </w:rPr>
        <w:t>2</w:t>
      </w:r>
      <w:r w:rsidR="002C5835" w:rsidRPr="007D5BB7">
        <w:rPr>
          <w:sz w:val="24"/>
          <w:szCs w:val="24"/>
        </w:rPr>
        <w:t>1</w:t>
      </w:r>
      <w:r w:rsidRPr="007D5BB7">
        <w:rPr>
          <w:sz w:val="24"/>
          <w:szCs w:val="24"/>
        </w:rPr>
        <w:t xml:space="preserve">r. poz. </w:t>
      </w:r>
      <w:r w:rsidR="002C5835" w:rsidRPr="007D5BB7">
        <w:rPr>
          <w:sz w:val="24"/>
          <w:szCs w:val="24"/>
        </w:rPr>
        <w:t>1082</w:t>
      </w:r>
      <w:r w:rsidR="00D15941" w:rsidRPr="007D5BB7">
        <w:rPr>
          <w:sz w:val="24"/>
          <w:szCs w:val="24"/>
        </w:rPr>
        <w:t xml:space="preserve"> ze zm.</w:t>
      </w:r>
      <w:r w:rsidRPr="007D5BB7">
        <w:rPr>
          <w:sz w:val="24"/>
          <w:szCs w:val="24"/>
        </w:rPr>
        <w:t>);</w:t>
      </w:r>
    </w:p>
    <w:p w14:paraId="07A8AF4F" w14:textId="77777777" w:rsidR="00BD35D3" w:rsidRPr="007D5BB7" w:rsidRDefault="00BD35D3" w:rsidP="00374B81">
      <w:pPr>
        <w:pStyle w:val="Akapitzlist"/>
        <w:numPr>
          <w:ilvl w:val="0"/>
          <w:numId w:val="35"/>
        </w:numPr>
        <w:tabs>
          <w:tab w:val="left" w:pos="426"/>
        </w:tabs>
        <w:spacing w:line="276" w:lineRule="auto"/>
        <w:ind w:left="426"/>
        <w:jc w:val="both"/>
        <w:rPr>
          <w:sz w:val="24"/>
          <w:szCs w:val="24"/>
        </w:rPr>
      </w:pPr>
      <w:r w:rsidRPr="007D5BB7">
        <w:rPr>
          <w:sz w:val="24"/>
          <w:szCs w:val="24"/>
        </w:rPr>
        <w:t>Ustawy z dnia 14 grudnia 2016 r. -</w:t>
      </w:r>
      <w:r w:rsidR="00464837" w:rsidRPr="007D5BB7">
        <w:rPr>
          <w:sz w:val="24"/>
          <w:szCs w:val="24"/>
        </w:rPr>
        <w:t xml:space="preserve"> </w:t>
      </w:r>
      <w:r w:rsidRPr="007D5BB7">
        <w:rPr>
          <w:sz w:val="24"/>
          <w:szCs w:val="24"/>
        </w:rPr>
        <w:t>Przepisy wprowadzające ustawę – Prawo oświatowe (Dz. U. z 2017 r. poz. 60);</w:t>
      </w:r>
    </w:p>
    <w:p w14:paraId="6D5A25DD" w14:textId="4B1F4B34" w:rsidR="0079276B" w:rsidRPr="007D5BB7" w:rsidRDefault="0079276B" w:rsidP="00374B81">
      <w:pPr>
        <w:pStyle w:val="Standard"/>
        <w:numPr>
          <w:ilvl w:val="0"/>
          <w:numId w:val="35"/>
        </w:numPr>
        <w:shd w:val="clear" w:color="auto" w:fill="FFFFFF"/>
        <w:spacing w:line="276" w:lineRule="auto"/>
        <w:ind w:left="426"/>
        <w:jc w:val="both"/>
        <w:rPr>
          <w:kern w:val="0"/>
        </w:rPr>
      </w:pPr>
      <w:r w:rsidRPr="007D5BB7">
        <w:rPr>
          <w:rFonts w:eastAsia="Arial"/>
          <w:kern w:val="0"/>
        </w:rPr>
        <w:t>U</w:t>
      </w:r>
      <w:r w:rsidRPr="007D5BB7">
        <w:rPr>
          <w:kern w:val="0"/>
        </w:rPr>
        <w:t>stawy</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dnia</w:t>
      </w:r>
      <w:r w:rsidRPr="007D5BB7">
        <w:rPr>
          <w:rFonts w:eastAsia="Arial"/>
          <w:kern w:val="0"/>
        </w:rPr>
        <w:t xml:space="preserve"> </w:t>
      </w:r>
      <w:r w:rsidRPr="007D5BB7">
        <w:rPr>
          <w:kern w:val="0"/>
        </w:rPr>
        <w:t>7</w:t>
      </w:r>
      <w:r w:rsidRPr="007D5BB7">
        <w:rPr>
          <w:rFonts w:eastAsia="Arial"/>
          <w:kern w:val="0"/>
        </w:rPr>
        <w:t xml:space="preserve"> </w:t>
      </w:r>
      <w:r w:rsidRPr="007D5BB7">
        <w:rPr>
          <w:kern w:val="0"/>
        </w:rPr>
        <w:t>września</w:t>
      </w:r>
      <w:r w:rsidRPr="007D5BB7">
        <w:rPr>
          <w:rFonts w:eastAsia="Arial"/>
          <w:kern w:val="0"/>
        </w:rPr>
        <w:t xml:space="preserve"> </w:t>
      </w:r>
      <w:r w:rsidRPr="007D5BB7">
        <w:rPr>
          <w:kern w:val="0"/>
        </w:rPr>
        <w:t>1991</w:t>
      </w:r>
      <w:r w:rsidRPr="007D5BB7">
        <w:rPr>
          <w:rFonts w:eastAsia="Arial"/>
          <w:kern w:val="0"/>
        </w:rPr>
        <w:t xml:space="preserve"> </w:t>
      </w:r>
      <w:r w:rsidRPr="007D5BB7">
        <w:rPr>
          <w:kern w:val="0"/>
        </w:rPr>
        <w:t>r.</w:t>
      </w:r>
      <w:r w:rsidRPr="007D5BB7">
        <w:rPr>
          <w:rFonts w:eastAsia="Arial"/>
          <w:kern w:val="0"/>
        </w:rPr>
        <w:t xml:space="preserve"> </w:t>
      </w:r>
      <w:r w:rsidRPr="007D5BB7">
        <w:rPr>
          <w:kern w:val="0"/>
        </w:rPr>
        <w:t>o</w:t>
      </w:r>
      <w:r w:rsidRPr="007D5BB7">
        <w:rPr>
          <w:rFonts w:eastAsia="Arial"/>
          <w:kern w:val="0"/>
        </w:rPr>
        <w:t xml:space="preserve"> </w:t>
      </w:r>
      <w:r w:rsidRPr="007D5BB7">
        <w:rPr>
          <w:kern w:val="0"/>
        </w:rPr>
        <w:t>systemie</w:t>
      </w:r>
      <w:r w:rsidRPr="007D5BB7">
        <w:rPr>
          <w:rFonts w:eastAsia="Arial"/>
          <w:kern w:val="0"/>
        </w:rPr>
        <w:t xml:space="preserve"> </w:t>
      </w:r>
      <w:r w:rsidRPr="007D5BB7">
        <w:rPr>
          <w:kern w:val="0"/>
        </w:rPr>
        <w:t>oświaty</w:t>
      </w:r>
      <w:r w:rsidR="00840920" w:rsidRPr="007D5BB7">
        <w:rPr>
          <w:rFonts w:eastAsia="Arial"/>
          <w:kern w:val="0"/>
        </w:rPr>
        <w:t xml:space="preserve"> </w:t>
      </w:r>
      <w:r w:rsidR="00BD35D3" w:rsidRPr="007D5BB7">
        <w:rPr>
          <w:kern w:val="0"/>
        </w:rPr>
        <w:t>(t. j. Dz. U. z 20</w:t>
      </w:r>
      <w:r w:rsidR="00987D3D" w:rsidRPr="007D5BB7">
        <w:rPr>
          <w:kern w:val="0"/>
        </w:rPr>
        <w:t>20</w:t>
      </w:r>
      <w:r w:rsidR="00BD35D3" w:rsidRPr="007D5BB7">
        <w:rPr>
          <w:kern w:val="0"/>
        </w:rPr>
        <w:t xml:space="preserve"> r. poz. </w:t>
      </w:r>
      <w:r w:rsidR="00987D3D" w:rsidRPr="007D5BB7">
        <w:rPr>
          <w:kern w:val="0"/>
        </w:rPr>
        <w:t>1327</w:t>
      </w:r>
      <w:r w:rsidR="00BD35D3" w:rsidRPr="007D5BB7">
        <w:rPr>
          <w:kern w:val="0"/>
        </w:rPr>
        <w:t xml:space="preserve"> z późn. zm.);</w:t>
      </w:r>
    </w:p>
    <w:p w14:paraId="366B8A05" w14:textId="2CCA839B" w:rsidR="00D15941" w:rsidRPr="007D5BB7" w:rsidRDefault="00D15941" w:rsidP="00374B81">
      <w:pPr>
        <w:pStyle w:val="Standard"/>
        <w:numPr>
          <w:ilvl w:val="0"/>
          <w:numId w:val="35"/>
        </w:numPr>
        <w:shd w:val="clear" w:color="auto" w:fill="FFFFFF"/>
        <w:spacing w:line="276" w:lineRule="auto"/>
        <w:ind w:left="426"/>
        <w:jc w:val="both"/>
        <w:rPr>
          <w:kern w:val="0"/>
        </w:rPr>
      </w:pPr>
      <w:r w:rsidRPr="007D5BB7">
        <w:rPr>
          <w:kern w:val="0"/>
        </w:rPr>
        <w:t>Ustawy z dnia 26 stycznia 1982 r. - Karta Nauczyciela (t. j. Dz. U. z 20</w:t>
      </w:r>
      <w:r w:rsidR="001B1075" w:rsidRPr="007D5BB7">
        <w:rPr>
          <w:kern w:val="0"/>
        </w:rPr>
        <w:t>21</w:t>
      </w:r>
      <w:r w:rsidRPr="007D5BB7">
        <w:rPr>
          <w:kern w:val="0"/>
        </w:rPr>
        <w:t xml:space="preserve"> r. poz. </w:t>
      </w:r>
      <w:r w:rsidR="001B1075" w:rsidRPr="007D5BB7">
        <w:rPr>
          <w:kern w:val="0"/>
        </w:rPr>
        <w:t>1762</w:t>
      </w:r>
      <w:r w:rsidRPr="007D5BB7">
        <w:rPr>
          <w:kern w:val="0"/>
        </w:rPr>
        <w:t xml:space="preserve"> z późn. zm.);</w:t>
      </w:r>
    </w:p>
    <w:p w14:paraId="569AA9AC" w14:textId="77777777" w:rsidR="00F15ABA" w:rsidRPr="007D5BB7" w:rsidRDefault="0079276B" w:rsidP="00374B81">
      <w:pPr>
        <w:pStyle w:val="Standard"/>
        <w:numPr>
          <w:ilvl w:val="0"/>
          <w:numId w:val="35"/>
        </w:numPr>
        <w:shd w:val="clear" w:color="auto" w:fill="FFFFFF"/>
        <w:spacing w:line="276" w:lineRule="auto"/>
        <w:ind w:left="426"/>
        <w:jc w:val="both"/>
        <w:rPr>
          <w:kern w:val="0"/>
        </w:rPr>
      </w:pPr>
      <w:r w:rsidRPr="007D5BB7">
        <w:rPr>
          <w:kern w:val="0"/>
        </w:rPr>
        <w:t>Rozporządzenia Prezesa Rady ministrów z dnia 20 czerwca 2002 r. w sprawie Zasad techniki prawodawczej (t. j. Dz. U. z 2016 r. poz. 283)</w:t>
      </w:r>
      <w:r w:rsidR="00D15941" w:rsidRPr="007D5BB7">
        <w:rPr>
          <w:kern w:val="0"/>
        </w:rPr>
        <w:t>.</w:t>
      </w:r>
    </w:p>
    <w:p w14:paraId="066C0CBF" w14:textId="77777777" w:rsidR="00F15ABA" w:rsidRPr="007D5BB7" w:rsidRDefault="00F15ABA" w:rsidP="00A90611">
      <w:pPr>
        <w:rPr>
          <w:rFonts w:ascii="Times New Roman" w:hAnsi="Times New Roman" w:cs="Times New Roman"/>
          <w:sz w:val="24"/>
        </w:rPr>
      </w:pPr>
      <w:r w:rsidRPr="007D5BB7">
        <w:rPr>
          <w:rFonts w:ascii="Times New Roman" w:hAnsi="Times New Roman" w:cs="Times New Roman"/>
          <w:sz w:val="24"/>
        </w:rPr>
        <w:br w:type="page"/>
      </w:r>
    </w:p>
    <w:p w14:paraId="7A31A605" w14:textId="77777777" w:rsidR="003D4F84" w:rsidRPr="007D5BB7" w:rsidRDefault="003D4F84" w:rsidP="00A90611">
      <w:pPr>
        <w:spacing w:after="0"/>
        <w:jc w:val="center"/>
        <w:rPr>
          <w:rFonts w:ascii="Times New Roman" w:hAnsi="Times New Roman" w:cs="Times New Roman"/>
          <w:sz w:val="24"/>
        </w:rPr>
      </w:pPr>
      <w:r w:rsidRPr="007D5BB7">
        <w:rPr>
          <w:rFonts w:ascii="Times New Roman" w:hAnsi="Times New Roman" w:cs="Times New Roman"/>
          <w:sz w:val="24"/>
        </w:rPr>
        <w:lastRenderedPageBreak/>
        <w:t>ROZDZIAŁ I</w:t>
      </w:r>
    </w:p>
    <w:p w14:paraId="5DBAF537"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POSTANOWIENIA OGÓLNE</w:t>
      </w:r>
    </w:p>
    <w:p w14:paraId="685E324B"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w:t>
      </w:r>
    </w:p>
    <w:p w14:paraId="00BC55FF"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543BB695"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Szkoła publiczna w Osinach nosi nazwę SZKOŁA PODSTAWOWA im. Księdza Jana Twardowskiego w OSINACH zwana dalej „Szkołą Podstawową”.</w:t>
      </w:r>
    </w:p>
    <w:p w14:paraId="11D84CA6"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 Siedzibą </w:t>
      </w:r>
      <w:bookmarkStart w:id="1" w:name="_Hlk491937096"/>
      <w:r w:rsidRPr="007D5BB7">
        <w:rPr>
          <w:rFonts w:ascii="Times New Roman" w:eastAsia="Times New Roman" w:hAnsi="Times New Roman" w:cs="Times New Roman"/>
          <w:sz w:val="24"/>
          <w:szCs w:val="20"/>
          <w:lang w:eastAsia="pl-PL"/>
        </w:rPr>
        <w:t xml:space="preserve">Szkoły Podstawowej w Osinach </w:t>
      </w:r>
      <w:bookmarkEnd w:id="1"/>
      <w:r w:rsidRPr="007D5BB7">
        <w:rPr>
          <w:rFonts w:ascii="Times New Roman" w:eastAsia="Times New Roman" w:hAnsi="Times New Roman" w:cs="Times New Roman"/>
          <w:sz w:val="24"/>
          <w:szCs w:val="20"/>
          <w:lang w:eastAsia="pl-PL"/>
        </w:rPr>
        <w:t xml:space="preserve">jest </w:t>
      </w:r>
      <w:r w:rsidR="00174F21" w:rsidRPr="007D5BB7">
        <w:rPr>
          <w:rFonts w:ascii="Times New Roman" w:eastAsia="Times New Roman" w:hAnsi="Times New Roman" w:cs="Times New Roman"/>
          <w:sz w:val="24"/>
          <w:szCs w:val="20"/>
          <w:lang w:eastAsia="pl-PL"/>
        </w:rPr>
        <w:t>budynek nr</w:t>
      </w:r>
      <w:r w:rsidRPr="007D5BB7">
        <w:rPr>
          <w:rFonts w:ascii="Times New Roman" w:eastAsia="Times New Roman" w:hAnsi="Times New Roman" w:cs="Times New Roman"/>
          <w:sz w:val="24"/>
          <w:szCs w:val="20"/>
          <w:lang w:eastAsia="pl-PL"/>
        </w:rPr>
        <w:t xml:space="preserve"> 235 w Osinach.</w:t>
      </w:r>
    </w:p>
    <w:p w14:paraId="32012511"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70F7CFD2"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2.</w:t>
      </w:r>
    </w:p>
    <w:p w14:paraId="6DEC928A" w14:textId="77777777" w:rsidR="003D4F84"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27BE9DAA" w14:textId="77777777" w:rsidR="003D4F84" w:rsidRPr="007D5BB7" w:rsidRDefault="0079276B" w:rsidP="00A90611">
      <w:pPr>
        <w:numPr>
          <w:ilvl w:val="0"/>
          <w:numId w:val="5"/>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bookmarkStart w:id="2" w:name="_Hlk16676521"/>
      <w:r w:rsidRPr="007D5BB7">
        <w:rPr>
          <w:rFonts w:ascii="Times New Roman" w:eastAsia="Times New Roman" w:hAnsi="Times New Roman" w:cs="Times New Roman"/>
          <w:sz w:val="24"/>
          <w:szCs w:val="20"/>
          <w:lang w:eastAsia="pl-PL"/>
        </w:rPr>
        <w:t>O</w:t>
      </w:r>
      <w:r w:rsidR="003D4F84" w:rsidRPr="007D5BB7">
        <w:rPr>
          <w:rFonts w:ascii="Times New Roman" w:eastAsia="Times New Roman" w:hAnsi="Times New Roman" w:cs="Times New Roman"/>
          <w:sz w:val="24"/>
          <w:szCs w:val="20"/>
          <w:lang w:eastAsia="pl-PL"/>
        </w:rPr>
        <w:t xml:space="preserve">rganem </w:t>
      </w:r>
      <w:r w:rsidR="00174F21" w:rsidRPr="007D5BB7">
        <w:rPr>
          <w:rFonts w:ascii="Times New Roman" w:eastAsia="Times New Roman" w:hAnsi="Times New Roman" w:cs="Times New Roman"/>
          <w:sz w:val="24"/>
          <w:szCs w:val="20"/>
          <w:lang w:eastAsia="pl-PL"/>
        </w:rPr>
        <w:t>prowadzącym dla</w:t>
      </w:r>
      <w:r w:rsidR="003D4F84" w:rsidRPr="007D5BB7">
        <w:rPr>
          <w:rFonts w:ascii="Times New Roman" w:eastAsia="Times New Roman" w:hAnsi="Times New Roman" w:cs="Times New Roman"/>
          <w:sz w:val="24"/>
          <w:szCs w:val="20"/>
          <w:lang w:eastAsia="pl-PL"/>
        </w:rPr>
        <w:t xml:space="preserve"> </w:t>
      </w:r>
      <w:r w:rsidR="00174F21" w:rsidRPr="007D5BB7">
        <w:rPr>
          <w:rFonts w:ascii="Times New Roman" w:eastAsia="Times New Roman" w:hAnsi="Times New Roman" w:cs="Times New Roman"/>
          <w:sz w:val="24"/>
          <w:szCs w:val="20"/>
          <w:lang w:eastAsia="pl-PL"/>
        </w:rPr>
        <w:t>Szkoły Podstawowej</w:t>
      </w:r>
      <w:r w:rsidR="003D4F84" w:rsidRPr="007D5BB7">
        <w:rPr>
          <w:rFonts w:ascii="Times New Roman" w:eastAsia="Times New Roman" w:hAnsi="Times New Roman" w:cs="Times New Roman"/>
          <w:sz w:val="24"/>
          <w:szCs w:val="20"/>
          <w:lang w:eastAsia="pl-PL"/>
        </w:rPr>
        <w:t xml:space="preserve"> w Osinach jest Gmina Żyrzyn</w:t>
      </w:r>
      <w:r w:rsidR="00E62458" w:rsidRPr="007D5BB7">
        <w:rPr>
          <w:rFonts w:ascii="Times New Roman" w:eastAsia="Times New Roman" w:hAnsi="Times New Roman" w:cs="Times New Roman"/>
          <w:sz w:val="24"/>
          <w:szCs w:val="20"/>
          <w:lang w:eastAsia="pl-PL"/>
        </w:rPr>
        <w:t xml:space="preserve"> z siedzibą przy ul. Powstania Styczniowego 10, 24-103 Żyrzyn</w:t>
      </w:r>
      <w:r w:rsidR="003D4F84" w:rsidRPr="007D5BB7">
        <w:rPr>
          <w:rFonts w:ascii="Times New Roman" w:eastAsia="Times New Roman" w:hAnsi="Times New Roman" w:cs="Times New Roman"/>
          <w:sz w:val="24"/>
          <w:szCs w:val="20"/>
          <w:lang w:eastAsia="pl-PL"/>
        </w:rPr>
        <w:t>, a organem</w:t>
      </w:r>
      <w:r w:rsidR="00E62458" w:rsidRPr="007D5BB7">
        <w:rPr>
          <w:rFonts w:ascii="Times New Roman" w:eastAsia="Times New Roman" w:hAnsi="Times New Roman" w:cs="Times New Roman"/>
          <w:sz w:val="24"/>
          <w:szCs w:val="20"/>
          <w:lang w:eastAsia="pl-PL"/>
        </w:rPr>
        <w:t xml:space="preserve"> sprawującym nadzór pedagogiczny</w:t>
      </w:r>
      <w:r w:rsidR="003D4F84" w:rsidRPr="007D5BB7">
        <w:rPr>
          <w:rFonts w:ascii="Times New Roman" w:eastAsia="Times New Roman" w:hAnsi="Times New Roman" w:cs="Times New Roman"/>
          <w:sz w:val="24"/>
          <w:szCs w:val="20"/>
          <w:lang w:eastAsia="pl-PL"/>
        </w:rPr>
        <w:t xml:space="preserve"> </w:t>
      </w:r>
      <w:r w:rsidR="00E62458" w:rsidRPr="007D5BB7">
        <w:rPr>
          <w:rFonts w:ascii="Times New Roman" w:eastAsia="Times New Roman" w:hAnsi="Times New Roman" w:cs="Times New Roman"/>
          <w:sz w:val="24"/>
          <w:szCs w:val="20"/>
          <w:lang w:eastAsia="pl-PL"/>
        </w:rPr>
        <w:t xml:space="preserve">jest Lubelski </w:t>
      </w:r>
      <w:r w:rsidR="003D4F84" w:rsidRPr="007D5BB7">
        <w:rPr>
          <w:rFonts w:ascii="Times New Roman" w:eastAsia="Times New Roman" w:hAnsi="Times New Roman" w:cs="Times New Roman"/>
          <w:sz w:val="24"/>
          <w:szCs w:val="20"/>
          <w:lang w:eastAsia="pl-PL"/>
        </w:rPr>
        <w:t>Kurator Oświaty w Lublinie.</w:t>
      </w:r>
    </w:p>
    <w:bookmarkEnd w:id="2"/>
    <w:p w14:paraId="56B33B07" w14:textId="77777777" w:rsidR="003D4F84" w:rsidRPr="007D5BB7" w:rsidRDefault="003D4F84" w:rsidP="00A90611">
      <w:pPr>
        <w:numPr>
          <w:ilvl w:val="0"/>
          <w:numId w:val="5"/>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Szkoła prowadzi działalność dydaktyczno-w</w:t>
      </w:r>
      <w:r w:rsidR="00840920" w:rsidRPr="007D5BB7">
        <w:rPr>
          <w:rFonts w:ascii="Times New Roman" w:eastAsia="Times New Roman" w:hAnsi="Times New Roman" w:cs="Times New Roman"/>
          <w:sz w:val="24"/>
          <w:szCs w:val="20"/>
          <w:lang w:eastAsia="pl-PL"/>
        </w:rPr>
        <w:t xml:space="preserve">ychowawczą i opiekuńczą w cyklu </w:t>
      </w:r>
      <w:r w:rsidR="00BD35D3" w:rsidRPr="007D5BB7">
        <w:rPr>
          <w:rFonts w:ascii="Times New Roman" w:eastAsia="Times New Roman" w:hAnsi="Times New Roman" w:cs="Times New Roman"/>
          <w:sz w:val="24"/>
          <w:szCs w:val="20"/>
          <w:lang w:eastAsia="pl-PL"/>
        </w:rPr>
        <w:t>ośmioletnim</w:t>
      </w:r>
      <w:r w:rsidRPr="007D5BB7">
        <w:rPr>
          <w:rFonts w:ascii="Times New Roman" w:eastAsia="Times New Roman" w:hAnsi="Times New Roman" w:cs="Times New Roman"/>
          <w:sz w:val="24"/>
          <w:szCs w:val="20"/>
          <w:lang w:eastAsia="pl-PL"/>
        </w:rPr>
        <w:t>.</w:t>
      </w:r>
    </w:p>
    <w:p w14:paraId="34EC6531" w14:textId="77777777" w:rsidR="003D4F84" w:rsidRPr="007D5BB7" w:rsidRDefault="003D4F84" w:rsidP="00A90611">
      <w:pPr>
        <w:numPr>
          <w:ilvl w:val="0"/>
          <w:numId w:val="5"/>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Szkoła jest szkołą publiczną, która:</w:t>
      </w:r>
    </w:p>
    <w:p w14:paraId="6BF2E6FC" w14:textId="77777777" w:rsidR="003D4F84" w:rsidRPr="007D5BB7" w:rsidRDefault="003D4F84" w:rsidP="00A90611">
      <w:pPr>
        <w:numPr>
          <w:ilvl w:val="0"/>
          <w:numId w:val="2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zapewnia bezpłatne nauczanie w zakresie ramowych planów nauczania;</w:t>
      </w:r>
    </w:p>
    <w:p w14:paraId="609437BF" w14:textId="77777777" w:rsidR="003D4F84" w:rsidRPr="007D5BB7" w:rsidRDefault="003D4F84" w:rsidP="00A90611">
      <w:pPr>
        <w:numPr>
          <w:ilvl w:val="0"/>
          <w:numId w:val="2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zatrudnia nauczycieli posiadających kwalifikacje określone w odrębnych przepisach;</w:t>
      </w:r>
    </w:p>
    <w:p w14:paraId="312B914D" w14:textId="77777777" w:rsidR="003D4F84" w:rsidRPr="007D5BB7" w:rsidRDefault="003D4F84" w:rsidP="00A90611">
      <w:pPr>
        <w:numPr>
          <w:ilvl w:val="0"/>
          <w:numId w:val="2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realizuje:</w:t>
      </w:r>
    </w:p>
    <w:p w14:paraId="6F71F490" w14:textId="77777777" w:rsidR="003D4F84" w:rsidRPr="007D5BB7" w:rsidRDefault="003D4F84" w:rsidP="00A90611">
      <w:pPr>
        <w:numPr>
          <w:ilvl w:val="0"/>
          <w:numId w:val="23"/>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programy nauczania uwz</w:t>
      </w:r>
      <w:r w:rsidR="00BD35D3" w:rsidRPr="007D5BB7">
        <w:rPr>
          <w:rFonts w:ascii="Times New Roman" w:eastAsia="Times New Roman" w:hAnsi="Times New Roman" w:cs="Times New Roman"/>
          <w:sz w:val="24"/>
          <w:szCs w:val="20"/>
          <w:lang w:eastAsia="pl-PL"/>
        </w:rPr>
        <w:t>ględniające podstawę programową,</w:t>
      </w:r>
    </w:p>
    <w:p w14:paraId="01C01DFF" w14:textId="77777777" w:rsidR="003D4F84" w:rsidRPr="007D5BB7" w:rsidRDefault="00BD35D3" w:rsidP="00A90611">
      <w:pPr>
        <w:numPr>
          <w:ilvl w:val="0"/>
          <w:numId w:val="23"/>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ramowy plan nauczania,</w:t>
      </w:r>
    </w:p>
    <w:p w14:paraId="424B5F7B" w14:textId="77777777" w:rsidR="00BD35D3" w:rsidRPr="007D5BB7" w:rsidRDefault="003D4F84" w:rsidP="00A90611">
      <w:pPr>
        <w:numPr>
          <w:ilvl w:val="0"/>
          <w:numId w:val="23"/>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bookmarkStart w:id="3" w:name="_Hlk16676579"/>
      <w:r w:rsidRPr="007D5BB7">
        <w:rPr>
          <w:rFonts w:ascii="Times New Roman" w:eastAsia="Times New Roman" w:hAnsi="Times New Roman" w:cs="Times New Roman"/>
          <w:sz w:val="24"/>
          <w:szCs w:val="20"/>
          <w:lang w:eastAsia="pl-PL"/>
        </w:rPr>
        <w:t>ustalone przez MEN zasady oceniania, klasyfikowania i promowania uczniów oraz przeprowadzania egzaminów i spra</w:t>
      </w:r>
      <w:r w:rsidR="00BD35D3" w:rsidRPr="007D5BB7">
        <w:rPr>
          <w:rFonts w:ascii="Times New Roman" w:eastAsia="Times New Roman" w:hAnsi="Times New Roman" w:cs="Times New Roman"/>
          <w:sz w:val="24"/>
          <w:szCs w:val="20"/>
          <w:lang w:eastAsia="pl-PL"/>
        </w:rPr>
        <w:t>wdzianów w szkołach publicznych</w:t>
      </w:r>
      <w:r w:rsidR="00E62458" w:rsidRPr="007D5BB7">
        <w:rPr>
          <w:rFonts w:ascii="Times New Roman" w:eastAsia="Times New Roman" w:hAnsi="Times New Roman" w:cs="Times New Roman"/>
          <w:sz w:val="24"/>
          <w:szCs w:val="20"/>
          <w:lang w:eastAsia="pl-PL"/>
        </w:rPr>
        <w:t xml:space="preserve"> określone w ustawie o systemie oświaty</w:t>
      </w:r>
      <w:r w:rsidR="00BD35D3" w:rsidRPr="007D5BB7">
        <w:rPr>
          <w:rFonts w:ascii="Times New Roman" w:eastAsia="Times New Roman" w:hAnsi="Times New Roman" w:cs="Times New Roman"/>
          <w:sz w:val="24"/>
          <w:szCs w:val="20"/>
          <w:lang w:eastAsia="pl-PL"/>
        </w:rPr>
        <w:t>;</w:t>
      </w:r>
    </w:p>
    <w:bookmarkEnd w:id="3"/>
    <w:p w14:paraId="609AD317" w14:textId="77777777" w:rsidR="00BD35D3" w:rsidRPr="007D5BB7" w:rsidRDefault="00BD35D3" w:rsidP="00A90611">
      <w:pPr>
        <w:tabs>
          <w:tab w:val="left" w:pos="284"/>
        </w:tabs>
        <w:overflowPunct w:val="0"/>
        <w:autoSpaceDE w:val="0"/>
        <w:autoSpaceDN w:val="0"/>
        <w:adjustRightInd w:val="0"/>
        <w:spacing w:after="0"/>
        <w:jc w:val="both"/>
        <w:textAlignment w:val="baseline"/>
        <w:rPr>
          <w:rFonts w:ascii="Times New Roman" w:hAnsi="Times New Roman" w:cs="Times New Roman"/>
          <w:bCs/>
          <w:sz w:val="24"/>
          <w:szCs w:val="24"/>
        </w:rPr>
      </w:pPr>
      <w:r w:rsidRPr="007D5BB7">
        <w:rPr>
          <w:rFonts w:ascii="Times New Roman" w:eastAsia="Times New Roman" w:hAnsi="Times New Roman" w:cs="Times New Roman"/>
          <w:sz w:val="24"/>
          <w:szCs w:val="24"/>
          <w:lang w:eastAsia="pl-PL"/>
        </w:rPr>
        <w:t xml:space="preserve">4) </w:t>
      </w:r>
      <w:r w:rsidRPr="007D5BB7">
        <w:rPr>
          <w:rFonts w:ascii="Times New Roman" w:hAnsi="Times New Roman" w:cs="Times New Roman"/>
          <w:bCs/>
          <w:sz w:val="24"/>
          <w:szCs w:val="24"/>
        </w:rPr>
        <w:t>może prowadzić zajęcia edukacyjne z udziałem wolontariuszy</w:t>
      </w:r>
      <w:r w:rsidR="00E62458" w:rsidRPr="007D5BB7">
        <w:rPr>
          <w:rFonts w:ascii="Times New Roman" w:hAnsi="Times New Roman" w:cs="Times New Roman"/>
          <w:bCs/>
          <w:sz w:val="24"/>
          <w:szCs w:val="24"/>
        </w:rPr>
        <w:t>;</w:t>
      </w:r>
    </w:p>
    <w:p w14:paraId="2EA10F4B" w14:textId="7B04354A" w:rsidR="00E62458" w:rsidRPr="007D5BB7" w:rsidRDefault="00E62458"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bookmarkStart w:id="4" w:name="_Hlk16676681"/>
      <w:r w:rsidRPr="007D5BB7">
        <w:rPr>
          <w:rFonts w:ascii="Times New Roman" w:eastAsia="Times New Roman" w:hAnsi="Times New Roman" w:cs="Times New Roman"/>
          <w:sz w:val="24"/>
          <w:szCs w:val="24"/>
          <w:lang w:eastAsia="pl-PL"/>
        </w:rPr>
        <w:t>5) przeprowadza rekrutację uczniów w oparciu o zasadę powszechnej dostępności</w:t>
      </w:r>
      <w:r w:rsidR="002C5835" w:rsidRPr="007D5BB7">
        <w:rPr>
          <w:rFonts w:ascii="Times New Roman" w:eastAsia="Times New Roman" w:hAnsi="Times New Roman" w:cs="Times New Roman"/>
          <w:sz w:val="24"/>
          <w:szCs w:val="24"/>
          <w:lang w:eastAsia="pl-PL"/>
        </w:rPr>
        <w:t>.</w:t>
      </w:r>
    </w:p>
    <w:bookmarkEnd w:id="4"/>
    <w:p w14:paraId="73D48656" w14:textId="77777777" w:rsidR="003D4F84"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 Obsługa finansowo-księgowa szkoły prowadzona jest przez Samorządową Administrację Placówek Oświatowych w Żyrzynie.</w:t>
      </w:r>
    </w:p>
    <w:p w14:paraId="3B328622"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w:t>
      </w:r>
    </w:p>
    <w:p w14:paraId="1C50879E" w14:textId="77777777" w:rsidR="003D4F84" w:rsidRPr="007D5BB7" w:rsidRDefault="003D4F84" w:rsidP="00A90611">
      <w:pPr>
        <w:spacing w:after="0"/>
        <w:jc w:val="center"/>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ROZDZIAŁ II</w:t>
      </w:r>
    </w:p>
    <w:p w14:paraId="586F73E4" w14:textId="77777777" w:rsidR="003D4F84" w:rsidRPr="007D5BB7" w:rsidRDefault="00174F21" w:rsidP="00A90611">
      <w:pPr>
        <w:keepNext/>
        <w:overflowPunct w:val="0"/>
        <w:autoSpaceDE w:val="0"/>
        <w:autoSpaceDN w:val="0"/>
        <w:adjustRightInd w:val="0"/>
        <w:spacing w:after="0"/>
        <w:ind w:left="227"/>
        <w:jc w:val="center"/>
        <w:textAlignment w:val="baseline"/>
        <w:outlineLvl w:val="2"/>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CELE I</w:t>
      </w:r>
      <w:r w:rsidR="003D4F84" w:rsidRPr="007D5BB7">
        <w:rPr>
          <w:rFonts w:ascii="Times New Roman" w:eastAsia="Times New Roman" w:hAnsi="Times New Roman" w:cs="Times New Roman"/>
          <w:sz w:val="24"/>
          <w:szCs w:val="20"/>
          <w:lang w:eastAsia="pl-PL"/>
        </w:rPr>
        <w:t xml:space="preserve"> </w:t>
      </w:r>
      <w:r w:rsidRPr="007D5BB7">
        <w:rPr>
          <w:rFonts w:ascii="Times New Roman" w:eastAsia="Times New Roman" w:hAnsi="Times New Roman" w:cs="Times New Roman"/>
          <w:sz w:val="24"/>
          <w:szCs w:val="20"/>
          <w:lang w:eastAsia="pl-PL"/>
        </w:rPr>
        <w:t>ZADANIA SZKOŁY</w:t>
      </w:r>
    </w:p>
    <w:p w14:paraId="46BDD435"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3.</w:t>
      </w:r>
    </w:p>
    <w:p w14:paraId="7B82E20C"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6726DCAB"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79276B"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w:t>
      </w:r>
      <w:r w:rsidR="00174F21" w:rsidRPr="007D5BB7">
        <w:rPr>
          <w:rFonts w:ascii="Times New Roman" w:eastAsia="Times New Roman" w:hAnsi="Times New Roman" w:cs="Times New Roman"/>
          <w:sz w:val="24"/>
          <w:szCs w:val="20"/>
          <w:lang w:eastAsia="pl-PL"/>
        </w:rPr>
        <w:t>Głównym celem</w:t>
      </w:r>
      <w:r w:rsidRPr="007D5BB7">
        <w:rPr>
          <w:rFonts w:ascii="Times New Roman" w:eastAsia="Times New Roman" w:hAnsi="Times New Roman" w:cs="Times New Roman"/>
          <w:sz w:val="24"/>
          <w:szCs w:val="20"/>
          <w:lang w:eastAsia="pl-PL"/>
        </w:rPr>
        <w:t xml:space="preserve"> szkoły jest umożliwienie uczniom zdobycia wiedzy i umiejętności niezbędnych do uzyskania świadectwa ukończenia szkoły.</w:t>
      </w:r>
    </w:p>
    <w:p w14:paraId="58EC8521" w14:textId="77777777" w:rsidR="0076166C" w:rsidRPr="007D5BB7" w:rsidRDefault="0076166C"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5" w:name="_Hlk16676728"/>
      <w:r w:rsidRPr="007D5BB7">
        <w:rPr>
          <w:rFonts w:ascii="Times New Roman" w:eastAsia="Times New Roman" w:hAnsi="Times New Roman" w:cs="Times New Roman"/>
          <w:sz w:val="24"/>
          <w:szCs w:val="20"/>
          <w:lang w:eastAsia="pl-PL"/>
        </w:rPr>
        <w:t>1a. Celem edukacji wczesnoszkolnej jest wspieranie całościowego rozwoju dziecka. Edukacja na tym etapie jest ukierunkowana na zaspokojenie naturalnych potrzeb rozwojowych ucznia.</w:t>
      </w:r>
    </w:p>
    <w:bookmarkEnd w:id="5"/>
    <w:p w14:paraId="04BC2A3E" w14:textId="77777777" w:rsidR="003D4F84"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79276B"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Szkoła umożliwia swym absolwentom dokonanie świadomego wyboru dalszego kierunku kształcenia w </w:t>
      </w:r>
      <w:r w:rsidR="00482C24" w:rsidRPr="007D5BB7">
        <w:rPr>
          <w:rFonts w:ascii="Times New Roman" w:eastAsia="Times New Roman" w:hAnsi="Times New Roman" w:cs="Times New Roman"/>
          <w:sz w:val="24"/>
          <w:szCs w:val="20"/>
          <w:lang w:eastAsia="pl-PL"/>
        </w:rPr>
        <w:t>szkole ponadpodstawowej</w:t>
      </w:r>
      <w:r w:rsidRPr="007D5BB7">
        <w:rPr>
          <w:rFonts w:ascii="Times New Roman" w:eastAsia="Times New Roman" w:hAnsi="Times New Roman" w:cs="Times New Roman"/>
          <w:sz w:val="24"/>
          <w:szCs w:val="20"/>
          <w:lang w:eastAsia="pl-PL"/>
        </w:rPr>
        <w:t>.</w:t>
      </w:r>
      <w:r w:rsidR="0079276B" w:rsidRPr="007D5BB7">
        <w:rPr>
          <w:rFonts w:ascii="Times New Roman" w:eastAsia="Times New Roman" w:hAnsi="Times New Roman" w:cs="Times New Roman"/>
          <w:sz w:val="24"/>
          <w:szCs w:val="20"/>
          <w:lang w:eastAsia="pl-PL"/>
        </w:rPr>
        <w:t xml:space="preserve"> </w:t>
      </w:r>
      <w:r w:rsidRPr="007D5BB7">
        <w:rPr>
          <w:rFonts w:ascii="Times New Roman" w:eastAsia="Times New Roman" w:hAnsi="Times New Roman" w:cs="Times New Roman"/>
          <w:sz w:val="24"/>
          <w:szCs w:val="20"/>
          <w:lang w:eastAsia="pl-PL"/>
        </w:rPr>
        <w:t>W zakresie nauczania zapewnia:</w:t>
      </w:r>
    </w:p>
    <w:p w14:paraId="41AD4B8A" w14:textId="77777777" w:rsidR="003D4F84" w:rsidRPr="007D5BB7" w:rsidRDefault="003D4F84" w:rsidP="00A90611">
      <w:pPr>
        <w:numPr>
          <w:ilvl w:val="0"/>
          <w:numId w:val="6"/>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naukę poprawnego i swobodnego wypowiadania się pisemnie i czytania ze zrozumieniem;</w:t>
      </w:r>
    </w:p>
    <w:p w14:paraId="3037BDC2" w14:textId="77777777" w:rsidR="003D4F84" w:rsidRPr="007D5BB7" w:rsidRDefault="003D4F84" w:rsidP="00A90611">
      <w:pPr>
        <w:numPr>
          <w:ilvl w:val="0"/>
          <w:numId w:val="6"/>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poznanie wymaganych pojęć i zdobywanie rzetelnej wiedzy na poziomie umożliwiającym zdobywanie i kontynuowanie nauki na następnym etapie;</w:t>
      </w:r>
    </w:p>
    <w:p w14:paraId="65778009" w14:textId="77777777" w:rsidR="003D4F84" w:rsidRPr="007D5BB7" w:rsidRDefault="003D4F84" w:rsidP="00A90611">
      <w:pPr>
        <w:numPr>
          <w:ilvl w:val="0"/>
          <w:numId w:val="6"/>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dochodzenie do rozumienia opanowanych treści;</w:t>
      </w:r>
    </w:p>
    <w:p w14:paraId="3477BAD4" w14:textId="77777777" w:rsidR="003D4F84" w:rsidRPr="007D5BB7" w:rsidRDefault="003D4F84" w:rsidP="00A90611">
      <w:pPr>
        <w:numPr>
          <w:ilvl w:val="0"/>
          <w:numId w:val="6"/>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rozwijanie zdolności dostrzegania różnego rodzaju związków i zależności;</w:t>
      </w:r>
    </w:p>
    <w:p w14:paraId="70471D85" w14:textId="77777777" w:rsidR="003D4F84" w:rsidRPr="007D5BB7" w:rsidRDefault="003D4F84" w:rsidP="00A90611">
      <w:pPr>
        <w:numPr>
          <w:ilvl w:val="0"/>
          <w:numId w:val="6"/>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rozwijanie zdolności myślenia analitycznego i syntetycznego;</w:t>
      </w:r>
    </w:p>
    <w:p w14:paraId="73447498" w14:textId="77777777" w:rsidR="00482C24" w:rsidRPr="007D5BB7" w:rsidRDefault="003D4F84" w:rsidP="00A90611">
      <w:pPr>
        <w:numPr>
          <w:ilvl w:val="0"/>
          <w:numId w:val="6"/>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poznanie dziedzictwa kultury narodowej jako</w:t>
      </w:r>
      <w:r w:rsidR="00482C24" w:rsidRPr="007D5BB7">
        <w:rPr>
          <w:rFonts w:ascii="Times New Roman" w:eastAsia="Times New Roman" w:hAnsi="Times New Roman" w:cs="Times New Roman"/>
          <w:sz w:val="24"/>
          <w:szCs w:val="20"/>
          <w:lang w:eastAsia="pl-PL"/>
        </w:rPr>
        <w:t xml:space="preserve"> składnika kultury europejskiej;</w:t>
      </w:r>
    </w:p>
    <w:p w14:paraId="2439E009" w14:textId="77777777" w:rsidR="00482C24" w:rsidRPr="007D5BB7" w:rsidRDefault="00482C24" w:rsidP="00A90611">
      <w:pPr>
        <w:numPr>
          <w:ilvl w:val="0"/>
          <w:numId w:val="6"/>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kształtowanie postaw przedsiębiorczości i kreatywności sprzyjających aktywnemu uczestnictwu w życiu gospodarczym, w tym poprzez stosowanie w procesie kształcenia innowacyjnych rozwiązań programowych, organizacyjnych lub metodycznych;</w:t>
      </w:r>
    </w:p>
    <w:p w14:paraId="5B5473A3" w14:textId="69B41F5F" w:rsidR="00482C24" w:rsidRPr="007D5BB7" w:rsidRDefault="00482C24" w:rsidP="00A90611">
      <w:pPr>
        <w:numPr>
          <w:ilvl w:val="0"/>
          <w:numId w:val="6"/>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hAnsi="Times New Roman" w:cs="Times New Roman"/>
          <w:sz w:val="24"/>
          <w:szCs w:val="24"/>
        </w:rPr>
        <w:t>kształtowanie postaw prospołecznych, w tym poprzez możliwość udziału w działaniach z zakresu wolontariatu, sprzyjających aktywnemu uczestnictwu uczniów w życiu społecznym</w:t>
      </w:r>
      <w:r w:rsidR="00987D3D" w:rsidRPr="007D5BB7">
        <w:rPr>
          <w:rFonts w:ascii="Times New Roman" w:hAnsi="Times New Roman" w:cs="Times New Roman"/>
          <w:sz w:val="24"/>
          <w:szCs w:val="24"/>
        </w:rPr>
        <w:t>;</w:t>
      </w:r>
    </w:p>
    <w:p w14:paraId="3E246DF5" w14:textId="0AEED609" w:rsidR="00987D3D" w:rsidRPr="007D5BB7" w:rsidRDefault="00987D3D" w:rsidP="00A90611">
      <w:pPr>
        <w:numPr>
          <w:ilvl w:val="0"/>
          <w:numId w:val="6"/>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upowszechnianie wśród dzieci i młodzieży wiedzy o bezpieczeństwie oraz kształtowanie właściwych postaw wobec zagrożeń, w tym związanych z korzystaniem z technologii informacyjno-komunikacyjnych, i sytuacji nadzwyczajnych.</w:t>
      </w:r>
    </w:p>
    <w:p w14:paraId="51E52129" w14:textId="77777777" w:rsidR="003D4F84" w:rsidRPr="007D5BB7" w:rsidRDefault="0079276B"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3. </w:t>
      </w:r>
      <w:r w:rsidR="003D4F84" w:rsidRPr="007D5BB7">
        <w:rPr>
          <w:rFonts w:ascii="Times New Roman" w:eastAsia="Times New Roman" w:hAnsi="Times New Roman" w:cs="Times New Roman"/>
          <w:sz w:val="24"/>
          <w:szCs w:val="20"/>
          <w:lang w:eastAsia="pl-PL"/>
        </w:rPr>
        <w:t>W zakresie nabywania umiejętności szkoła stwarza uczniowi warunki do:</w:t>
      </w:r>
    </w:p>
    <w:p w14:paraId="5E35FFC7" w14:textId="77777777" w:rsidR="003D4F84" w:rsidRPr="007D5BB7" w:rsidRDefault="003D4F84" w:rsidP="00A90611">
      <w:pPr>
        <w:numPr>
          <w:ilvl w:val="0"/>
          <w:numId w:val="7"/>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planowanie, organizowanie, ocenianie własnej nauki;</w:t>
      </w:r>
    </w:p>
    <w:p w14:paraId="58A265FC" w14:textId="77777777" w:rsidR="003D4F84" w:rsidRPr="007D5BB7" w:rsidRDefault="003D4F84" w:rsidP="00A90611">
      <w:pPr>
        <w:numPr>
          <w:ilvl w:val="0"/>
          <w:numId w:val="7"/>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rozwijanie własnych zainteresowań, uzdolnień i aspiracji;</w:t>
      </w:r>
    </w:p>
    <w:p w14:paraId="692F5594" w14:textId="77777777" w:rsidR="003D4F84" w:rsidRPr="007D5BB7" w:rsidRDefault="003D4F84" w:rsidP="00A90611">
      <w:pPr>
        <w:numPr>
          <w:ilvl w:val="0"/>
          <w:numId w:val="7"/>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wyrabiania umiejętności wartościowania, oceniania i wnioskowania jako warunku postępowania i działania;</w:t>
      </w:r>
    </w:p>
    <w:p w14:paraId="57F2F138" w14:textId="77777777" w:rsidR="003D4F84" w:rsidRPr="007D5BB7" w:rsidRDefault="003D4F84" w:rsidP="00A90611">
      <w:pPr>
        <w:numPr>
          <w:ilvl w:val="0"/>
          <w:numId w:val="7"/>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współdziałania w grupie, budowania więzi międzyludzkiej;</w:t>
      </w:r>
    </w:p>
    <w:p w14:paraId="1E1CE51C" w14:textId="77777777" w:rsidR="003D4F84" w:rsidRPr="007D5BB7" w:rsidRDefault="003D4F84" w:rsidP="00A90611">
      <w:pPr>
        <w:numPr>
          <w:ilvl w:val="0"/>
          <w:numId w:val="7"/>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rozwiązywania problemów w twórczy sposób;</w:t>
      </w:r>
    </w:p>
    <w:p w14:paraId="558E2F00" w14:textId="77777777" w:rsidR="003D4F84" w:rsidRPr="007D5BB7" w:rsidRDefault="003D4F84" w:rsidP="00A90611">
      <w:pPr>
        <w:numPr>
          <w:ilvl w:val="0"/>
          <w:numId w:val="7"/>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poszukiwania i wykorzystywanie informacji z różnych źródeł.</w:t>
      </w:r>
    </w:p>
    <w:p w14:paraId="4AADE5F2" w14:textId="1E80BA0C" w:rsidR="0079276B" w:rsidRPr="007D5BB7" w:rsidRDefault="0079276B"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4. </w:t>
      </w:r>
      <w:r w:rsidR="003D4F84" w:rsidRPr="007D5BB7">
        <w:rPr>
          <w:rFonts w:ascii="Times New Roman" w:eastAsia="Times New Roman" w:hAnsi="Times New Roman" w:cs="Times New Roman"/>
          <w:sz w:val="24"/>
          <w:szCs w:val="20"/>
          <w:lang w:eastAsia="pl-PL"/>
        </w:rPr>
        <w:t>Szkoła kształtuje środowisko wychowawcze sprzyjające realizowaniu celów i zasad określonych w ustawie</w:t>
      </w:r>
      <w:r w:rsidR="00840920" w:rsidRPr="007D5BB7">
        <w:rPr>
          <w:rFonts w:ascii="Times New Roman" w:eastAsia="Times New Roman" w:hAnsi="Times New Roman" w:cs="Times New Roman"/>
          <w:sz w:val="24"/>
          <w:szCs w:val="20"/>
          <w:lang w:eastAsia="pl-PL"/>
        </w:rPr>
        <w:t xml:space="preserve"> </w:t>
      </w:r>
      <w:r w:rsidR="00482C24" w:rsidRPr="007D5BB7">
        <w:rPr>
          <w:rFonts w:ascii="Times New Roman" w:eastAsia="Times New Roman" w:hAnsi="Times New Roman" w:cs="Times New Roman"/>
          <w:sz w:val="24"/>
          <w:szCs w:val="20"/>
          <w:lang w:eastAsia="pl-PL"/>
        </w:rPr>
        <w:t xml:space="preserve">– Prawo oświatowe </w:t>
      </w:r>
      <w:r w:rsidR="003D4F84" w:rsidRPr="007D5BB7">
        <w:rPr>
          <w:rFonts w:ascii="Times New Roman" w:eastAsia="Times New Roman" w:hAnsi="Times New Roman" w:cs="Times New Roman"/>
          <w:sz w:val="24"/>
          <w:szCs w:val="20"/>
          <w:lang w:eastAsia="pl-PL"/>
        </w:rPr>
        <w:t>stosownie do warunków szkoły i wieku uczniów.</w:t>
      </w:r>
    </w:p>
    <w:p w14:paraId="4B6E27DD" w14:textId="611A686A" w:rsidR="00EA3AEB" w:rsidRPr="007D5BB7" w:rsidRDefault="00EA3AEB"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6" w:name="_Hlk84920472"/>
      <w:r w:rsidRPr="007D5BB7">
        <w:rPr>
          <w:rFonts w:ascii="Times New Roman" w:eastAsia="Times New Roman" w:hAnsi="Times New Roman" w:cs="Times New Roman"/>
          <w:sz w:val="24"/>
          <w:szCs w:val="20"/>
          <w:lang w:eastAsia="pl-PL"/>
        </w:rPr>
        <w:t>4a. Szkoła kładzie szczególny nacisk na realizację podstawowych kierunków polityki oświatowej państwa na dany rok szkolny ogłoszonym przez Ministra Edukacji i Nauki.</w:t>
      </w:r>
    </w:p>
    <w:bookmarkEnd w:id="6"/>
    <w:p w14:paraId="0C5B51AE" w14:textId="77777777" w:rsidR="003D4F84" w:rsidRPr="007D5BB7" w:rsidRDefault="0079276B"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5. </w:t>
      </w:r>
      <w:r w:rsidR="003D4F84" w:rsidRPr="007D5BB7">
        <w:rPr>
          <w:rFonts w:ascii="Times New Roman" w:eastAsia="Times New Roman" w:hAnsi="Times New Roman" w:cs="Times New Roman"/>
          <w:sz w:val="24"/>
          <w:szCs w:val="20"/>
          <w:lang w:eastAsia="pl-PL"/>
        </w:rPr>
        <w:t>Szkoła sprawuje opiekę nad uczniami odpowiednio do ich potrzeb oraz możliwości szkoły.</w:t>
      </w:r>
    </w:p>
    <w:p w14:paraId="26592EBE" w14:textId="77777777" w:rsidR="003D4F84" w:rsidRPr="007D5BB7" w:rsidRDefault="0079276B"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6. </w:t>
      </w:r>
      <w:r w:rsidR="003D4F84" w:rsidRPr="007D5BB7">
        <w:rPr>
          <w:rFonts w:ascii="Times New Roman" w:eastAsia="Times New Roman" w:hAnsi="Times New Roman" w:cs="Times New Roman"/>
          <w:sz w:val="24"/>
          <w:szCs w:val="20"/>
          <w:lang w:eastAsia="pl-PL"/>
        </w:rPr>
        <w:t xml:space="preserve">Cele programu </w:t>
      </w:r>
      <w:r w:rsidR="00482C24" w:rsidRPr="007D5BB7">
        <w:rPr>
          <w:rFonts w:ascii="Times New Roman" w:eastAsia="Times New Roman" w:hAnsi="Times New Roman" w:cs="Times New Roman"/>
          <w:sz w:val="24"/>
          <w:szCs w:val="20"/>
          <w:lang w:eastAsia="pl-PL"/>
        </w:rPr>
        <w:t xml:space="preserve">wychowawczo-profilaktycznego </w:t>
      </w:r>
      <w:r w:rsidR="003D4F84" w:rsidRPr="007D5BB7">
        <w:rPr>
          <w:rFonts w:ascii="Times New Roman" w:eastAsia="Times New Roman" w:hAnsi="Times New Roman" w:cs="Times New Roman"/>
          <w:sz w:val="24"/>
          <w:szCs w:val="20"/>
          <w:lang w:eastAsia="pl-PL"/>
        </w:rPr>
        <w:t>szkoły są następujące:</w:t>
      </w:r>
    </w:p>
    <w:p w14:paraId="46630125" w14:textId="77777777" w:rsidR="003D4F84" w:rsidRPr="007D5BB7" w:rsidRDefault="003D4F84" w:rsidP="00374B81">
      <w:pPr>
        <w:pStyle w:val="Akapitzlist"/>
        <w:numPr>
          <w:ilvl w:val="0"/>
          <w:numId w:val="36"/>
        </w:numPr>
        <w:tabs>
          <w:tab w:val="left" w:pos="284"/>
        </w:tabs>
        <w:spacing w:line="276" w:lineRule="auto"/>
        <w:ind w:left="0" w:firstLine="0"/>
        <w:contextualSpacing w:val="0"/>
        <w:jc w:val="both"/>
        <w:rPr>
          <w:sz w:val="24"/>
        </w:rPr>
      </w:pPr>
      <w:r w:rsidRPr="007D5BB7">
        <w:rPr>
          <w:sz w:val="24"/>
        </w:rPr>
        <w:t>kształc</w:t>
      </w:r>
      <w:r w:rsidR="00482C24" w:rsidRPr="007D5BB7">
        <w:rPr>
          <w:sz w:val="24"/>
        </w:rPr>
        <w:t>enie postaw i osobowości ucznia;</w:t>
      </w:r>
    </w:p>
    <w:p w14:paraId="5F2FC547" w14:textId="77777777" w:rsidR="003D4F84" w:rsidRPr="007D5BB7" w:rsidRDefault="003D4F84" w:rsidP="00374B81">
      <w:pPr>
        <w:pStyle w:val="Akapitzlist"/>
        <w:numPr>
          <w:ilvl w:val="0"/>
          <w:numId w:val="36"/>
        </w:numPr>
        <w:tabs>
          <w:tab w:val="left" w:pos="284"/>
        </w:tabs>
        <w:spacing w:line="276" w:lineRule="auto"/>
        <w:ind w:left="0" w:firstLine="0"/>
        <w:contextualSpacing w:val="0"/>
        <w:jc w:val="both"/>
        <w:rPr>
          <w:sz w:val="24"/>
        </w:rPr>
      </w:pPr>
      <w:r w:rsidRPr="007D5BB7">
        <w:rPr>
          <w:sz w:val="24"/>
        </w:rPr>
        <w:t xml:space="preserve">kształcenie środowiska sprzyjającemu uczeniu </w:t>
      </w:r>
      <w:r w:rsidR="00482C24" w:rsidRPr="007D5BB7">
        <w:rPr>
          <w:sz w:val="24"/>
        </w:rPr>
        <w:t>się, poprzez właściwą motywację;</w:t>
      </w:r>
    </w:p>
    <w:p w14:paraId="46B010A8" w14:textId="77777777" w:rsidR="003D4F84" w:rsidRPr="007D5BB7" w:rsidRDefault="003D4F84" w:rsidP="00374B81">
      <w:pPr>
        <w:pStyle w:val="Akapitzlist"/>
        <w:numPr>
          <w:ilvl w:val="0"/>
          <w:numId w:val="36"/>
        </w:numPr>
        <w:tabs>
          <w:tab w:val="left" w:pos="284"/>
        </w:tabs>
        <w:spacing w:line="276" w:lineRule="auto"/>
        <w:ind w:left="0" w:firstLine="0"/>
        <w:contextualSpacing w:val="0"/>
        <w:jc w:val="both"/>
        <w:rPr>
          <w:sz w:val="24"/>
        </w:rPr>
      </w:pPr>
      <w:r w:rsidRPr="007D5BB7">
        <w:rPr>
          <w:sz w:val="24"/>
        </w:rPr>
        <w:t>wspieranie rozwoju psycho</w:t>
      </w:r>
      <w:r w:rsidR="00482C24" w:rsidRPr="007D5BB7">
        <w:rPr>
          <w:sz w:val="24"/>
        </w:rPr>
        <w:t>fizycznego i zdrowotnego ucznia;</w:t>
      </w:r>
    </w:p>
    <w:p w14:paraId="6B7BCB07" w14:textId="77777777" w:rsidR="003D4F84" w:rsidRPr="007D5BB7" w:rsidRDefault="0079276B" w:rsidP="00374B81">
      <w:pPr>
        <w:pStyle w:val="Akapitzlist"/>
        <w:numPr>
          <w:ilvl w:val="0"/>
          <w:numId w:val="36"/>
        </w:numPr>
        <w:tabs>
          <w:tab w:val="left" w:pos="284"/>
        </w:tabs>
        <w:spacing w:line="276" w:lineRule="auto"/>
        <w:ind w:left="0" w:firstLine="0"/>
        <w:contextualSpacing w:val="0"/>
        <w:jc w:val="both"/>
        <w:rPr>
          <w:sz w:val="24"/>
        </w:rPr>
      </w:pPr>
      <w:r w:rsidRPr="007D5BB7">
        <w:rPr>
          <w:sz w:val="24"/>
        </w:rPr>
        <w:t>p</w:t>
      </w:r>
      <w:r w:rsidR="003D4F84" w:rsidRPr="007D5BB7">
        <w:rPr>
          <w:sz w:val="24"/>
        </w:rPr>
        <w:t>rzygotowanie do życia we współczesnym świecie: przyr</w:t>
      </w:r>
      <w:r w:rsidR="00482C24" w:rsidRPr="007D5BB7">
        <w:rPr>
          <w:sz w:val="24"/>
        </w:rPr>
        <w:t>ody, techniki i mediów, rodziny;</w:t>
      </w:r>
    </w:p>
    <w:p w14:paraId="0728CF1F" w14:textId="77777777" w:rsidR="003D4F84" w:rsidRPr="007D5BB7" w:rsidRDefault="003D4F84" w:rsidP="00374B81">
      <w:pPr>
        <w:pStyle w:val="Akapitzlist"/>
        <w:numPr>
          <w:ilvl w:val="0"/>
          <w:numId w:val="36"/>
        </w:numPr>
        <w:tabs>
          <w:tab w:val="left" w:pos="284"/>
        </w:tabs>
        <w:spacing w:line="276" w:lineRule="auto"/>
        <w:ind w:left="0" w:firstLine="0"/>
        <w:contextualSpacing w:val="0"/>
        <w:jc w:val="both"/>
        <w:rPr>
          <w:sz w:val="24"/>
        </w:rPr>
      </w:pPr>
      <w:r w:rsidRPr="007D5BB7">
        <w:rPr>
          <w:sz w:val="24"/>
        </w:rPr>
        <w:t>kszt</w:t>
      </w:r>
      <w:r w:rsidR="00482C24" w:rsidRPr="007D5BB7">
        <w:rPr>
          <w:sz w:val="24"/>
        </w:rPr>
        <w:t>ałtowanie postaw patriotycznych;</w:t>
      </w:r>
    </w:p>
    <w:p w14:paraId="439E8A3D" w14:textId="77777777" w:rsidR="003D4F84" w:rsidRPr="007D5BB7" w:rsidRDefault="003D4F84" w:rsidP="00374B81">
      <w:pPr>
        <w:pStyle w:val="Akapitzlist"/>
        <w:numPr>
          <w:ilvl w:val="0"/>
          <w:numId w:val="36"/>
        </w:numPr>
        <w:tabs>
          <w:tab w:val="left" w:pos="284"/>
        </w:tabs>
        <w:spacing w:line="276" w:lineRule="auto"/>
        <w:ind w:left="0" w:firstLine="0"/>
        <w:contextualSpacing w:val="0"/>
        <w:jc w:val="both"/>
        <w:rPr>
          <w:sz w:val="24"/>
        </w:rPr>
      </w:pPr>
      <w:r w:rsidRPr="007D5BB7">
        <w:rPr>
          <w:sz w:val="24"/>
        </w:rPr>
        <w:t>kultywowanie tradycji</w:t>
      </w:r>
      <w:r w:rsidR="00482C24" w:rsidRPr="007D5BB7">
        <w:rPr>
          <w:sz w:val="24"/>
        </w:rPr>
        <w:t xml:space="preserve"> związanej ze szkołą i patronem;</w:t>
      </w:r>
    </w:p>
    <w:p w14:paraId="342A25EB" w14:textId="77777777" w:rsidR="003D4F84" w:rsidRPr="007D5BB7" w:rsidRDefault="003D4F84" w:rsidP="00374B81">
      <w:pPr>
        <w:pStyle w:val="Akapitzlist"/>
        <w:numPr>
          <w:ilvl w:val="0"/>
          <w:numId w:val="36"/>
        </w:numPr>
        <w:tabs>
          <w:tab w:val="left" w:pos="284"/>
        </w:tabs>
        <w:spacing w:line="276" w:lineRule="auto"/>
        <w:ind w:left="0" w:firstLine="0"/>
        <w:contextualSpacing w:val="0"/>
        <w:jc w:val="both"/>
        <w:rPr>
          <w:sz w:val="24"/>
        </w:rPr>
      </w:pPr>
      <w:r w:rsidRPr="007D5BB7">
        <w:rPr>
          <w:sz w:val="24"/>
        </w:rPr>
        <w:t>kształtowanie zachowań sprz</w:t>
      </w:r>
      <w:r w:rsidR="00482C24" w:rsidRPr="007D5BB7">
        <w:rPr>
          <w:sz w:val="24"/>
        </w:rPr>
        <w:t>yjających bezpieczeństwu dzieci;</w:t>
      </w:r>
    </w:p>
    <w:p w14:paraId="4FFD8774" w14:textId="77777777" w:rsidR="003D4F84" w:rsidRPr="007D5BB7" w:rsidRDefault="00B36F92" w:rsidP="00374B81">
      <w:pPr>
        <w:pStyle w:val="Akapitzlist"/>
        <w:numPr>
          <w:ilvl w:val="0"/>
          <w:numId w:val="36"/>
        </w:numPr>
        <w:tabs>
          <w:tab w:val="left" w:pos="284"/>
        </w:tabs>
        <w:spacing w:line="276" w:lineRule="auto"/>
        <w:ind w:left="0" w:firstLine="0"/>
        <w:contextualSpacing w:val="0"/>
        <w:jc w:val="both"/>
        <w:rPr>
          <w:sz w:val="24"/>
        </w:rPr>
      </w:pPr>
      <w:r w:rsidRPr="007D5BB7">
        <w:rPr>
          <w:sz w:val="24"/>
        </w:rPr>
        <w:t>d</w:t>
      </w:r>
      <w:r w:rsidR="003D4F84" w:rsidRPr="007D5BB7">
        <w:rPr>
          <w:sz w:val="24"/>
        </w:rPr>
        <w:t>ążenie do dobrych relacji międzyludzkich oraz motywowanie do prowadzenia zdrowego stylu życia i wolnego od nałogów.</w:t>
      </w:r>
    </w:p>
    <w:p w14:paraId="4C425A3C" w14:textId="77777777" w:rsidR="00A90611" w:rsidRPr="007D5BB7" w:rsidRDefault="00A90611" w:rsidP="00A90611">
      <w:pPr>
        <w:pStyle w:val="Akapitzlist"/>
        <w:tabs>
          <w:tab w:val="left" w:pos="284"/>
        </w:tabs>
        <w:spacing w:line="276" w:lineRule="auto"/>
        <w:ind w:left="0"/>
        <w:contextualSpacing w:val="0"/>
        <w:jc w:val="both"/>
        <w:rPr>
          <w:sz w:val="24"/>
        </w:rPr>
      </w:pPr>
      <w:bookmarkStart w:id="7" w:name="_Hlk16676774"/>
      <w:r w:rsidRPr="007D5BB7">
        <w:rPr>
          <w:sz w:val="24"/>
        </w:rPr>
        <w:t>6a.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bookmarkEnd w:id="7"/>
    <w:p w14:paraId="288C9B9F"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7. </w:t>
      </w:r>
      <w:r w:rsidR="003D4F84" w:rsidRPr="007D5BB7">
        <w:rPr>
          <w:rFonts w:ascii="Times New Roman" w:eastAsia="Times New Roman" w:hAnsi="Times New Roman" w:cs="Times New Roman"/>
          <w:sz w:val="24"/>
          <w:szCs w:val="20"/>
          <w:lang w:eastAsia="pl-PL"/>
        </w:rPr>
        <w:t xml:space="preserve">Szkoła zapewnia realizację podstaw programowych kształcenia ogólnego poprzez szkolny zestaw programów nauczania, szkolny zestaw programów wychowania przedszkolnego oraz program </w:t>
      </w:r>
      <w:r w:rsidR="00482C24" w:rsidRPr="007D5BB7">
        <w:rPr>
          <w:rFonts w:ascii="Times New Roman" w:eastAsia="Times New Roman" w:hAnsi="Times New Roman" w:cs="Times New Roman"/>
          <w:sz w:val="24"/>
          <w:szCs w:val="20"/>
          <w:lang w:eastAsia="pl-PL"/>
        </w:rPr>
        <w:t xml:space="preserve">wychowawczo-profilaktyczny </w:t>
      </w:r>
      <w:r w:rsidR="003D4F84" w:rsidRPr="007D5BB7">
        <w:rPr>
          <w:rFonts w:ascii="Times New Roman" w:eastAsia="Times New Roman" w:hAnsi="Times New Roman" w:cs="Times New Roman"/>
          <w:sz w:val="24"/>
          <w:szCs w:val="20"/>
          <w:lang w:eastAsia="pl-PL"/>
        </w:rPr>
        <w:t xml:space="preserve">szkoły. </w:t>
      </w:r>
    </w:p>
    <w:p w14:paraId="353AE4D9"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3D4F84" w:rsidRPr="007D5BB7">
        <w:rPr>
          <w:rFonts w:ascii="Times New Roman" w:eastAsia="Times New Roman" w:hAnsi="Times New Roman" w:cs="Times New Roman"/>
          <w:sz w:val="24"/>
          <w:szCs w:val="20"/>
          <w:lang w:eastAsia="pl-PL"/>
        </w:rPr>
        <w:t xml:space="preserve"> Szkolny zestaw programów nauczania musi uwzględniać całość podstawy programowej dla II etapu edukacyjnego.</w:t>
      </w:r>
    </w:p>
    <w:p w14:paraId="2F6A3A9D"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9.</w:t>
      </w:r>
      <w:r w:rsidR="003D4F84" w:rsidRPr="007D5BB7">
        <w:rPr>
          <w:rFonts w:ascii="Times New Roman" w:eastAsia="Times New Roman" w:hAnsi="Times New Roman" w:cs="Times New Roman"/>
          <w:sz w:val="24"/>
          <w:szCs w:val="20"/>
          <w:lang w:eastAsia="pl-PL"/>
        </w:rPr>
        <w:t xml:space="preserve"> Program wychowania przedszkolnego w oddziale przedszkolnym oraz program nauczania dla zajęć edukacyjnych z zakresu kształcenia ogólnego, zwany „programem nauczania ogólnego” dopuszcza dyrektor szkoły podstawowej na wniosek nauczyciela lub nauczycieli.</w:t>
      </w:r>
    </w:p>
    <w:p w14:paraId="19577473" w14:textId="77777777" w:rsidR="0079276B"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10</w:t>
      </w:r>
      <w:r w:rsidR="002D0859"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Nauczyciel może zaproponować program wychowania przedszkolnego i program nauczania ogólnego opracowany samodzielnie lub we współpracy z innymi nauczycielami. Nauczyciel może zaproponować program opracowany przez innego autora (autorów) lub program o</w:t>
      </w:r>
      <w:r w:rsidR="00B36F92" w:rsidRPr="007D5BB7">
        <w:rPr>
          <w:rFonts w:ascii="Times New Roman" w:eastAsia="Times New Roman" w:hAnsi="Times New Roman" w:cs="Times New Roman"/>
          <w:sz w:val="24"/>
          <w:szCs w:val="20"/>
          <w:lang w:eastAsia="pl-PL"/>
        </w:rPr>
        <w:t>pracowany przez innego autora (</w:t>
      </w:r>
      <w:r w:rsidR="003D4F84" w:rsidRPr="007D5BB7">
        <w:rPr>
          <w:rFonts w:ascii="Times New Roman" w:eastAsia="Times New Roman" w:hAnsi="Times New Roman" w:cs="Times New Roman"/>
          <w:sz w:val="24"/>
          <w:szCs w:val="20"/>
          <w:lang w:eastAsia="pl-PL"/>
        </w:rPr>
        <w:t>autorów) wraz z dokonanymi zmianami.</w:t>
      </w:r>
    </w:p>
    <w:p w14:paraId="4B1B2A55" w14:textId="77777777" w:rsidR="00130DA2" w:rsidRPr="007D5BB7" w:rsidRDefault="00130DA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8" w:name="_Hlk16676818"/>
      <w:r w:rsidRPr="007D5BB7">
        <w:rPr>
          <w:rFonts w:ascii="Times New Roman" w:eastAsia="Times New Roman" w:hAnsi="Times New Roman" w:cs="Times New Roman"/>
          <w:sz w:val="24"/>
          <w:szCs w:val="20"/>
          <w:lang w:eastAsia="pl-PL"/>
        </w:rPr>
        <w:t>10a. Nauczyciel może zdecydować o realizacji programu nauczania:</w:t>
      </w:r>
    </w:p>
    <w:p w14:paraId="6C33CE73" w14:textId="77777777" w:rsidR="00130DA2" w:rsidRPr="007D5BB7" w:rsidRDefault="00130DA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z zastosowaniem podręcznika, materiału edukacyjnego lub materiału ćwiczeniowego lub;</w:t>
      </w:r>
    </w:p>
    <w:p w14:paraId="1A840E3C" w14:textId="77777777" w:rsidR="00130DA2" w:rsidRPr="007D5BB7" w:rsidRDefault="00130DA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bez zastosowania podręcznika lub materiałów, o których mowa w pkt 1.</w:t>
      </w:r>
    </w:p>
    <w:bookmarkEnd w:id="8"/>
    <w:p w14:paraId="5722E265"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11.</w:t>
      </w:r>
      <w:r w:rsidR="003D4F84" w:rsidRPr="007D5BB7">
        <w:rPr>
          <w:rFonts w:ascii="Times New Roman" w:eastAsia="Times New Roman" w:hAnsi="Times New Roman" w:cs="Times New Roman"/>
          <w:sz w:val="24"/>
          <w:szCs w:val="20"/>
          <w:lang w:eastAsia="pl-PL"/>
        </w:rPr>
        <w:t xml:space="preserve"> Dopuszczone do użytku w szkole programy wychowania przedszkolnego lub programy nauczania stanowią odpowiednio zestaw programów wychowania przedszkolnego lub szkolny zestaw programów nauczania.</w:t>
      </w:r>
    </w:p>
    <w:p w14:paraId="70542B48" w14:textId="77777777" w:rsidR="00130DA2" w:rsidRPr="007D5BB7" w:rsidRDefault="00130DA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9" w:name="_Hlk16676862"/>
      <w:r w:rsidRPr="007D5BB7">
        <w:rPr>
          <w:rFonts w:ascii="Times New Roman" w:eastAsia="Times New Roman" w:hAnsi="Times New Roman" w:cs="Times New Roman"/>
          <w:sz w:val="24"/>
          <w:szCs w:val="20"/>
          <w:lang w:eastAsia="pl-PL"/>
        </w:rPr>
        <w:t>11a. Program nauczania może być realizowany również z wykorzystaniem w szczególności urządzeń, sprzętu lub oprogramowania, przydatnych do realizacji tego programu, z uwzględnieniem potrzeb edukacyjnych i możliwości psychofizycznych uczniów.</w:t>
      </w:r>
    </w:p>
    <w:bookmarkEnd w:id="9"/>
    <w:p w14:paraId="680D6D41"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12.</w:t>
      </w:r>
      <w:r w:rsidR="003D4F84" w:rsidRPr="007D5BB7">
        <w:rPr>
          <w:rFonts w:ascii="Times New Roman" w:eastAsia="Times New Roman" w:hAnsi="Times New Roman" w:cs="Times New Roman"/>
          <w:sz w:val="24"/>
          <w:szCs w:val="20"/>
          <w:lang w:eastAsia="pl-PL"/>
        </w:rPr>
        <w:t xml:space="preserve"> Szkoła zapewnia możliwość korzystania ze wszystkich pomieszczeń ich wyposażenia w sprzęt i pomoce dydaktyczne.</w:t>
      </w:r>
    </w:p>
    <w:p w14:paraId="66253971"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13.</w:t>
      </w:r>
      <w:r w:rsidR="003D4F84" w:rsidRPr="007D5BB7">
        <w:rPr>
          <w:rFonts w:ascii="Times New Roman" w:eastAsia="Times New Roman" w:hAnsi="Times New Roman" w:cs="Times New Roman"/>
          <w:sz w:val="24"/>
          <w:szCs w:val="20"/>
          <w:lang w:eastAsia="pl-PL"/>
        </w:rPr>
        <w:t xml:space="preserve"> Szkoła zapewnia prowadzenie zajęć lekcyjnych nowoczesnymi metodami dostosowanymi do możliwości uczniów.</w:t>
      </w:r>
    </w:p>
    <w:p w14:paraId="3D19944B"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14.</w:t>
      </w:r>
      <w:r w:rsidR="003D4F84" w:rsidRPr="007D5BB7">
        <w:rPr>
          <w:rFonts w:ascii="Times New Roman" w:eastAsia="Times New Roman" w:hAnsi="Times New Roman" w:cs="Times New Roman"/>
          <w:sz w:val="24"/>
          <w:szCs w:val="20"/>
          <w:lang w:eastAsia="pl-PL"/>
        </w:rPr>
        <w:t xml:space="preserve"> Szkoła wspomaga rozwój indywidualnych zainteresowań uczniów poprzez organizację zajęć pozalekcyjnych, indywidualizację pracy w czasie zajęć lekcyjnych, udział uczniów w konkursach przedmiotowych, artystycznych, zawodach sportowych, wycieczkach i imprezach szkolnych.</w:t>
      </w:r>
    </w:p>
    <w:p w14:paraId="195ADED6"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0"/>
          <w:lang w:eastAsia="pl-PL"/>
        </w:rPr>
        <w:t>1</w:t>
      </w:r>
      <w:r w:rsidR="0079276B" w:rsidRPr="007D5BB7">
        <w:rPr>
          <w:rFonts w:ascii="Times New Roman" w:eastAsia="Times New Roman" w:hAnsi="Times New Roman" w:cs="Times New Roman"/>
          <w:sz w:val="24"/>
          <w:szCs w:val="20"/>
          <w:lang w:eastAsia="pl-PL"/>
        </w:rPr>
        <w:t>5.</w:t>
      </w:r>
      <w:r w:rsidRPr="007D5BB7">
        <w:rPr>
          <w:rFonts w:ascii="Times New Roman" w:eastAsia="Times New Roman" w:hAnsi="Times New Roman" w:cs="Times New Roman"/>
          <w:sz w:val="24"/>
          <w:szCs w:val="24"/>
          <w:lang w:eastAsia="pl-PL"/>
        </w:rPr>
        <w:t xml:space="preserve"> Szkoła zapewnia możliwość pozostawienia w szkole wyposażenia dydaktycznego ucznia.</w:t>
      </w:r>
    </w:p>
    <w:p w14:paraId="4E236632"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3F147DAE"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4.</w:t>
      </w:r>
    </w:p>
    <w:p w14:paraId="10265D2C"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2AD1161C"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79276B"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Szkoła umożliwia uczniom podtrzymywanie tożsamości religijnej. Umożliwia naukę religii (etyki) uczniom na zasadach określonych przez Ministerstwo Edukacji Narodowej.</w:t>
      </w:r>
    </w:p>
    <w:p w14:paraId="324A01B2"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Szkoła organizuje pomoc psychologiczną i pedagogiczną w zakresie:</w:t>
      </w:r>
    </w:p>
    <w:p w14:paraId="5C2FD51E"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prowadzenia bieżącej obserwacji uczniów;</w:t>
      </w:r>
    </w:p>
    <w:p w14:paraId="320FB65E"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diagnozowania wiedzy i umiejętności przed i po każdym etapie kształcenia.</w:t>
      </w:r>
    </w:p>
    <w:p w14:paraId="1FD3FF27"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rozpoznawania przyczyn trudności w nauce i niepowodzeń szkolnych.</w:t>
      </w:r>
    </w:p>
    <w:p w14:paraId="22F04E31"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wspierania uczniów uzdolnionych.</w:t>
      </w:r>
    </w:p>
    <w:p w14:paraId="77F46B2A"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w szczególnych przypadkach szkoła proponuje rodzicom konsultacje w poradni psychologiczno-pedagogicznej lub poradni specjalistycznej.</w:t>
      </w:r>
    </w:p>
    <w:p w14:paraId="76C02164"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79276B"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Szkoła umożliwia rozwijanie zainteresowań uczniów. Działają koła zainteresowań, jeżeli pozwala na to sytuacja finansowa szkoły lub nauczyciele wyrażają zgodę na prowadzenie tych zajęć nieodpłatnie. Nauczyciele zapewniają indywidualną pomoc uczniom biorącym udział w konkursach przedmiotowych.</w:t>
      </w:r>
    </w:p>
    <w:p w14:paraId="43CDF256"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79276B"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Szkoła organizuje zajęcia dodatkowe dla uczniów mających specjalne potrzeby:</w:t>
      </w:r>
    </w:p>
    <w:p w14:paraId="4ED6B491"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zajęcia dydaktyczno-wyrównawcze;</w:t>
      </w:r>
    </w:p>
    <w:p w14:paraId="1DDA0B06"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zajęcia rewalidacyjne;</w:t>
      </w:r>
    </w:p>
    <w:p w14:paraId="50E5B1AE" w14:textId="77777777" w:rsidR="0079276B"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3</w:t>
      </w:r>
      <w:r w:rsidR="003D4F84" w:rsidRPr="007D5BB7">
        <w:rPr>
          <w:rFonts w:ascii="Times New Roman" w:eastAsia="Times New Roman" w:hAnsi="Times New Roman" w:cs="Times New Roman"/>
          <w:sz w:val="24"/>
          <w:szCs w:val="20"/>
          <w:lang w:eastAsia="pl-PL"/>
        </w:rPr>
        <w:t>) gimnastykę korekcyjno-kompensacyjną.</w:t>
      </w:r>
    </w:p>
    <w:p w14:paraId="16DE4B83" w14:textId="77777777" w:rsidR="003D4F84" w:rsidRPr="007D5BB7" w:rsidRDefault="0079276B"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5. </w:t>
      </w:r>
      <w:r w:rsidR="003D4F84" w:rsidRPr="007D5BB7">
        <w:rPr>
          <w:rFonts w:ascii="Times New Roman" w:eastAsia="Times New Roman" w:hAnsi="Times New Roman" w:cs="Times New Roman"/>
          <w:sz w:val="24"/>
          <w:szCs w:val="20"/>
          <w:lang w:eastAsia="pl-PL"/>
        </w:rPr>
        <w:t>W szkole realizuje się następujące formy opiekuńcze:</w:t>
      </w:r>
    </w:p>
    <w:p w14:paraId="69039842" w14:textId="77777777" w:rsidR="003D4F84" w:rsidRPr="007D5BB7" w:rsidRDefault="003D4F84" w:rsidP="00A90611">
      <w:pPr>
        <w:numPr>
          <w:ilvl w:val="0"/>
          <w:numId w:val="8"/>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nauczyciel sprawuje opiekę nad uczniami przebywającymi w szkole podczas zajęć obowiązkowych nadobowiązkowych i pozalekcyjnych;</w:t>
      </w:r>
    </w:p>
    <w:p w14:paraId="49F51A9B" w14:textId="77777777" w:rsidR="003D4F84" w:rsidRPr="007D5BB7" w:rsidRDefault="003D4F84" w:rsidP="00A90611">
      <w:pPr>
        <w:numPr>
          <w:ilvl w:val="0"/>
          <w:numId w:val="8"/>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nauczyciel sprawuje opiekę nad uczniami podczas zajęć poza terenem szkoły w trakcie wycieczek organizowanych przez szkołę, w myśl aktualnych przepisów bezpieczeństwa i higieny pracy;</w:t>
      </w:r>
    </w:p>
    <w:p w14:paraId="5B0A8519" w14:textId="77777777" w:rsidR="003D4F84" w:rsidRPr="007D5BB7" w:rsidRDefault="003D4F84" w:rsidP="00A90611">
      <w:pPr>
        <w:numPr>
          <w:ilvl w:val="0"/>
          <w:numId w:val="8"/>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nauczyciel pełniący dyżur w czasie przerw międzylekcyjnych odpowiedzialny jest za bezpieczeństwo uczniów w klasach, na korytarzach, organizuje racjonalny wypoczynek dzieci podczas przerw;</w:t>
      </w:r>
    </w:p>
    <w:p w14:paraId="3DA0F34A" w14:textId="77777777" w:rsidR="003D4F84" w:rsidRPr="007D5BB7" w:rsidRDefault="003D4F84" w:rsidP="00A90611">
      <w:pPr>
        <w:numPr>
          <w:ilvl w:val="0"/>
          <w:numId w:val="8"/>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nauczyciel sprawuje indywidualną opiekę nad dz</w:t>
      </w:r>
      <w:r w:rsidR="00482C24" w:rsidRPr="007D5BB7">
        <w:rPr>
          <w:rFonts w:ascii="Times New Roman" w:eastAsia="Times New Roman" w:hAnsi="Times New Roman" w:cs="Times New Roman"/>
          <w:sz w:val="24"/>
          <w:szCs w:val="20"/>
          <w:lang w:eastAsia="pl-PL"/>
        </w:rPr>
        <w:t>iećmi z oddziału przedszkolnego;</w:t>
      </w:r>
    </w:p>
    <w:p w14:paraId="62A2243D" w14:textId="77777777" w:rsidR="003D4F84" w:rsidRPr="007D5BB7" w:rsidRDefault="003D4F84" w:rsidP="00A90611">
      <w:pPr>
        <w:numPr>
          <w:ilvl w:val="0"/>
          <w:numId w:val="8"/>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 przypadku uczniów z zaburzeniami rozwojowymi, uszkodzeniami narządów ruchu, słuchu i wzroku Rada Pedagogiczna określa formy sprawowania indywidualnej opieki nad danym uczniem;</w:t>
      </w:r>
    </w:p>
    <w:p w14:paraId="01552782" w14:textId="77777777" w:rsidR="003D4F84" w:rsidRPr="007D5BB7" w:rsidRDefault="003D4F84" w:rsidP="00A90611">
      <w:pPr>
        <w:numPr>
          <w:ilvl w:val="0"/>
          <w:numId w:val="8"/>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nauczyciele systematyczne wpajają uczniom zasady bezpiecznego zachowania;</w:t>
      </w:r>
    </w:p>
    <w:p w14:paraId="3AD9568E" w14:textId="77777777" w:rsidR="003D4F84" w:rsidRPr="007D5BB7" w:rsidRDefault="003D4F84" w:rsidP="00A90611">
      <w:pPr>
        <w:numPr>
          <w:ilvl w:val="0"/>
          <w:numId w:val="8"/>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nauczyciele prowadzący zajęcia są zobowiązani do zapewnienia uczniom bezpieczeństwa, do reagowania na wszystkie dostrzeżone sytuacje stanowiące zagrożenie bezpieczeństwa uczniów;</w:t>
      </w:r>
    </w:p>
    <w:p w14:paraId="3EDA657F" w14:textId="77777777" w:rsidR="003D4F84" w:rsidRPr="007D5BB7" w:rsidRDefault="003D4F84" w:rsidP="00A90611">
      <w:pPr>
        <w:numPr>
          <w:ilvl w:val="0"/>
          <w:numId w:val="8"/>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nauczyciele są zobowiązani do zwracania uwagi na osoby postronne przebywające na terenie szkoły, a w razie potrzeby do zawiadomienia pracownika obsługi o fakcie przebywania osób postronnych;</w:t>
      </w:r>
    </w:p>
    <w:p w14:paraId="5B748B42" w14:textId="77777777" w:rsidR="003D4F84" w:rsidRPr="007D5BB7" w:rsidRDefault="003D4F84" w:rsidP="00A90611">
      <w:pPr>
        <w:numPr>
          <w:ilvl w:val="0"/>
          <w:numId w:val="8"/>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nauczyciele zobowiązani są do zawiadomienia dyrektora szkoły o wszystkich dostrzeżonych na terenie szkoły zdarzeniach noszących znamiona przestępstwa lub stanowiących zagrożenie dla zdrowia i życia uczniów.</w:t>
      </w:r>
    </w:p>
    <w:p w14:paraId="210F3FD1" w14:textId="77777777" w:rsidR="003D4F84" w:rsidRPr="007D5BB7" w:rsidRDefault="003D4F84" w:rsidP="00987D3D">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79276B"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Dyrektor szkoły powierza każdy oddział szczegól</w:t>
      </w:r>
      <w:r w:rsidR="005C3935" w:rsidRPr="007D5BB7">
        <w:rPr>
          <w:rFonts w:ascii="Times New Roman" w:eastAsia="Times New Roman" w:hAnsi="Times New Roman" w:cs="Times New Roman"/>
          <w:sz w:val="24"/>
          <w:szCs w:val="20"/>
          <w:lang w:eastAsia="pl-PL"/>
        </w:rPr>
        <w:t xml:space="preserve">nej opiece wychowawczej jednemu </w:t>
      </w:r>
      <w:r w:rsidRPr="007D5BB7">
        <w:rPr>
          <w:rFonts w:ascii="Times New Roman" w:eastAsia="Times New Roman" w:hAnsi="Times New Roman" w:cs="Times New Roman"/>
          <w:sz w:val="24"/>
          <w:szCs w:val="20"/>
          <w:lang w:eastAsia="pl-PL"/>
        </w:rPr>
        <w:t>z nauczycieli, którzy uczą w tym oddziale zwanemu wychowawcą;</w:t>
      </w:r>
    </w:p>
    <w:p w14:paraId="610FEA6C" w14:textId="77777777" w:rsidR="003D4F84" w:rsidRPr="007D5BB7" w:rsidRDefault="003D4F84" w:rsidP="00987D3D">
      <w:pPr>
        <w:numPr>
          <w:ilvl w:val="0"/>
          <w:numId w:val="9"/>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dyrektor szkoły organizuje pracę szkoły tak, aby nauczyciel wychowawca prowadził swój oddział przez cały tok nauczania, szczególnie w klasach I-III szkoły podstawowej;</w:t>
      </w:r>
    </w:p>
    <w:p w14:paraId="3AA12599" w14:textId="77777777" w:rsidR="003D4F84" w:rsidRPr="007D5BB7" w:rsidRDefault="003D4F84" w:rsidP="00987D3D">
      <w:pPr>
        <w:numPr>
          <w:ilvl w:val="0"/>
          <w:numId w:val="9"/>
        </w:numPr>
        <w:tabs>
          <w:tab w:val="clear" w:pos="78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 umotywowany wniosek większości rodziców lub uzasadnioną własną decyzją dyrektor szkoły może dokonać zmiany nauczyciela, któremu powierzył zadania wychowawcy klasy;</w:t>
      </w:r>
    </w:p>
    <w:p w14:paraId="532C3BCB" w14:textId="77777777" w:rsidR="003D4F84" w:rsidRPr="007D5BB7" w:rsidRDefault="0079276B" w:rsidP="00987D3D">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003D4F84" w:rsidRPr="007D5BB7">
        <w:rPr>
          <w:rFonts w:ascii="Times New Roman" w:eastAsia="Times New Roman" w:hAnsi="Times New Roman" w:cs="Times New Roman"/>
          <w:sz w:val="24"/>
          <w:szCs w:val="20"/>
          <w:lang w:eastAsia="pl-PL"/>
        </w:rPr>
        <w:t xml:space="preserve"> Szkoła może organizować i prowadzić różne formy działalności w zakresie krajoznawstwa i turystyki. W prowadzeniu tej działalności może ona współdziałać ze stowarzyszeniami i innymi organizacjami, których przedmiotem działalności statutowej jest krajoznawstwo i turystyka.</w:t>
      </w:r>
    </w:p>
    <w:p w14:paraId="62FEB316" w14:textId="77777777" w:rsidR="003D4F84" w:rsidRPr="007D5BB7" w:rsidRDefault="0079276B" w:rsidP="00987D3D">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3D4F84" w:rsidRPr="007D5BB7">
        <w:rPr>
          <w:rFonts w:ascii="Times New Roman" w:eastAsia="Times New Roman" w:hAnsi="Times New Roman" w:cs="Times New Roman"/>
          <w:sz w:val="24"/>
          <w:szCs w:val="20"/>
          <w:lang w:eastAsia="pl-PL"/>
        </w:rPr>
        <w:t xml:space="preserve"> Szkoła udziela pomocy uczniom znajdującym się w trudnej sytuacji losowej lub materialnej w następujący sposób:</w:t>
      </w:r>
    </w:p>
    <w:p w14:paraId="602932C0" w14:textId="77777777" w:rsidR="003D4F84" w:rsidRPr="007D5BB7" w:rsidRDefault="000368A2" w:rsidP="00987D3D">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prowadzi dożywianie uczniów finansowane z GOPS-u;</w:t>
      </w:r>
    </w:p>
    <w:p w14:paraId="278CCED6" w14:textId="77777777" w:rsidR="003D4F84" w:rsidRPr="007D5BB7" w:rsidRDefault="000368A2" w:rsidP="00987D3D">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ułatwia kontakt rodziców uczniów z GOPS-em i innymi instytucjami;</w:t>
      </w:r>
    </w:p>
    <w:p w14:paraId="5FE7AE79" w14:textId="77777777" w:rsidR="003D4F84" w:rsidRPr="007D5BB7" w:rsidRDefault="000368A2" w:rsidP="00987D3D">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pozytywn</w:t>
      </w:r>
      <w:r w:rsidR="00683BC7" w:rsidRPr="007D5BB7">
        <w:rPr>
          <w:rFonts w:ascii="Times New Roman" w:eastAsia="Times New Roman" w:hAnsi="Times New Roman" w:cs="Times New Roman"/>
          <w:sz w:val="24"/>
          <w:szCs w:val="20"/>
          <w:lang w:eastAsia="pl-PL"/>
        </w:rPr>
        <w:t>ie opiniuje wnioski o stypendia</w:t>
      </w:r>
      <w:r w:rsidR="003D4F84" w:rsidRPr="007D5BB7">
        <w:rPr>
          <w:rFonts w:ascii="Times New Roman" w:eastAsia="Times New Roman" w:hAnsi="Times New Roman" w:cs="Times New Roman"/>
          <w:sz w:val="24"/>
          <w:szCs w:val="20"/>
          <w:lang w:eastAsia="pl-PL"/>
        </w:rPr>
        <w:t>;</w:t>
      </w:r>
    </w:p>
    <w:p w14:paraId="431930C5" w14:textId="50ECAC0D" w:rsidR="002C5835" w:rsidRPr="007D5BB7" w:rsidRDefault="000368A2" w:rsidP="00987D3D">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wskazuje uczniów do korzystania z programów pomocowych np. wyprawka szkolna.</w:t>
      </w:r>
    </w:p>
    <w:p w14:paraId="3BBE11BE" w14:textId="77777777" w:rsidR="003D4F84" w:rsidRPr="007D5BB7" w:rsidRDefault="000368A2" w:rsidP="00987D3D">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3D4F84" w:rsidRPr="007D5BB7">
        <w:rPr>
          <w:rFonts w:ascii="Times New Roman" w:eastAsia="Times New Roman" w:hAnsi="Times New Roman" w:cs="Times New Roman"/>
          <w:sz w:val="24"/>
          <w:szCs w:val="20"/>
          <w:lang w:eastAsia="pl-PL"/>
        </w:rPr>
        <w:t xml:space="preserve"> W budynku szkoły swą siedzibę</w:t>
      </w:r>
      <w:r w:rsidR="00683BC7" w:rsidRPr="007D5BB7">
        <w:rPr>
          <w:rFonts w:ascii="Times New Roman" w:eastAsia="Times New Roman" w:hAnsi="Times New Roman" w:cs="Times New Roman"/>
          <w:sz w:val="24"/>
          <w:szCs w:val="20"/>
          <w:lang w:eastAsia="pl-PL"/>
        </w:rPr>
        <w:t xml:space="preserve"> mają </w:t>
      </w:r>
      <w:r w:rsidR="003D4F84" w:rsidRPr="007D5BB7">
        <w:rPr>
          <w:rFonts w:ascii="Times New Roman" w:eastAsia="Times New Roman" w:hAnsi="Times New Roman" w:cs="Times New Roman"/>
          <w:sz w:val="24"/>
          <w:szCs w:val="20"/>
          <w:lang w:eastAsia="pl-PL"/>
        </w:rPr>
        <w:t>klub sportowy „Tempo”, biblioteka publiczna, koło gospodyń wiejskich”, przedszkole dzieci 3-</w:t>
      </w:r>
      <w:r w:rsidR="00B36F92" w:rsidRPr="007D5BB7">
        <w:rPr>
          <w:rFonts w:ascii="Times New Roman" w:eastAsia="Times New Roman" w:hAnsi="Times New Roman" w:cs="Times New Roman"/>
          <w:sz w:val="24"/>
          <w:szCs w:val="20"/>
          <w:lang w:eastAsia="pl-PL"/>
        </w:rPr>
        <w:t>6</w:t>
      </w:r>
      <w:r w:rsidR="003D4F84" w:rsidRPr="007D5BB7">
        <w:rPr>
          <w:rFonts w:ascii="Times New Roman" w:eastAsia="Times New Roman" w:hAnsi="Times New Roman" w:cs="Times New Roman"/>
          <w:sz w:val="24"/>
          <w:szCs w:val="20"/>
          <w:lang w:eastAsia="pl-PL"/>
        </w:rPr>
        <w:t xml:space="preserve"> letnich.</w:t>
      </w:r>
    </w:p>
    <w:p w14:paraId="05BB87CF"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p>
    <w:p w14:paraId="0655C541" w14:textId="77777777" w:rsidR="00A21951" w:rsidRPr="007D5BB7" w:rsidRDefault="00A21951" w:rsidP="00A2195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4a</w:t>
      </w:r>
    </w:p>
    <w:p w14:paraId="237CF2CE" w14:textId="77777777" w:rsidR="00A21951" w:rsidRPr="007D5BB7" w:rsidRDefault="00A21951" w:rsidP="00A2195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p>
    <w:p w14:paraId="0B7B986A" w14:textId="037C8D7A" w:rsidR="00A21951" w:rsidRPr="007D5BB7" w:rsidRDefault="00A21951" w:rsidP="00A21951">
      <w:pPr>
        <w:pStyle w:val="Standard"/>
        <w:numPr>
          <w:ilvl w:val="3"/>
          <w:numId w:val="57"/>
        </w:numPr>
        <w:tabs>
          <w:tab w:val="left" w:pos="284"/>
        </w:tabs>
        <w:overflowPunct w:val="0"/>
        <w:autoSpaceDE w:val="0"/>
        <w:spacing w:line="276" w:lineRule="auto"/>
        <w:ind w:left="0" w:firstLine="0"/>
        <w:jc w:val="both"/>
        <w:rPr>
          <w:kern w:val="0"/>
        </w:rPr>
      </w:pPr>
      <w:r w:rsidRPr="007D5BB7">
        <w:rPr>
          <w:kern w:val="0"/>
        </w:rPr>
        <w:t>Za bezpieczeństwo fizyczne i psychiczne uczniów przebywających w szkole w czasie zajęć obowiązkowych i pozalekcyjnych odpowiada nauczyciel prowadzący zajęcia.</w:t>
      </w:r>
    </w:p>
    <w:p w14:paraId="5C4C2E80" w14:textId="3B2EEAA5" w:rsidR="001B3773" w:rsidRPr="007D5BB7" w:rsidRDefault="001B3773" w:rsidP="001B3773">
      <w:pPr>
        <w:pStyle w:val="Standard"/>
        <w:tabs>
          <w:tab w:val="left" w:pos="284"/>
        </w:tabs>
        <w:overflowPunct w:val="0"/>
        <w:autoSpaceDE w:val="0"/>
        <w:spacing w:line="276" w:lineRule="auto"/>
        <w:jc w:val="both"/>
        <w:rPr>
          <w:kern w:val="0"/>
        </w:rPr>
      </w:pPr>
      <w:r w:rsidRPr="007D5BB7">
        <w:rPr>
          <w:kern w:val="0"/>
        </w:rPr>
        <w:t>1a. W celu ograniczenia bezpodstawnego przebywania w szkole osób niebędących uczniami lub pracownikami jednostki, osoby z zewnątrz wpuszczane są do szkoły wyłącznie, gdy mają ku temu uzasadniony powód i przedstawią cel wejście pracownikowi obsługi.</w:t>
      </w:r>
    </w:p>
    <w:p w14:paraId="1F92CA3D" w14:textId="77777777" w:rsidR="00A21951" w:rsidRPr="007D5BB7" w:rsidRDefault="00A21951" w:rsidP="00A21951">
      <w:pPr>
        <w:pStyle w:val="Standard"/>
        <w:numPr>
          <w:ilvl w:val="3"/>
          <w:numId w:val="57"/>
        </w:numPr>
        <w:tabs>
          <w:tab w:val="left" w:pos="284"/>
        </w:tabs>
        <w:overflowPunct w:val="0"/>
        <w:autoSpaceDE w:val="0"/>
        <w:spacing w:line="276" w:lineRule="auto"/>
        <w:ind w:left="0" w:firstLine="0"/>
        <w:jc w:val="both"/>
        <w:rPr>
          <w:b/>
          <w:kern w:val="0"/>
        </w:rPr>
      </w:pPr>
      <w:bookmarkStart w:id="10" w:name="_Hlk13567448"/>
      <w:r w:rsidRPr="007D5BB7">
        <w:rPr>
          <w:kern w:val="0"/>
        </w:rPr>
        <w:t>W pomieszczeniach o zwiększonym ryzyku (sala gimnastyczna, pracownia komputerowa) nauczyciele obowiązani są do opracowania i zapoznania uczniów z regulaminami tych pomieszczeń.</w:t>
      </w:r>
      <w:bookmarkStart w:id="11" w:name="_Hlk534537067"/>
    </w:p>
    <w:p w14:paraId="5D6554AF" w14:textId="77777777" w:rsidR="00A21951" w:rsidRPr="007D5BB7" w:rsidRDefault="00A21951" w:rsidP="00A21951">
      <w:pPr>
        <w:pStyle w:val="Standard"/>
        <w:numPr>
          <w:ilvl w:val="3"/>
          <w:numId w:val="57"/>
        </w:numPr>
        <w:tabs>
          <w:tab w:val="left" w:pos="284"/>
        </w:tabs>
        <w:overflowPunct w:val="0"/>
        <w:autoSpaceDE w:val="0"/>
        <w:spacing w:line="276" w:lineRule="auto"/>
        <w:ind w:left="0" w:firstLine="0"/>
        <w:jc w:val="both"/>
        <w:rPr>
          <w:b/>
          <w:kern w:val="0"/>
        </w:rPr>
      </w:pPr>
      <w:r w:rsidRPr="007D5BB7">
        <w:t>Po przeprowadzeniu konsultacji z Radą Pedagogiczną, Radą Rodziców i Samorządem Uczniowskim podjęto decyzję o stosowania szczególnego nadzoru nad pomieszczeniami szkoły oraz terenem wokół szkoły w postaci środków technicznych umożliwiających rejestrację obrazu (monitoring).</w:t>
      </w:r>
      <w:bookmarkEnd w:id="11"/>
    </w:p>
    <w:p w14:paraId="136EA534" w14:textId="77777777" w:rsidR="00A21951" w:rsidRPr="007D5BB7" w:rsidRDefault="00A21951" w:rsidP="00A21951">
      <w:pPr>
        <w:pStyle w:val="Standard"/>
        <w:numPr>
          <w:ilvl w:val="3"/>
          <w:numId w:val="57"/>
        </w:numPr>
        <w:tabs>
          <w:tab w:val="left" w:pos="284"/>
        </w:tabs>
        <w:overflowPunct w:val="0"/>
        <w:autoSpaceDE w:val="0"/>
        <w:spacing w:line="276" w:lineRule="auto"/>
        <w:ind w:left="0" w:firstLine="0"/>
        <w:jc w:val="both"/>
        <w:rPr>
          <w:b/>
          <w:kern w:val="0"/>
        </w:rPr>
      </w:pPr>
      <w:r w:rsidRPr="007D5BB7">
        <w:rPr>
          <w:bCs/>
          <w:kern w:val="0"/>
        </w:rPr>
        <w:t>Rozmieszczenie kamer zostało zweryfikowane pod kątem poszanowania prywatności i intymności uczniów, nauczycieli i pozostałych pracowników szkoły.</w:t>
      </w:r>
      <w:bookmarkStart w:id="12" w:name="_Hlk534537089"/>
    </w:p>
    <w:p w14:paraId="16C47763" w14:textId="77777777" w:rsidR="00A21951" w:rsidRPr="007D5BB7" w:rsidRDefault="00A21951" w:rsidP="00A21951">
      <w:pPr>
        <w:pStyle w:val="Standard"/>
        <w:numPr>
          <w:ilvl w:val="3"/>
          <w:numId w:val="57"/>
        </w:numPr>
        <w:tabs>
          <w:tab w:val="left" w:pos="284"/>
        </w:tabs>
        <w:overflowPunct w:val="0"/>
        <w:autoSpaceDE w:val="0"/>
        <w:spacing w:line="276" w:lineRule="auto"/>
        <w:ind w:left="0" w:firstLine="0"/>
        <w:jc w:val="both"/>
        <w:rPr>
          <w:b/>
          <w:kern w:val="0"/>
        </w:rPr>
      </w:pPr>
      <w:r w:rsidRPr="007D5BB7">
        <w:t>Monitoring nie obejmuje pomieszczeń, w których odbywają się zajęcia dydaktyczne, wychowawcze i opiekuńcze, pomieszczenia, w których udzielana jest pomoc psychologiczno-pedagogiczna, pomieszczenia przeznaczone do odpoczynku i rekreacji pracowników, pomieszczeń sanitarnohigienicznych, gabinetu profilaktyki zdrowotnej, szatni i przebieralni.</w:t>
      </w:r>
      <w:bookmarkStart w:id="13" w:name="_Hlk534537098"/>
      <w:bookmarkEnd w:id="12"/>
    </w:p>
    <w:p w14:paraId="0A24CCFC" w14:textId="77777777" w:rsidR="00A21951" w:rsidRPr="007D5BB7" w:rsidRDefault="00A21951" w:rsidP="00A21951">
      <w:pPr>
        <w:pStyle w:val="Standard"/>
        <w:numPr>
          <w:ilvl w:val="3"/>
          <w:numId w:val="57"/>
        </w:numPr>
        <w:tabs>
          <w:tab w:val="left" w:pos="284"/>
        </w:tabs>
        <w:overflowPunct w:val="0"/>
        <w:autoSpaceDE w:val="0"/>
        <w:spacing w:line="276" w:lineRule="auto"/>
        <w:ind w:left="0" w:firstLine="0"/>
        <w:jc w:val="both"/>
        <w:rPr>
          <w:b/>
          <w:kern w:val="0"/>
        </w:rPr>
      </w:pPr>
      <w:r w:rsidRPr="007D5BB7">
        <w:rPr>
          <w:kern w:val="0"/>
        </w:rPr>
        <w:t xml:space="preserve">Celem zastosowania monitoringu wizyjnego jest zapewnienie bezpieczeństwa osób przebywających na terenie szkoły oraz ochrony mienia. </w:t>
      </w:r>
      <w:bookmarkEnd w:id="13"/>
    </w:p>
    <w:p w14:paraId="40D8A5FB" w14:textId="77777777" w:rsidR="00A21951" w:rsidRPr="007D5BB7" w:rsidRDefault="00A21951" w:rsidP="00A21951">
      <w:pPr>
        <w:pStyle w:val="Standard"/>
        <w:numPr>
          <w:ilvl w:val="3"/>
          <w:numId w:val="57"/>
        </w:numPr>
        <w:tabs>
          <w:tab w:val="left" w:pos="284"/>
        </w:tabs>
        <w:overflowPunct w:val="0"/>
        <w:autoSpaceDE w:val="0"/>
        <w:spacing w:line="276" w:lineRule="auto"/>
        <w:ind w:left="0" w:firstLine="0"/>
        <w:jc w:val="both"/>
        <w:rPr>
          <w:b/>
          <w:kern w:val="0"/>
        </w:rPr>
      </w:pPr>
      <w:r w:rsidRPr="007D5BB7">
        <w:t>Dane osobowe uzyskane w wyniku monitoringu wizyjnego zostały zabezpieczone przed ich udostępnianiem osobom nieupoważnionym.</w:t>
      </w:r>
    </w:p>
    <w:bookmarkEnd w:id="10"/>
    <w:p w14:paraId="52645E22" w14:textId="77777777" w:rsidR="00A21951" w:rsidRPr="007D5BB7" w:rsidRDefault="00A21951"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p>
    <w:p w14:paraId="6F7C10EC" w14:textId="77777777" w:rsidR="00CE7535" w:rsidRPr="007D5BB7" w:rsidRDefault="00CE7535"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5.</w:t>
      </w:r>
    </w:p>
    <w:p w14:paraId="05A20E05" w14:textId="77777777" w:rsidR="00CE7535" w:rsidRPr="007D5BB7" w:rsidRDefault="00CE7535"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Pomoc psychologiczno-pedagogiczna </w:t>
      </w:r>
    </w:p>
    <w:p w14:paraId="35009907" w14:textId="77777777" w:rsidR="00CE7535" w:rsidRPr="007D5BB7" w:rsidRDefault="00CE7535"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p>
    <w:p w14:paraId="72FB78C2" w14:textId="77777777" w:rsidR="00CE7535" w:rsidRPr="007D5BB7" w:rsidRDefault="00CE7535" w:rsidP="00374B81">
      <w:pPr>
        <w:pStyle w:val="Akapitzlist"/>
        <w:numPr>
          <w:ilvl w:val="0"/>
          <w:numId w:val="34"/>
        </w:numPr>
        <w:tabs>
          <w:tab w:val="left" w:pos="284"/>
        </w:tabs>
        <w:suppressAutoHyphens/>
        <w:spacing w:line="276" w:lineRule="auto"/>
        <w:ind w:left="0" w:firstLine="0"/>
        <w:contextualSpacing w:val="0"/>
        <w:jc w:val="both"/>
        <w:rPr>
          <w:sz w:val="24"/>
          <w:szCs w:val="24"/>
        </w:rPr>
      </w:pPr>
      <w:r w:rsidRPr="007D5BB7">
        <w:rPr>
          <w:sz w:val="24"/>
          <w:szCs w:val="24"/>
          <w:lang w:eastAsia="ar-SA"/>
        </w:rPr>
        <w:t>P</w:t>
      </w:r>
      <w:r w:rsidRPr="007D5BB7">
        <w:rPr>
          <w:sz w:val="24"/>
          <w:szCs w:val="24"/>
        </w:rPr>
        <w:t>omoc psychologiczno-pedagogiczną. Pomoc udzielana jest wychowankom, rodzicom i nauczycielom.</w:t>
      </w:r>
    </w:p>
    <w:p w14:paraId="345494CD" w14:textId="77777777" w:rsidR="00CE7535" w:rsidRPr="007D5BB7" w:rsidRDefault="00CE7535" w:rsidP="00374B81">
      <w:pPr>
        <w:pStyle w:val="Akapitzlist"/>
        <w:numPr>
          <w:ilvl w:val="0"/>
          <w:numId w:val="34"/>
        </w:numPr>
        <w:tabs>
          <w:tab w:val="left" w:pos="284"/>
        </w:tabs>
        <w:suppressAutoHyphens/>
        <w:spacing w:line="276" w:lineRule="auto"/>
        <w:ind w:left="0" w:firstLine="0"/>
        <w:contextualSpacing w:val="0"/>
        <w:jc w:val="both"/>
        <w:rPr>
          <w:sz w:val="24"/>
          <w:szCs w:val="24"/>
        </w:rPr>
      </w:pPr>
      <w:r w:rsidRPr="007D5BB7">
        <w:rPr>
          <w:sz w:val="24"/>
          <w:szCs w:val="24"/>
        </w:rPr>
        <w:t>Potrzeba objęcia ucznia pomocą psychologiczno-pedagogiczną w szkole wynika w szczególności:</w:t>
      </w:r>
    </w:p>
    <w:p w14:paraId="2BDD4CB9"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1) z niepełnosprawności;</w:t>
      </w:r>
    </w:p>
    <w:p w14:paraId="63D51D49"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2) z niedostosowania społecznego;</w:t>
      </w:r>
    </w:p>
    <w:p w14:paraId="01D16FB0"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3) z zagrożenia niedostosowaniem społecznym;</w:t>
      </w:r>
    </w:p>
    <w:p w14:paraId="5AB65135"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4) z zaburzeń zachowania i emocji;</w:t>
      </w:r>
    </w:p>
    <w:p w14:paraId="1F5646C9"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5) ze szczególnych uzdolnień;</w:t>
      </w:r>
    </w:p>
    <w:p w14:paraId="4BE6400C"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6) ze specyficznych trudności w uczeniu się;</w:t>
      </w:r>
    </w:p>
    <w:p w14:paraId="5B33DA95"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7) z deficytów kompetencji i zaburzeń sprawności językowych;</w:t>
      </w:r>
    </w:p>
    <w:p w14:paraId="6F55783E"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8) z choroby przewlekłej;</w:t>
      </w:r>
    </w:p>
    <w:p w14:paraId="3CF2D4DD"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9) z sytuacji kryzysowych lub traumatycznych;</w:t>
      </w:r>
    </w:p>
    <w:p w14:paraId="4ADD0351"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10) z niepowodzeń edukacyjnych;</w:t>
      </w:r>
    </w:p>
    <w:p w14:paraId="1BD51CE2" w14:textId="77777777" w:rsidR="00CE7535" w:rsidRPr="007D5BB7" w:rsidRDefault="00CE7535" w:rsidP="00A90611">
      <w:pPr>
        <w:pStyle w:val="Akapitzlist"/>
        <w:tabs>
          <w:tab w:val="left" w:pos="284"/>
        </w:tabs>
        <w:suppressAutoHyphens/>
        <w:spacing w:line="276" w:lineRule="auto"/>
        <w:ind w:left="0"/>
        <w:contextualSpacing w:val="0"/>
        <w:jc w:val="both"/>
        <w:rPr>
          <w:sz w:val="24"/>
          <w:szCs w:val="24"/>
        </w:rPr>
      </w:pPr>
      <w:r w:rsidRPr="007D5BB7">
        <w:rPr>
          <w:sz w:val="24"/>
          <w:szCs w:val="24"/>
        </w:rPr>
        <w:t>11) z zaniedbań środowiskowych związanych z sytuacją bytową ucznia i jego rodziny, sposobem spędzania czasu wolnego i kontaktami środowiskowymi;</w:t>
      </w:r>
    </w:p>
    <w:p w14:paraId="59C1D780" w14:textId="77777777" w:rsidR="00CE7535" w:rsidRPr="007D5BB7" w:rsidRDefault="00CE7535" w:rsidP="00A90611">
      <w:pPr>
        <w:pStyle w:val="Akapitzlist"/>
        <w:tabs>
          <w:tab w:val="left" w:pos="284"/>
        </w:tabs>
        <w:suppressAutoHyphens/>
        <w:spacing w:line="276" w:lineRule="auto"/>
        <w:ind w:left="0"/>
        <w:contextualSpacing w:val="0"/>
        <w:jc w:val="both"/>
      </w:pPr>
      <w:r w:rsidRPr="007D5BB7">
        <w:rPr>
          <w:sz w:val="24"/>
          <w:szCs w:val="24"/>
        </w:rPr>
        <w:lastRenderedPageBreak/>
        <w:t>12) z trudności adaptacyjnych związanych z różnicami kulturowymi lub ze zmianą środowiska edukacyjnego, w tym związanych z wcześniejszym kształceniem za granicą.</w:t>
      </w:r>
    </w:p>
    <w:p w14:paraId="7C753BB0"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 Pomocy psychologiczno-pedagogicznej udzielają, prowadzący zajęcia z uczniem, nauczyciele oraz specjaliści, w szczególności, psycholodzy, pedagodzy, logopedzi we współpracy z:</w:t>
      </w:r>
    </w:p>
    <w:p w14:paraId="387FC83F" w14:textId="77777777" w:rsidR="00CE7535" w:rsidRPr="007D5BB7" w:rsidRDefault="00CE7535" w:rsidP="00374B81">
      <w:pPr>
        <w:numPr>
          <w:ilvl w:val="0"/>
          <w:numId w:val="33"/>
        </w:numPr>
        <w:tabs>
          <w:tab w:val="left" w:pos="284"/>
        </w:tabs>
        <w:suppressAutoHyphens/>
        <w:spacing w:after="0"/>
        <w:ind w:left="0" w:firstLine="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rodzicami uczniów;</w:t>
      </w:r>
    </w:p>
    <w:p w14:paraId="1931F5BA" w14:textId="77777777" w:rsidR="00CE7535" w:rsidRPr="007D5BB7" w:rsidRDefault="00CE7535" w:rsidP="00374B81">
      <w:pPr>
        <w:numPr>
          <w:ilvl w:val="0"/>
          <w:numId w:val="33"/>
        </w:numPr>
        <w:tabs>
          <w:tab w:val="left" w:pos="284"/>
        </w:tabs>
        <w:suppressAutoHyphens/>
        <w:spacing w:after="0"/>
        <w:ind w:left="0" w:firstLine="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poradniami psychologiczno - pedagogicznymi, w tym poradniami specjalistycznymi;</w:t>
      </w:r>
    </w:p>
    <w:p w14:paraId="2CAC9612" w14:textId="77777777" w:rsidR="00CE7535" w:rsidRPr="007D5BB7" w:rsidRDefault="00CE7535" w:rsidP="00374B81">
      <w:pPr>
        <w:numPr>
          <w:ilvl w:val="0"/>
          <w:numId w:val="33"/>
        </w:numPr>
        <w:tabs>
          <w:tab w:val="left" w:pos="284"/>
        </w:tabs>
        <w:suppressAutoHyphens/>
        <w:spacing w:after="0"/>
        <w:ind w:left="0" w:firstLine="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 xml:space="preserve">placówkami doskonalenia nauczycieli; </w:t>
      </w:r>
    </w:p>
    <w:p w14:paraId="7405FE89" w14:textId="77777777" w:rsidR="00CE7535" w:rsidRPr="007D5BB7" w:rsidRDefault="00CE7535" w:rsidP="00374B81">
      <w:pPr>
        <w:numPr>
          <w:ilvl w:val="0"/>
          <w:numId w:val="33"/>
        </w:numPr>
        <w:tabs>
          <w:tab w:val="left" w:pos="284"/>
        </w:tabs>
        <w:suppressAutoHyphens/>
        <w:spacing w:after="0"/>
        <w:ind w:left="0" w:firstLine="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innymi przedszkolami, szkołami i placówkami;</w:t>
      </w:r>
    </w:p>
    <w:p w14:paraId="2502D158" w14:textId="77777777" w:rsidR="00CE7535" w:rsidRPr="007D5BB7" w:rsidRDefault="00CE7535" w:rsidP="00374B81">
      <w:pPr>
        <w:numPr>
          <w:ilvl w:val="0"/>
          <w:numId w:val="33"/>
        </w:numPr>
        <w:tabs>
          <w:tab w:val="left" w:pos="284"/>
        </w:tabs>
        <w:suppressAutoHyphens/>
        <w:spacing w:after="0"/>
        <w:ind w:left="0" w:firstLine="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organizacjami pozarządowymi oraz innymi instytucjami działającymi na rzecz rodziny, dzieci i rodziny.</w:t>
      </w:r>
    </w:p>
    <w:p w14:paraId="7825F54E" w14:textId="38EE1495"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bookmarkStart w:id="14" w:name="_Hlk57290773"/>
      <w:r w:rsidRPr="007D5BB7">
        <w:rPr>
          <w:rFonts w:ascii="Times New Roman" w:eastAsia="Times New Roman" w:hAnsi="Times New Roman" w:cs="Times New Roman"/>
          <w:sz w:val="24"/>
          <w:szCs w:val="24"/>
          <w:lang w:eastAsia="pl-PL"/>
        </w:rPr>
        <w:t>4. Pomoc psychologiczno-pedagogiczna jest udzielana z inicjatywy: rodziców ucznia; nauczyciela, specjalisty, prowadzącego zajęcia z uczniem; poradni psychologiczno-pedagogicznej, w tym poradni specjalistycznej, Dyrektora szkoły, nauczyciela, wychowawcy grupy wychowawczej lub specjalisty, prowadzących zajęcia z uczniem, pomocy nauczyciela, pracownika socjalnego, asystenta rodziny, kuratora sądowego, organizacji pozarządowej lub instytucji działającej na rzecz rodziny, dzieci i młodzieży.</w:t>
      </w:r>
    </w:p>
    <w:bookmarkEnd w:id="14"/>
    <w:p w14:paraId="6340B775"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5. W szkole pomoc psychologiczno-pedagogiczna jest organizowana i udzielana w formie:</w:t>
      </w:r>
    </w:p>
    <w:p w14:paraId="44CAE2BD"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 zajęć dydaktyczno-wyrównawczych;</w:t>
      </w:r>
    </w:p>
    <w:p w14:paraId="36694154"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 zajęć rozwijających umiejętność uczenia się;</w:t>
      </w:r>
    </w:p>
    <w:p w14:paraId="7EFC1718"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 zajęć specjalistycznych: korekcyjno-kompensacyjnych, logopedycznych, rozwijających kompetencje emocjonalno-społeczne, innych zajęć o charakterze terapeutycznym;</w:t>
      </w:r>
    </w:p>
    <w:p w14:paraId="280EDCEB"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4) zajęć związanych z kierunkiem kształcenia i zawodu;</w:t>
      </w:r>
    </w:p>
    <w:p w14:paraId="5D3DFE1C"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5) porad i konsultacji udzielanych rodzicom uczniów i nauczycielom;</w:t>
      </w:r>
    </w:p>
    <w:p w14:paraId="2E4A50BD"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6) warsztatów i szkoleń,</w:t>
      </w:r>
    </w:p>
    <w:p w14:paraId="740830F5"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7) oddziału klas terapeutycznych:</w:t>
      </w:r>
    </w:p>
    <w:p w14:paraId="794B2016"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a) dla uczniów wykazujących jednorodne lub sprzężone zaburzenia, wymagających dostosowania organizacji i procesu nauczania do ich specyficznych potrzeb edukacyjnych oraz długotrwałej pomocy specjalistycznej,</w:t>
      </w:r>
    </w:p>
    <w:p w14:paraId="521ADA36"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b) nauczanie jest tu prowadzone według realizowanych w szkole programów nauczania, z uwzględnieniem konieczności dostosowania metod i form realizacji do indywidualnych potrzeb rozwojowych i edukacyjnych oraz możliwości psychofizycznych uczniów,</w:t>
      </w:r>
    </w:p>
    <w:p w14:paraId="6B322AF2"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c) oddziały klas terapeutycznych organizowane są z początkiem roku szkolnego w przypadku zaistnienia w szkole takiej potrzeby,</w:t>
      </w:r>
    </w:p>
    <w:p w14:paraId="7EA6843D"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d) liczba uczniów w oddziale klasy nie może przekroczyć 15 osób, objęcie ucznia nauką w oddziale klasy terapeutycznej wymaga opinii poradni psychologiczno-pedagogicznej,</w:t>
      </w:r>
    </w:p>
    <w:p w14:paraId="552C21F4"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8) zajęć rozwijających uzdolnienia:</w:t>
      </w:r>
    </w:p>
    <w:p w14:paraId="191F68FB"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a) dla uczniów szczególnie uzdolnionych,</w:t>
      </w:r>
    </w:p>
    <w:p w14:paraId="650B28C4"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b) prowadzi się je przy wykorzystaniu aktywnych metod pracy,</w:t>
      </w:r>
    </w:p>
    <w:p w14:paraId="7827E142"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c) liczba uczestników zajęć nie może przekroczyć 8 osób;</w:t>
      </w:r>
    </w:p>
    <w:p w14:paraId="3B3836F8" w14:textId="76A194BE" w:rsidR="001B3773"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9) zindywidualizowanej ścieżki kształcenia.</w:t>
      </w:r>
    </w:p>
    <w:p w14:paraId="7F0B1A7E" w14:textId="77777777" w:rsidR="00CE7535" w:rsidRPr="007D5BB7" w:rsidRDefault="00CE7535" w:rsidP="00A90611">
      <w:pPr>
        <w:tabs>
          <w:tab w:val="left" w:pos="284"/>
        </w:tabs>
        <w:suppressAutoHyphens/>
        <w:spacing w:after="0"/>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6. Nauczyciele oraz specjaliści prowadzą w szkole działania pedagogiczne mające na celu:</w:t>
      </w:r>
    </w:p>
    <w:p w14:paraId="68045001"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lastRenderedPageBreak/>
        <w:t>1) rozpoznanie zainteresowań i uzdolnień uczniów, w tym uczniów szczególnie uzdolnionych, oraz zaplanowanie wsparcia związanego z rozwijaniem zainteresowań i uzdolnień uczniów.</w:t>
      </w:r>
    </w:p>
    <w:p w14:paraId="087E1680"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 rozpoznanie indywidualnych potrzeb rozwojowych i edukacyjnych oraz indywidualnych możliwości psychofizycznych uczniów oraz zaplanowanie sposobów ich zaspokojenia, w tym w szczególności w:</w:t>
      </w:r>
    </w:p>
    <w:p w14:paraId="6831E1B2"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a) oddziale przedszkolnym – obserwację pedagogiczną zakończoną analizą i oceną gotowości dziecka do podjęcia nauki w szkole (diagnoza przedszkolna),</w:t>
      </w:r>
    </w:p>
    <w:p w14:paraId="5CAC6884"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b) klasach I-III szkoły podstawowej – obserwacje i testy pedagogiczne, a także stosują inne metody mające na celu rozpoznanie u uczniów ryzyka wystąpienia specyficznych trudności w uczeniu się,</w:t>
      </w:r>
    </w:p>
    <w:p w14:paraId="5D327DA6" w14:textId="77777777" w:rsidR="00CE7535" w:rsidRPr="007D5BB7" w:rsidRDefault="00CE7535" w:rsidP="00A90611">
      <w:pPr>
        <w:tabs>
          <w:tab w:val="left" w:pos="284"/>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 Nauka ucznia w oddziale klasy terapeutycznej oraz udział ucznia w zajęciach dydaktyczno- wyrównawczych i zajęciach specjalistycznych trwa do czasu usunięcia opóźnień w uzyskaniu osiągnięć edukacyjnych, wynikających z podstawy programowej kształcenia ogólnego dla danego etapu edukacyjnego, lub złagodzenia albo wyeliminowania zaburzeń stanowiących powód objęcia ucznia nauką w oddziale klasy tego typu.</w:t>
      </w:r>
    </w:p>
    <w:p w14:paraId="472929A8" w14:textId="77777777" w:rsidR="002C5835" w:rsidRPr="007D5BB7" w:rsidRDefault="002C5835" w:rsidP="00A90611">
      <w:pPr>
        <w:suppressAutoHyphens/>
        <w:spacing w:after="0"/>
        <w:jc w:val="center"/>
        <w:rPr>
          <w:rFonts w:ascii="Times New Roman" w:eastAsia="Times New Roman" w:hAnsi="Times New Roman" w:cs="Times New Roman"/>
          <w:sz w:val="24"/>
          <w:szCs w:val="24"/>
          <w:lang w:eastAsia="pl-PL"/>
        </w:rPr>
      </w:pPr>
    </w:p>
    <w:p w14:paraId="46DD1949" w14:textId="144F7431" w:rsidR="00CE7535" w:rsidRPr="007D5BB7" w:rsidRDefault="00CE7535" w:rsidP="00A90611">
      <w:pPr>
        <w:suppressAutoHyphens/>
        <w:spacing w:after="0"/>
        <w:jc w:val="center"/>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 6.</w:t>
      </w:r>
    </w:p>
    <w:p w14:paraId="2B1FEA73" w14:textId="77777777" w:rsidR="00CE7535" w:rsidRPr="007D5BB7" w:rsidRDefault="00CE7535" w:rsidP="00A90611">
      <w:pPr>
        <w:suppressAutoHyphens/>
        <w:spacing w:after="0"/>
        <w:jc w:val="center"/>
        <w:rPr>
          <w:rFonts w:ascii="Times New Roman" w:eastAsia="Times New Roman" w:hAnsi="Times New Roman" w:cs="Times New Roman"/>
          <w:sz w:val="24"/>
          <w:szCs w:val="24"/>
          <w:lang w:eastAsia="pl-PL"/>
        </w:rPr>
      </w:pPr>
    </w:p>
    <w:p w14:paraId="02720AF5" w14:textId="77777777" w:rsidR="00CE7535" w:rsidRPr="007D5BB7" w:rsidRDefault="00CE7535" w:rsidP="00A90611">
      <w:pPr>
        <w:tabs>
          <w:tab w:val="left" w:pos="270"/>
        </w:tabs>
        <w:suppressAutoHyphens/>
        <w:spacing w:after="0"/>
        <w:jc w:val="both"/>
        <w:rPr>
          <w:rFonts w:ascii="Times New Roman" w:eastAsia="Times New Roman" w:hAnsi="Times New Roman" w:cs="Times New Roman"/>
          <w:sz w:val="24"/>
          <w:szCs w:val="24"/>
          <w:lang w:eastAsia="pl-PL"/>
        </w:rPr>
      </w:pPr>
      <w:bookmarkStart w:id="15" w:name="_Hlk16676946"/>
      <w:r w:rsidRPr="007D5BB7">
        <w:rPr>
          <w:rFonts w:ascii="Times New Roman" w:eastAsia="Times New Roman" w:hAnsi="Times New Roman" w:cs="Times New Roman"/>
          <w:sz w:val="24"/>
          <w:szCs w:val="24"/>
          <w:lang w:eastAsia="pl-PL"/>
        </w:rPr>
        <w:t>1. Godzina zajęć trwa 45 minut. Dyrektor decyduje, w uzasadnionych przypadkach, o prowadzeniu zajęć w czasie krótszym</w:t>
      </w:r>
      <w:r w:rsidR="00130DA2" w:rsidRPr="007D5BB7">
        <w:rPr>
          <w:rFonts w:ascii="Times New Roman" w:eastAsia="Times New Roman" w:hAnsi="Times New Roman" w:cs="Times New Roman"/>
          <w:sz w:val="24"/>
          <w:szCs w:val="24"/>
          <w:lang w:eastAsia="pl-PL"/>
        </w:rPr>
        <w:t xml:space="preserve"> lub dłuższym</w:t>
      </w:r>
      <w:r w:rsidRPr="007D5BB7">
        <w:rPr>
          <w:rFonts w:ascii="Times New Roman" w:eastAsia="Times New Roman" w:hAnsi="Times New Roman" w:cs="Times New Roman"/>
          <w:sz w:val="24"/>
          <w:szCs w:val="24"/>
          <w:lang w:eastAsia="pl-PL"/>
        </w:rPr>
        <w:t xml:space="preserve"> niż </w:t>
      </w:r>
      <w:r w:rsidR="00130DA2" w:rsidRPr="007D5BB7">
        <w:rPr>
          <w:rFonts w:ascii="Times New Roman" w:eastAsia="Times New Roman" w:hAnsi="Times New Roman" w:cs="Times New Roman"/>
          <w:sz w:val="24"/>
          <w:szCs w:val="24"/>
          <w:lang w:eastAsia="pl-PL"/>
        </w:rPr>
        <w:t>45</w:t>
      </w:r>
      <w:r w:rsidRPr="007D5BB7">
        <w:rPr>
          <w:rFonts w:ascii="Times New Roman" w:eastAsia="Times New Roman" w:hAnsi="Times New Roman" w:cs="Times New Roman"/>
          <w:sz w:val="24"/>
          <w:szCs w:val="24"/>
          <w:lang w:eastAsia="pl-PL"/>
        </w:rPr>
        <w:t xml:space="preserve"> minut, przy zachowaniu ustalonego dla ucznia łącznego tygodniowego czasu trwania tych zajęć</w:t>
      </w:r>
      <w:r w:rsidR="00130DA2" w:rsidRPr="007D5BB7">
        <w:rPr>
          <w:rFonts w:ascii="Times New Roman" w:eastAsia="Times New Roman" w:hAnsi="Times New Roman" w:cs="Times New Roman"/>
          <w:sz w:val="24"/>
          <w:szCs w:val="24"/>
          <w:lang w:eastAsia="pl-PL"/>
        </w:rPr>
        <w:t>, jeżeli jest to uzasadnione potrzebami ucznia.</w:t>
      </w:r>
    </w:p>
    <w:bookmarkEnd w:id="15"/>
    <w:p w14:paraId="6C1B0FED" w14:textId="77777777" w:rsidR="00CE7535" w:rsidRPr="007D5BB7" w:rsidRDefault="00CE7535" w:rsidP="00A90611">
      <w:pPr>
        <w:tabs>
          <w:tab w:val="left" w:pos="270"/>
        </w:tabs>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 Pomocy psychologiczno-pedagogicznej udzielają uczniom nauczyciele oraz specjaliści posiadający kwalifikacje odpowiednie do rodzaju prowadzonych zajęć.</w:t>
      </w:r>
    </w:p>
    <w:p w14:paraId="653ED668" w14:textId="71654241" w:rsidR="00CE7535" w:rsidRPr="007D5BB7" w:rsidRDefault="00CE7535" w:rsidP="00A90611">
      <w:pPr>
        <w:suppressAutoHyphens/>
        <w:spacing w:after="0"/>
        <w:jc w:val="both"/>
        <w:rPr>
          <w:rFonts w:ascii="Times New Roman" w:eastAsia="Times New Roman" w:hAnsi="Times New Roman" w:cs="Times New Roman"/>
          <w:sz w:val="24"/>
          <w:szCs w:val="24"/>
          <w:lang w:eastAsia="pl-PL"/>
        </w:rPr>
      </w:pPr>
      <w:bookmarkStart w:id="16" w:name="_Hlk57290792"/>
      <w:r w:rsidRPr="007D5BB7">
        <w:rPr>
          <w:rFonts w:ascii="Times New Roman" w:eastAsia="Times New Roman" w:hAnsi="Times New Roman" w:cs="Times New Roman"/>
          <w:sz w:val="24"/>
          <w:szCs w:val="24"/>
          <w:lang w:eastAsia="pl-PL"/>
        </w:rPr>
        <w:t>3. Planowanie i koordynowanie udzielania pomocy psychologiczno-pedagogicznej uczniowi w szkole jest zadaniem zespołu nauczycieli oraz specjalistów, prowadzących zajęcia z danym uczniem, tworzących zespół.</w:t>
      </w:r>
    </w:p>
    <w:bookmarkEnd w:id="16"/>
    <w:p w14:paraId="36B4467F" w14:textId="2FD43642" w:rsidR="00CE7535" w:rsidRPr="007D5BB7" w:rsidRDefault="00CE7535" w:rsidP="00A90611">
      <w:pPr>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4. Dyrektor wyznacza osobę lub osoby koordynujące pracę zespołu. Spotkania zespołu zwołuje, w miarę potrzeb, osoba koordynująca pracę Zespołu, nie rzadziej jednak niż dwa razy w roku szkolnym.</w:t>
      </w:r>
    </w:p>
    <w:p w14:paraId="7B3257EB" w14:textId="047F6DA8" w:rsidR="001B3773" w:rsidRPr="007D5BB7" w:rsidRDefault="001B3773" w:rsidP="00A90611">
      <w:pPr>
        <w:suppressAutoHyphens/>
        <w:spacing w:after="0"/>
        <w:jc w:val="both"/>
        <w:rPr>
          <w:rFonts w:ascii="Times New Roman" w:eastAsia="Times New Roman" w:hAnsi="Times New Roman" w:cs="Times New Roman"/>
          <w:sz w:val="24"/>
          <w:szCs w:val="24"/>
          <w:lang w:eastAsia="pl-PL"/>
        </w:rPr>
      </w:pPr>
      <w:bookmarkStart w:id="17" w:name="_Hlk57290807"/>
      <w:r w:rsidRPr="007D5BB7">
        <w:rPr>
          <w:rFonts w:ascii="Times New Roman" w:eastAsia="Times New Roman" w:hAnsi="Times New Roman" w:cs="Times New Roman"/>
          <w:sz w:val="24"/>
          <w:szCs w:val="24"/>
          <w:lang w:eastAsia="pl-PL"/>
        </w:rPr>
        <w:t>5. W trakcie czasowego ograniczenia funkcjonowania szkoły i zawieszenia zajęć nadal organizowana i udzielana jest pomoc psychologiczno-pedagogiczna.</w:t>
      </w:r>
    </w:p>
    <w:bookmarkEnd w:id="17"/>
    <w:p w14:paraId="3D01537F" w14:textId="77777777" w:rsidR="00CE7535"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78D39CCD" w14:textId="30187E38" w:rsidR="002C5835" w:rsidRPr="007D5BB7" w:rsidRDefault="002C5835" w:rsidP="002C5835">
      <w:pPr>
        <w:suppressAutoHyphens/>
        <w:spacing w:after="0"/>
        <w:jc w:val="center"/>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 6a</w:t>
      </w:r>
    </w:p>
    <w:p w14:paraId="69336892" w14:textId="77777777" w:rsidR="002C5835" w:rsidRPr="007D5BB7" w:rsidRDefault="002C5835" w:rsidP="002C5835">
      <w:pPr>
        <w:suppressAutoHyphens/>
        <w:spacing w:after="0"/>
        <w:jc w:val="center"/>
        <w:rPr>
          <w:rFonts w:ascii="Times New Roman" w:eastAsia="Times New Roman" w:hAnsi="Times New Roman" w:cs="Times New Roman"/>
          <w:sz w:val="24"/>
          <w:szCs w:val="24"/>
          <w:lang w:eastAsia="pl-PL"/>
        </w:rPr>
      </w:pPr>
    </w:p>
    <w:p w14:paraId="743F8BDE" w14:textId="77777777" w:rsidR="002C5835" w:rsidRPr="007D5BB7" w:rsidRDefault="002C5835" w:rsidP="002C5835">
      <w:pPr>
        <w:pStyle w:val="Akapitzlist"/>
        <w:numPr>
          <w:ilvl w:val="0"/>
          <w:numId w:val="75"/>
        </w:numPr>
        <w:tabs>
          <w:tab w:val="left" w:pos="284"/>
        </w:tabs>
        <w:overflowPunct/>
        <w:autoSpaceDE/>
        <w:autoSpaceDN/>
        <w:adjustRightInd/>
        <w:spacing w:line="276" w:lineRule="auto"/>
        <w:ind w:left="0" w:firstLine="0"/>
        <w:jc w:val="both"/>
        <w:textAlignment w:val="auto"/>
        <w:rPr>
          <w:b/>
          <w:bCs/>
          <w:sz w:val="24"/>
          <w:szCs w:val="24"/>
        </w:rPr>
      </w:pPr>
      <w:bookmarkStart w:id="18" w:name="_Hlk84920534"/>
      <w:r w:rsidRPr="007D5BB7">
        <w:rPr>
          <w:sz w:val="24"/>
          <w:szCs w:val="24"/>
        </w:rPr>
        <w:t xml:space="preserve">Dyrektor i nauczyciele zobowiązani są wspierać uczniów w powrocie do szkoły po okresie nauki na odległość oraz ułatwić im adaptację w przestrzeni szkolnej czy grupie rówieśniczej, a także na bieżąco rozpoznawać ich potrzeby. </w:t>
      </w:r>
    </w:p>
    <w:p w14:paraId="44E5B3E4" w14:textId="77777777" w:rsidR="002C5835" w:rsidRPr="007D5BB7" w:rsidRDefault="002C5835" w:rsidP="002C5835">
      <w:pPr>
        <w:pStyle w:val="Akapitzlist"/>
        <w:numPr>
          <w:ilvl w:val="0"/>
          <w:numId w:val="75"/>
        </w:numPr>
        <w:tabs>
          <w:tab w:val="left" w:pos="284"/>
        </w:tabs>
        <w:overflowPunct/>
        <w:autoSpaceDE/>
        <w:autoSpaceDN/>
        <w:adjustRightInd/>
        <w:spacing w:line="276" w:lineRule="auto"/>
        <w:ind w:left="0" w:firstLine="0"/>
        <w:jc w:val="both"/>
        <w:textAlignment w:val="auto"/>
        <w:rPr>
          <w:b/>
          <w:bCs/>
          <w:sz w:val="24"/>
          <w:szCs w:val="24"/>
        </w:rPr>
      </w:pPr>
      <w:r w:rsidRPr="007D5BB7">
        <w:rPr>
          <w:sz w:val="24"/>
          <w:szCs w:val="24"/>
        </w:rPr>
        <w:t>Dyrektor organizuje spotkanie kadry pedagogicznej w celu ustalenia wspólnych działań skierowanych do uczniów i rodziców w celu rozpoznania problemów w sferze emocjonalnej, społecznej, fizycznej dla konkretnych oddziałów.</w:t>
      </w:r>
    </w:p>
    <w:p w14:paraId="3B330F90" w14:textId="77777777" w:rsidR="002C5835" w:rsidRPr="007D5BB7" w:rsidRDefault="002C5835" w:rsidP="002C5835">
      <w:pPr>
        <w:pStyle w:val="Akapitzlist"/>
        <w:numPr>
          <w:ilvl w:val="0"/>
          <w:numId w:val="75"/>
        </w:numPr>
        <w:tabs>
          <w:tab w:val="left" w:pos="284"/>
        </w:tabs>
        <w:overflowPunct/>
        <w:autoSpaceDE/>
        <w:autoSpaceDN/>
        <w:adjustRightInd/>
        <w:spacing w:line="276" w:lineRule="auto"/>
        <w:ind w:left="0" w:firstLine="0"/>
        <w:jc w:val="both"/>
        <w:textAlignment w:val="auto"/>
        <w:rPr>
          <w:b/>
          <w:bCs/>
          <w:sz w:val="24"/>
          <w:szCs w:val="24"/>
        </w:rPr>
      </w:pPr>
      <w:r w:rsidRPr="007D5BB7">
        <w:rPr>
          <w:sz w:val="24"/>
          <w:szCs w:val="24"/>
        </w:rPr>
        <w:t>Nauczyciele zobowiązani są do:</w:t>
      </w:r>
    </w:p>
    <w:p w14:paraId="30E8EA12" w14:textId="77777777" w:rsidR="002C5835" w:rsidRPr="007D5BB7" w:rsidRDefault="002C5835" w:rsidP="002C5835">
      <w:pPr>
        <w:pStyle w:val="Akapitzlist"/>
        <w:numPr>
          <w:ilvl w:val="1"/>
          <w:numId w:val="75"/>
        </w:numPr>
        <w:tabs>
          <w:tab w:val="left" w:pos="284"/>
        </w:tabs>
        <w:overflowPunct/>
        <w:autoSpaceDE/>
        <w:autoSpaceDN/>
        <w:adjustRightInd/>
        <w:spacing w:line="276" w:lineRule="auto"/>
        <w:ind w:left="0" w:firstLine="0"/>
        <w:jc w:val="both"/>
        <w:textAlignment w:val="auto"/>
        <w:rPr>
          <w:b/>
          <w:bCs/>
          <w:sz w:val="24"/>
          <w:szCs w:val="24"/>
        </w:rPr>
      </w:pPr>
      <w:r w:rsidRPr="007D5BB7">
        <w:rPr>
          <w:sz w:val="24"/>
          <w:szCs w:val="24"/>
        </w:rPr>
        <w:lastRenderedPageBreak/>
        <w:t>podejmowania działań w celu rozpoznania potrzeb uczniów w zakresie budowania właściwych relacji społecznych w klasie;</w:t>
      </w:r>
    </w:p>
    <w:p w14:paraId="72687773" w14:textId="77777777" w:rsidR="002C5835" w:rsidRPr="007D5BB7" w:rsidRDefault="002C5835" w:rsidP="002C5835">
      <w:pPr>
        <w:pStyle w:val="Akapitzlist"/>
        <w:numPr>
          <w:ilvl w:val="1"/>
          <w:numId w:val="75"/>
        </w:numPr>
        <w:tabs>
          <w:tab w:val="left" w:pos="284"/>
        </w:tabs>
        <w:overflowPunct/>
        <w:autoSpaceDE/>
        <w:autoSpaceDN/>
        <w:adjustRightInd/>
        <w:spacing w:line="276" w:lineRule="auto"/>
        <w:ind w:left="0" w:firstLine="0"/>
        <w:jc w:val="both"/>
        <w:textAlignment w:val="auto"/>
        <w:rPr>
          <w:b/>
          <w:bCs/>
          <w:sz w:val="24"/>
          <w:szCs w:val="24"/>
        </w:rPr>
      </w:pPr>
      <w:r w:rsidRPr="007D5BB7">
        <w:rPr>
          <w:sz w:val="24"/>
          <w:szCs w:val="24"/>
        </w:rPr>
        <w:t>Podejmowania więcej zintegrowanych działań profilaktycznych wynikających z programu profilaktyczno-wychowawczego z działaniami przeciwdziałającymi COVID-19 i promującymi zdrowie;</w:t>
      </w:r>
    </w:p>
    <w:p w14:paraId="2CBB587C" w14:textId="77777777" w:rsidR="002C5835" w:rsidRPr="007D5BB7" w:rsidRDefault="002C5835" w:rsidP="002C5835">
      <w:pPr>
        <w:pStyle w:val="Akapitzlist"/>
        <w:numPr>
          <w:ilvl w:val="1"/>
          <w:numId w:val="75"/>
        </w:numPr>
        <w:tabs>
          <w:tab w:val="left" w:pos="284"/>
        </w:tabs>
        <w:overflowPunct/>
        <w:autoSpaceDE/>
        <w:autoSpaceDN/>
        <w:adjustRightInd/>
        <w:spacing w:line="276" w:lineRule="auto"/>
        <w:ind w:left="0" w:firstLine="0"/>
        <w:jc w:val="both"/>
        <w:textAlignment w:val="auto"/>
        <w:rPr>
          <w:b/>
          <w:bCs/>
          <w:sz w:val="24"/>
          <w:szCs w:val="24"/>
        </w:rPr>
      </w:pPr>
      <w:r w:rsidRPr="007D5BB7">
        <w:rPr>
          <w:sz w:val="24"/>
          <w:szCs w:val="24"/>
        </w:rPr>
        <w:t>Zwrócenia uwagi na eliminowanie lęku, poczucia zagrożenia spowodowanego nadmiernym obciążeniem związanym np. z przygotowywaniem się do sprawdzianów czy obawą przed porażką w grupie rówieśniczej;</w:t>
      </w:r>
    </w:p>
    <w:p w14:paraId="2A3E617E" w14:textId="77777777" w:rsidR="002C5835" w:rsidRPr="007D5BB7" w:rsidRDefault="002C5835" w:rsidP="002C5835">
      <w:pPr>
        <w:pStyle w:val="Akapitzlist"/>
        <w:numPr>
          <w:ilvl w:val="1"/>
          <w:numId w:val="75"/>
        </w:numPr>
        <w:tabs>
          <w:tab w:val="left" w:pos="284"/>
        </w:tabs>
        <w:overflowPunct/>
        <w:autoSpaceDE/>
        <w:autoSpaceDN/>
        <w:adjustRightInd/>
        <w:spacing w:line="276" w:lineRule="auto"/>
        <w:ind w:left="0" w:firstLine="0"/>
        <w:jc w:val="both"/>
        <w:textAlignment w:val="auto"/>
        <w:rPr>
          <w:b/>
          <w:bCs/>
          <w:sz w:val="24"/>
          <w:szCs w:val="24"/>
        </w:rPr>
      </w:pPr>
      <w:r w:rsidRPr="007D5BB7">
        <w:rPr>
          <w:sz w:val="24"/>
          <w:szCs w:val="24"/>
        </w:rPr>
        <w:t>Zaprojektowanie wspólnie z Dyrektorem cyklu działań integrujących z uwzględnieniem propozycji zgłaszanych przez uczniów i rodziców, z możliwością włączenia w te działania psychologa, pedagoga, terapeuty;</w:t>
      </w:r>
    </w:p>
    <w:p w14:paraId="362EED73" w14:textId="77777777" w:rsidR="002C5835" w:rsidRPr="007D5BB7" w:rsidRDefault="002C5835" w:rsidP="002C5835">
      <w:pPr>
        <w:pStyle w:val="Akapitzlist"/>
        <w:numPr>
          <w:ilvl w:val="1"/>
          <w:numId w:val="75"/>
        </w:numPr>
        <w:tabs>
          <w:tab w:val="left" w:pos="284"/>
        </w:tabs>
        <w:overflowPunct/>
        <w:autoSpaceDE/>
        <w:autoSpaceDN/>
        <w:adjustRightInd/>
        <w:spacing w:line="276" w:lineRule="auto"/>
        <w:ind w:left="0" w:firstLine="0"/>
        <w:jc w:val="both"/>
        <w:textAlignment w:val="auto"/>
        <w:rPr>
          <w:b/>
          <w:bCs/>
          <w:sz w:val="24"/>
          <w:szCs w:val="24"/>
        </w:rPr>
      </w:pPr>
      <w:r w:rsidRPr="007D5BB7">
        <w:rPr>
          <w:sz w:val="24"/>
          <w:szCs w:val="24"/>
        </w:rPr>
        <w:t>Ustalenia zakresu modyfikacji programu wychowawczo-profilaktycznych;</w:t>
      </w:r>
    </w:p>
    <w:p w14:paraId="415823FA" w14:textId="77777777" w:rsidR="002C5835" w:rsidRPr="007D5BB7" w:rsidRDefault="002C5835" w:rsidP="002C5835">
      <w:pPr>
        <w:pStyle w:val="Akapitzlist"/>
        <w:numPr>
          <w:ilvl w:val="0"/>
          <w:numId w:val="75"/>
        </w:numPr>
        <w:tabs>
          <w:tab w:val="left" w:pos="284"/>
        </w:tabs>
        <w:overflowPunct/>
        <w:autoSpaceDE/>
        <w:autoSpaceDN/>
        <w:adjustRightInd/>
        <w:spacing w:line="276" w:lineRule="auto"/>
        <w:ind w:left="0" w:firstLine="0"/>
        <w:jc w:val="both"/>
        <w:textAlignment w:val="auto"/>
        <w:rPr>
          <w:sz w:val="24"/>
          <w:szCs w:val="24"/>
        </w:rPr>
      </w:pPr>
      <w:r w:rsidRPr="007D5BB7">
        <w:rPr>
          <w:sz w:val="24"/>
          <w:szCs w:val="24"/>
        </w:rPr>
        <w:t>Nauczyciele, wychowawcy i specjaliści zobowiązani są do rozwijania relacji interpersonalnych na poziomie nauczyciel – uczeń oraz uczeń – uczeń poprzez:</w:t>
      </w:r>
    </w:p>
    <w:p w14:paraId="6D69076F" w14:textId="77777777" w:rsidR="002C5835" w:rsidRPr="007D5BB7" w:rsidRDefault="002C5835" w:rsidP="002C5835">
      <w:pPr>
        <w:pStyle w:val="Akapitzlist"/>
        <w:numPr>
          <w:ilvl w:val="1"/>
          <w:numId w:val="75"/>
        </w:numPr>
        <w:tabs>
          <w:tab w:val="left" w:pos="284"/>
        </w:tabs>
        <w:overflowPunct/>
        <w:autoSpaceDE/>
        <w:autoSpaceDN/>
        <w:adjustRightInd/>
        <w:spacing w:line="276" w:lineRule="auto"/>
        <w:ind w:left="0" w:firstLine="0"/>
        <w:jc w:val="both"/>
        <w:textAlignment w:val="auto"/>
        <w:rPr>
          <w:sz w:val="24"/>
          <w:szCs w:val="24"/>
        </w:rPr>
      </w:pPr>
      <w:r w:rsidRPr="007D5BB7">
        <w:rPr>
          <w:sz w:val="24"/>
          <w:szCs w:val="24"/>
        </w:rPr>
        <w:t>częste kontakty i rozmowy nauczycieli/pedagogów z uczniami, uczniów z uczniami, (np. podczas lekcji przeznaczyć 15 minut na integrację oddziału klasowego);</w:t>
      </w:r>
    </w:p>
    <w:p w14:paraId="714F1074" w14:textId="77777777" w:rsidR="002C5835" w:rsidRPr="007D5BB7" w:rsidRDefault="002C5835" w:rsidP="002C5835">
      <w:pPr>
        <w:pStyle w:val="Akapitzlist"/>
        <w:numPr>
          <w:ilvl w:val="1"/>
          <w:numId w:val="75"/>
        </w:numPr>
        <w:tabs>
          <w:tab w:val="left" w:pos="284"/>
        </w:tabs>
        <w:overflowPunct/>
        <w:autoSpaceDE/>
        <w:autoSpaceDN/>
        <w:adjustRightInd/>
        <w:spacing w:line="276" w:lineRule="auto"/>
        <w:ind w:left="0" w:firstLine="0"/>
        <w:jc w:val="both"/>
        <w:textAlignment w:val="auto"/>
        <w:rPr>
          <w:sz w:val="24"/>
          <w:szCs w:val="24"/>
        </w:rPr>
      </w:pPr>
      <w:r w:rsidRPr="007D5BB7">
        <w:rPr>
          <w:sz w:val="24"/>
          <w:szCs w:val="24"/>
        </w:rPr>
        <w:t>objęcie wsparciem osób nieśmiałych i wycofanych, docenianie każdej aktywności, angażowanie do dodatkowych zadań;</w:t>
      </w:r>
    </w:p>
    <w:p w14:paraId="013717F9" w14:textId="77777777" w:rsidR="002C5835" w:rsidRPr="007D5BB7" w:rsidRDefault="002C5835" w:rsidP="002C5835">
      <w:pPr>
        <w:pStyle w:val="Akapitzlist"/>
        <w:numPr>
          <w:ilvl w:val="1"/>
          <w:numId w:val="75"/>
        </w:numPr>
        <w:tabs>
          <w:tab w:val="left" w:pos="284"/>
        </w:tabs>
        <w:overflowPunct/>
        <w:autoSpaceDE/>
        <w:autoSpaceDN/>
        <w:adjustRightInd/>
        <w:spacing w:line="276" w:lineRule="auto"/>
        <w:ind w:left="0" w:firstLine="0"/>
        <w:jc w:val="both"/>
        <w:textAlignment w:val="auto"/>
        <w:rPr>
          <w:sz w:val="24"/>
          <w:szCs w:val="24"/>
        </w:rPr>
      </w:pPr>
      <w:r w:rsidRPr="007D5BB7">
        <w:rPr>
          <w:sz w:val="24"/>
          <w:szCs w:val="24"/>
        </w:rPr>
        <w:t>podejmowanie działań integrujących zespół klasowy, np. obchody urodzin, aktywne przerwy śródlekcyjne;</w:t>
      </w:r>
    </w:p>
    <w:p w14:paraId="399F593D" w14:textId="77777777" w:rsidR="002C5835" w:rsidRPr="007D5BB7" w:rsidRDefault="002C5835" w:rsidP="002C5835">
      <w:pPr>
        <w:pStyle w:val="Akapitzlist"/>
        <w:numPr>
          <w:ilvl w:val="1"/>
          <w:numId w:val="75"/>
        </w:numPr>
        <w:tabs>
          <w:tab w:val="left" w:pos="284"/>
        </w:tabs>
        <w:overflowPunct/>
        <w:autoSpaceDE/>
        <w:autoSpaceDN/>
        <w:adjustRightInd/>
        <w:spacing w:line="276" w:lineRule="auto"/>
        <w:ind w:left="0" w:firstLine="0"/>
        <w:jc w:val="both"/>
        <w:textAlignment w:val="auto"/>
        <w:rPr>
          <w:sz w:val="24"/>
          <w:szCs w:val="24"/>
        </w:rPr>
      </w:pPr>
      <w:r w:rsidRPr="007D5BB7">
        <w:rPr>
          <w:sz w:val="24"/>
          <w:szCs w:val="24"/>
        </w:rPr>
        <w:t>organizowanie częstych wyjść klasowych;</w:t>
      </w:r>
    </w:p>
    <w:p w14:paraId="312F5254" w14:textId="77777777" w:rsidR="002C5835" w:rsidRPr="007D5BB7" w:rsidRDefault="002C5835" w:rsidP="002C5835">
      <w:pPr>
        <w:pStyle w:val="Akapitzlist"/>
        <w:numPr>
          <w:ilvl w:val="1"/>
          <w:numId w:val="75"/>
        </w:numPr>
        <w:tabs>
          <w:tab w:val="left" w:pos="284"/>
        </w:tabs>
        <w:overflowPunct/>
        <w:autoSpaceDE/>
        <w:autoSpaceDN/>
        <w:adjustRightInd/>
        <w:spacing w:line="276" w:lineRule="auto"/>
        <w:ind w:left="0" w:firstLine="0"/>
        <w:jc w:val="both"/>
        <w:textAlignment w:val="auto"/>
        <w:rPr>
          <w:sz w:val="24"/>
          <w:szCs w:val="24"/>
        </w:rPr>
      </w:pPr>
      <w:r w:rsidRPr="007D5BB7">
        <w:rPr>
          <w:sz w:val="24"/>
          <w:szCs w:val="24"/>
        </w:rPr>
        <w:t>uruchomienie stałych dyżurów/konsultacji specjalistów dla uczniów</w:t>
      </w:r>
    </w:p>
    <w:p w14:paraId="7F76254C" w14:textId="77777777" w:rsidR="002C5835" w:rsidRPr="007D5BB7" w:rsidRDefault="002C5835" w:rsidP="002C5835">
      <w:pPr>
        <w:pStyle w:val="Akapitzlist"/>
        <w:numPr>
          <w:ilvl w:val="0"/>
          <w:numId w:val="75"/>
        </w:numPr>
        <w:tabs>
          <w:tab w:val="left" w:pos="284"/>
        </w:tabs>
        <w:overflowPunct/>
        <w:autoSpaceDE/>
        <w:autoSpaceDN/>
        <w:adjustRightInd/>
        <w:spacing w:line="276" w:lineRule="auto"/>
        <w:ind w:left="0" w:firstLine="0"/>
        <w:jc w:val="both"/>
        <w:textAlignment w:val="auto"/>
        <w:rPr>
          <w:sz w:val="24"/>
          <w:szCs w:val="24"/>
        </w:rPr>
      </w:pPr>
      <w:r w:rsidRPr="007D5BB7">
        <w:rPr>
          <w:sz w:val="24"/>
          <w:szCs w:val="24"/>
        </w:rPr>
        <w:t xml:space="preserve">Specjaliści mogą organizować dyżury/konsultacje dla rodziców – zarówno w formie tradycyjnej (stacjonarnie w szkole) oraz za pośrednictwem dostępnych narzędzi komunikacji elektronicznej. </w:t>
      </w:r>
    </w:p>
    <w:bookmarkEnd w:id="18"/>
    <w:p w14:paraId="62FF57AE" w14:textId="77777777" w:rsidR="002C5835" w:rsidRPr="007D5BB7" w:rsidRDefault="002C5835"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p>
    <w:p w14:paraId="76ED1569" w14:textId="05E9521A" w:rsidR="00CE7535" w:rsidRPr="007D5BB7" w:rsidRDefault="00CE7535"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7.</w:t>
      </w:r>
    </w:p>
    <w:p w14:paraId="005B5B07" w14:textId="77777777" w:rsidR="00CE7535" w:rsidRPr="007D5BB7" w:rsidRDefault="00CE7535"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Organizacja współdziałania z poradniami psychologiczno-pedagogicznymi oraz innymi instytucjami świadczącymi poradnictwo i specjalistyczną pomoc dzieciom i rodzicom</w:t>
      </w:r>
    </w:p>
    <w:p w14:paraId="4BBFD503" w14:textId="77777777" w:rsidR="00CE7535"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195BBA25"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Pr="007D5BB7">
        <w:rPr>
          <w:rFonts w:ascii="Times New Roman" w:eastAsia="Times New Roman" w:hAnsi="Times New Roman" w:cs="Times New Roman"/>
          <w:sz w:val="24"/>
          <w:szCs w:val="20"/>
          <w:lang w:eastAsia="pl-PL"/>
        </w:rPr>
        <w:tab/>
        <w:t>Szkoła udziela uczniom i rodzicom pomocy psychologiczno-pedagogicznej przy współudziale poradni:</w:t>
      </w:r>
    </w:p>
    <w:p w14:paraId="6F00EE70"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Pr="007D5BB7">
        <w:rPr>
          <w:rFonts w:ascii="Times New Roman" w:eastAsia="Times New Roman" w:hAnsi="Times New Roman" w:cs="Times New Roman"/>
          <w:sz w:val="24"/>
          <w:szCs w:val="20"/>
          <w:lang w:eastAsia="pl-PL"/>
        </w:rPr>
        <w:tab/>
        <w:t>na wniosek rodziców kieruje na badania psychologiczne i pedagogiczne uczniów:</w:t>
      </w:r>
    </w:p>
    <w:p w14:paraId="11C82617"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a)</w:t>
      </w:r>
      <w:r w:rsidRPr="007D5BB7">
        <w:rPr>
          <w:rFonts w:ascii="Times New Roman" w:eastAsia="Times New Roman" w:hAnsi="Times New Roman" w:cs="Times New Roman"/>
          <w:sz w:val="24"/>
          <w:szCs w:val="20"/>
          <w:lang w:eastAsia="pl-PL"/>
        </w:rPr>
        <w:tab/>
        <w:t>z trudnościami dydaktycznymi i wychowawczymi,</w:t>
      </w:r>
    </w:p>
    <w:p w14:paraId="466A0D4F"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b)</w:t>
      </w:r>
      <w:r w:rsidRPr="007D5BB7">
        <w:rPr>
          <w:rFonts w:ascii="Times New Roman" w:eastAsia="Times New Roman" w:hAnsi="Times New Roman" w:cs="Times New Roman"/>
          <w:sz w:val="24"/>
          <w:szCs w:val="20"/>
          <w:lang w:eastAsia="pl-PL"/>
        </w:rPr>
        <w:tab/>
        <w:t>przejawiającymi szczególne talenty i uzdolnienia,</w:t>
      </w:r>
    </w:p>
    <w:p w14:paraId="6D8D5814"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Pr="007D5BB7">
        <w:rPr>
          <w:rFonts w:ascii="Times New Roman" w:eastAsia="Times New Roman" w:hAnsi="Times New Roman" w:cs="Times New Roman"/>
          <w:sz w:val="24"/>
          <w:szCs w:val="20"/>
          <w:lang w:eastAsia="pl-PL"/>
        </w:rPr>
        <w:tab/>
        <w:t>wypełnia zalecenia zawarte w opiniach psychologicznych i pedagogicznych;</w:t>
      </w:r>
    </w:p>
    <w:p w14:paraId="6278E2F0"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Pr="007D5BB7">
        <w:rPr>
          <w:rFonts w:ascii="Times New Roman" w:eastAsia="Times New Roman" w:hAnsi="Times New Roman" w:cs="Times New Roman"/>
          <w:sz w:val="24"/>
          <w:szCs w:val="20"/>
          <w:lang w:eastAsia="pl-PL"/>
        </w:rPr>
        <w:tab/>
        <w:t>indywidualizuje pracę, ocenianie i wymagania wobec dzieci z dysleksją;</w:t>
      </w:r>
    </w:p>
    <w:p w14:paraId="52A6EBC6"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Pr="007D5BB7">
        <w:rPr>
          <w:rFonts w:ascii="Times New Roman" w:eastAsia="Times New Roman" w:hAnsi="Times New Roman" w:cs="Times New Roman"/>
          <w:sz w:val="24"/>
          <w:szCs w:val="20"/>
          <w:lang w:eastAsia="pl-PL"/>
        </w:rPr>
        <w:tab/>
        <w:t>na podstawie orzeczeń poradni dyrektor, po zasięgnięciu opinii Rady Pedagogicznej, może zezwolić na indywidualny program lub tok nauki oraz na nauczanie indywidualne – w miarę posiadanych środków finansowych;</w:t>
      </w:r>
    </w:p>
    <w:p w14:paraId="68AFFBEB"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Pr="007D5BB7">
        <w:rPr>
          <w:rFonts w:ascii="Times New Roman" w:eastAsia="Times New Roman" w:hAnsi="Times New Roman" w:cs="Times New Roman"/>
          <w:sz w:val="24"/>
          <w:szCs w:val="20"/>
          <w:lang w:eastAsia="pl-PL"/>
        </w:rPr>
        <w:tab/>
        <w:t>nauczyciele, rodzice i uczniowie mogą korzystać z porad psychologów i pedagogów, uczestniczyć w zajęciach warsztatowych, terapeutycznych i reedukacyjnych organizowanych na terenie poradni.</w:t>
      </w:r>
    </w:p>
    <w:p w14:paraId="42606347"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2.</w:t>
      </w:r>
      <w:r w:rsidRPr="007D5BB7">
        <w:rPr>
          <w:rFonts w:ascii="Times New Roman" w:eastAsia="Times New Roman" w:hAnsi="Times New Roman" w:cs="Times New Roman"/>
          <w:sz w:val="24"/>
          <w:szCs w:val="20"/>
          <w:lang w:eastAsia="pl-PL"/>
        </w:rPr>
        <w:tab/>
        <w:t>Szkoła wspomaga rodzinę w miarę możliwości w sytuacjach trudnych i kryzysowych korzystając z działalności Ośrodka Pomocy Społecznej:</w:t>
      </w:r>
    </w:p>
    <w:p w14:paraId="06CD6CC5"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Pr="007D5BB7">
        <w:rPr>
          <w:rFonts w:ascii="Times New Roman" w:eastAsia="Times New Roman" w:hAnsi="Times New Roman" w:cs="Times New Roman"/>
          <w:sz w:val="24"/>
          <w:szCs w:val="20"/>
          <w:lang w:eastAsia="pl-PL"/>
        </w:rPr>
        <w:tab/>
        <w:t>zgłasza rodziny wymagające pomocy finansowej i dożywiania dzieci,</w:t>
      </w:r>
    </w:p>
    <w:p w14:paraId="11D26A1B"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Pr="007D5BB7">
        <w:rPr>
          <w:rFonts w:ascii="Times New Roman" w:eastAsia="Times New Roman" w:hAnsi="Times New Roman" w:cs="Times New Roman"/>
          <w:sz w:val="24"/>
          <w:szCs w:val="20"/>
          <w:lang w:eastAsia="pl-PL"/>
        </w:rPr>
        <w:tab/>
        <w:t>zwraca się z prośbą o pomoc psychoprofilaktyczną dla rodzin,</w:t>
      </w:r>
    </w:p>
    <w:p w14:paraId="503D4B8D"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Pr="007D5BB7">
        <w:rPr>
          <w:rFonts w:ascii="Times New Roman" w:eastAsia="Times New Roman" w:hAnsi="Times New Roman" w:cs="Times New Roman"/>
          <w:sz w:val="24"/>
          <w:szCs w:val="20"/>
          <w:lang w:eastAsia="pl-PL"/>
        </w:rPr>
        <w:tab/>
        <w:t>sygnalizuje konieczność interwencji w sytuacjach kryzysowych,</w:t>
      </w:r>
    </w:p>
    <w:p w14:paraId="5A882D79"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Pr="007D5BB7">
        <w:rPr>
          <w:rFonts w:ascii="Times New Roman" w:eastAsia="Times New Roman" w:hAnsi="Times New Roman" w:cs="Times New Roman"/>
          <w:sz w:val="24"/>
          <w:szCs w:val="20"/>
          <w:lang w:eastAsia="pl-PL"/>
        </w:rPr>
        <w:tab/>
        <w:t>informuje o trudnościach, z którymi borykają się rodziny zastępcze.</w:t>
      </w:r>
    </w:p>
    <w:p w14:paraId="35455F36"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Pr="007D5BB7">
        <w:rPr>
          <w:rFonts w:ascii="Times New Roman" w:eastAsia="Times New Roman" w:hAnsi="Times New Roman" w:cs="Times New Roman"/>
          <w:sz w:val="24"/>
          <w:szCs w:val="20"/>
          <w:lang w:eastAsia="pl-PL"/>
        </w:rPr>
        <w:tab/>
        <w:t>W sytuacjach, w których uczniowie lub ich rodziny wchodzą w konflikty z prawem Szkoła nawiązuje współpracę z:</w:t>
      </w:r>
    </w:p>
    <w:p w14:paraId="416275CE"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Pr="007D5BB7">
        <w:rPr>
          <w:rFonts w:ascii="Times New Roman" w:eastAsia="Times New Roman" w:hAnsi="Times New Roman" w:cs="Times New Roman"/>
          <w:sz w:val="24"/>
          <w:szCs w:val="20"/>
          <w:lang w:eastAsia="pl-PL"/>
        </w:rPr>
        <w:tab/>
        <w:t>inspektorem ds. nieletnich;</w:t>
      </w:r>
    </w:p>
    <w:p w14:paraId="794E3BD8"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Pr="007D5BB7">
        <w:rPr>
          <w:rFonts w:ascii="Times New Roman" w:eastAsia="Times New Roman" w:hAnsi="Times New Roman" w:cs="Times New Roman"/>
          <w:sz w:val="24"/>
          <w:szCs w:val="20"/>
          <w:lang w:eastAsia="pl-PL"/>
        </w:rPr>
        <w:tab/>
        <w:t>kuratorem sądowym;</w:t>
      </w:r>
    </w:p>
    <w:p w14:paraId="495ACFC5"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Pr="007D5BB7">
        <w:rPr>
          <w:rFonts w:ascii="Times New Roman" w:eastAsia="Times New Roman" w:hAnsi="Times New Roman" w:cs="Times New Roman"/>
          <w:sz w:val="24"/>
          <w:szCs w:val="20"/>
          <w:lang w:eastAsia="pl-PL"/>
        </w:rPr>
        <w:tab/>
        <w:t>Policyjną Izbą Dziecka;</w:t>
      </w:r>
    </w:p>
    <w:p w14:paraId="3BE18D9C"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Pr="007D5BB7">
        <w:rPr>
          <w:rFonts w:ascii="Times New Roman" w:eastAsia="Times New Roman" w:hAnsi="Times New Roman" w:cs="Times New Roman"/>
          <w:sz w:val="24"/>
          <w:szCs w:val="20"/>
          <w:lang w:eastAsia="pl-PL"/>
        </w:rPr>
        <w:tab/>
        <w:t>Pogotowiem Opiekuńczym;</w:t>
      </w:r>
    </w:p>
    <w:p w14:paraId="570279BB"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Pr="007D5BB7">
        <w:rPr>
          <w:rFonts w:ascii="Times New Roman" w:eastAsia="Times New Roman" w:hAnsi="Times New Roman" w:cs="Times New Roman"/>
          <w:sz w:val="24"/>
          <w:szCs w:val="20"/>
          <w:lang w:eastAsia="pl-PL"/>
        </w:rPr>
        <w:tab/>
        <w:t>Schroniskami Młodzieżowymi, Szkolnymi Ośrodkami Wychowawczymi, Zakładami Poprawczymi;</w:t>
      </w:r>
    </w:p>
    <w:p w14:paraId="1504CF88" w14:textId="77777777" w:rsidR="00CE7535"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Pr="007D5BB7">
        <w:rPr>
          <w:rFonts w:ascii="Times New Roman" w:eastAsia="Times New Roman" w:hAnsi="Times New Roman" w:cs="Times New Roman"/>
          <w:sz w:val="24"/>
          <w:szCs w:val="20"/>
          <w:lang w:eastAsia="pl-PL"/>
        </w:rPr>
        <w:tab/>
        <w:t xml:space="preserve"> innymi instytucjami i placówkami w zależności od sytuacji.</w:t>
      </w:r>
    </w:p>
    <w:p w14:paraId="749A4AA7" w14:textId="77777777" w:rsidR="00CE7535" w:rsidRPr="007D5BB7" w:rsidRDefault="00CE7535"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p>
    <w:p w14:paraId="5E2ED5FD" w14:textId="77777777" w:rsidR="00901768" w:rsidRPr="007D5BB7" w:rsidRDefault="00CE7535"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8.</w:t>
      </w:r>
    </w:p>
    <w:p w14:paraId="45D42559" w14:textId="77777777" w:rsidR="00901768" w:rsidRPr="007D5BB7" w:rsidRDefault="00901768" w:rsidP="00A90611">
      <w:pPr>
        <w:shd w:val="clear" w:color="auto" w:fill="FFFFFF"/>
        <w:suppressAutoHyphens/>
        <w:spacing w:after="0"/>
        <w:jc w:val="center"/>
        <w:rPr>
          <w:rFonts w:ascii="Times New Roman" w:eastAsia="Times New Roman" w:hAnsi="Times New Roman" w:cs="Times New Roman"/>
          <w:bCs/>
          <w:iCs/>
          <w:sz w:val="24"/>
          <w:szCs w:val="24"/>
          <w:lang w:eastAsia="ar-SA"/>
        </w:rPr>
      </w:pPr>
      <w:r w:rsidRPr="007D5BB7">
        <w:rPr>
          <w:rFonts w:ascii="Times New Roman" w:eastAsia="Times New Roman" w:hAnsi="Times New Roman" w:cs="Times New Roman"/>
          <w:bCs/>
          <w:iCs/>
          <w:sz w:val="24"/>
          <w:szCs w:val="24"/>
          <w:lang w:eastAsia="ar-SA"/>
        </w:rPr>
        <w:t>Pomoc materialna</w:t>
      </w:r>
    </w:p>
    <w:p w14:paraId="76A9AA62" w14:textId="77777777" w:rsidR="000368A2" w:rsidRPr="007D5BB7" w:rsidRDefault="000368A2" w:rsidP="00A90611">
      <w:pPr>
        <w:shd w:val="clear" w:color="auto" w:fill="FFFFFF"/>
        <w:suppressAutoHyphens/>
        <w:spacing w:after="0"/>
        <w:jc w:val="both"/>
        <w:rPr>
          <w:rFonts w:ascii="Times New Roman" w:eastAsia="Times New Roman" w:hAnsi="Times New Roman" w:cs="Times New Roman"/>
          <w:iCs/>
          <w:sz w:val="24"/>
          <w:szCs w:val="24"/>
          <w:lang w:eastAsia="ar-SA"/>
        </w:rPr>
      </w:pPr>
    </w:p>
    <w:p w14:paraId="65FA76BF" w14:textId="77777777" w:rsidR="00901768" w:rsidRPr="007D5BB7" w:rsidRDefault="00901768" w:rsidP="00A90611">
      <w:pPr>
        <w:shd w:val="clear" w:color="auto" w:fill="FFFFFF"/>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iCs/>
          <w:sz w:val="24"/>
          <w:szCs w:val="24"/>
          <w:lang w:eastAsia="ar-SA"/>
        </w:rPr>
        <w:t>1.</w:t>
      </w:r>
      <w:r w:rsidR="000368A2" w:rsidRPr="007D5BB7">
        <w:rPr>
          <w:rFonts w:ascii="Times New Roman" w:eastAsia="Times New Roman" w:hAnsi="Times New Roman" w:cs="Times New Roman"/>
          <w:iCs/>
          <w:sz w:val="24"/>
          <w:szCs w:val="24"/>
          <w:lang w:eastAsia="ar-SA"/>
        </w:rPr>
        <w:t xml:space="preserve"> </w:t>
      </w:r>
      <w:r w:rsidRPr="007D5BB7">
        <w:rPr>
          <w:rFonts w:ascii="Times New Roman" w:eastAsia="Times New Roman" w:hAnsi="Times New Roman" w:cs="Times New Roman"/>
          <w:sz w:val="24"/>
          <w:szCs w:val="20"/>
          <w:lang w:eastAsia="pl-PL"/>
        </w:rPr>
        <w:t>Uczniowi przysługuje prawo do pomocy materialnej ze środków przeznaczonych na ten cel w budżecie państwa lub budżecie właściwej jednostki samorządu terytorialnego.</w:t>
      </w:r>
    </w:p>
    <w:p w14:paraId="54AA750C" w14:textId="7C07D01F" w:rsidR="00901768" w:rsidRPr="007D5BB7" w:rsidRDefault="00901768" w:rsidP="00A90611">
      <w:pPr>
        <w:shd w:val="clear" w:color="auto" w:fill="FFFFFF"/>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Pomoc materialna udzielana jest uczniom, aby zmniejszyć różnice w dostępie do edukacji, umożliwić pokonywanie barier dostępu do edukacji wynikających z trudnej sytuacji materialnej ucznia oraz aby wspierać edukację zdolnych uczniów.</w:t>
      </w:r>
    </w:p>
    <w:p w14:paraId="52C833F7" w14:textId="44A858AE" w:rsidR="002C5835" w:rsidRPr="007D5BB7" w:rsidRDefault="002C5835" w:rsidP="00A90611">
      <w:pPr>
        <w:shd w:val="clear" w:color="auto" w:fill="FFFFFF"/>
        <w:suppressAutoHyphens/>
        <w:spacing w:after="0"/>
        <w:jc w:val="both"/>
        <w:rPr>
          <w:rFonts w:ascii="Times New Roman" w:eastAsia="Times New Roman" w:hAnsi="Times New Roman" w:cs="Times New Roman"/>
          <w:sz w:val="24"/>
          <w:szCs w:val="20"/>
          <w:lang w:eastAsia="pl-PL"/>
        </w:rPr>
      </w:pPr>
      <w:bookmarkStart w:id="19" w:name="_Hlk84920554"/>
      <w:r w:rsidRPr="007D5BB7">
        <w:rPr>
          <w:rFonts w:ascii="Times New Roman" w:eastAsia="Times New Roman" w:hAnsi="Times New Roman" w:cs="Times New Roman"/>
          <w:sz w:val="24"/>
          <w:szCs w:val="20"/>
          <w:lang w:eastAsia="pl-PL"/>
        </w:rPr>
        <w:t>2a. W trakcie czasowego ograniczenia funkcjonowania szkoły i prowadzenia nauki na odległość uczniowie i ich rodzice mogą zgłaszać wszelkie problemy, które utrudniają efektywną realizację nauki zdalnej. Szkoła może użyczyć sprzęt niezbędny do realizacji przez ucznia zajęć z wykorzystaniem metod i technik kształcenia na odległość lub innego sposobu kształcenia, w szczególności komputer (zestaw komputerowy), laptop albo tablet.</w:t>
      </w:r>
    </w:p>
    <w:bookmarkEnd w:id="19"/>
    <w:p w14:paraId="2A592A46" w14:textId="77777777" w:rsidR="00901768" w:rsidRPr="007D5BB7" w:rsidRDefault="00A34DAD" w:rsidP="00A90611">
      <w:pPr>
        <w:shd w:val="clear" w:color="auto" w:fill="FFFFFF"/>
        <w:suppressAutoHyphens/>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t>3. Pomoc materialna może mieć</w:t>
      </w:r>
      <w:r w:rsidR="00901768" w:rsidRPr="007D5BB7">
        <w:rPr>
          <w:rFonts w:ascii="Times New Roman" w:eastAsia="Times New Roman" w:hAnsi="Times New Roman" w:cs="Times New Roman"/>
          <w:iCs/>
          <w:sz w:val="24"/>
          <w:szCs w:val="24"/>
          <w:lang w:eastAsia="ar-SA"/>
        </w:rPr>
        <w:t xml:space="preserve"> charakter socjalny (stypendium szkolne, zasiłek szkolny) lub motywacyjny (stypendium za wyniki w nauce lub za osiągnięcia sportowe).</w:t>
      </w:r>
    </w:p>
    <w:p w14:paraId="39B77BE6" w14:textId="77777777" w:rsidR="00901768" w:rsidRPr="007D5BB7" w:rsidRDefault="00901768" w:rsidP="00A90611">
      <w:pPr>
        <w:shd w:val="clear" w:color="auto" w:fill="FFFFFF"/>
        <w:suppressAutoHyphens/>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t>4. Uczeń może otrzymywać jednocześnie pomoc materialną o charakterze socjalnym jak i motywacyjnym.</w:t>
      </w:r>
    </w:p>
    <w:p w14:paraId="01D6BDD0" w14:textId="263C8D5C" w:rsidR="002C5835" w:rsidRPr="007D5BB7" w:rsidRDefault="00901768" w:rsidP="00A90611">
      <w:pPr>
        <w:shd w:val="clear" w:color="auto" w:fill="FFFFFF"/>
        <w:suppressAutoHyphens/>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t xml:space="preserve">5. Stypendium szkolne </w:t>
      </w:r>
      <w:r w:rsidR="00A34DAD" w:rsidRPr="007D5BB7">
        <w:rPr>
          <w:rFonts w:ascii="Times New Roman" w:eastAsia="Times New Roman" w:hAnsi="Times New Roman" w:cs="Times New Roman"/>
          <w:iCs/>
          <w:sz w:val="24"/>
          <w:szCs w:val="24"/>
          <w:lang w:eastAsia="ar-SA"/>
        </w:rPr>
        <w:t>może otrzymywać</w:t>
      </w:r>
      <w:r w:rsidRPr="007D5BB7">
        <w:rPr>
          <w:rFonts w:ascii="Times New Roman" w:eastAsia="Times New Roman" w:hAnsi="Times New Roman" w:cs="Times New Roman"/>
          <w:iCs/>
          <w:sz w:val="24"/>
          <w:szCs w:val="24"/>
          <w:lang w:eastAsia="ar-SA"/>
        </w:rPr>
        <w:t xml:space="preserve"> uczeń znajdujący się w trudnej sytuacji materialnej, wynikającej z niskich dochodów na osobę w rodzinie, w szczególności</w:t>
      </w:r>
      <w:r w:rsidR="00FE6FF8" w:rsidRPr="007D5BB7">
        <w:rPr>
          <w:rFonts w:ascii="Times New Roman" w:eastAsia="Times New Roman" w:hAnsi="Times New Roman" w:cs="Times New Roman"/>
          <w:iCs/>
          <w:sz w:val="24"/>
          <w:szCs w:val="24"/>
          <w:lang w:eastAsia="ar-SA"/>
        </w:rPr>
        <w:t>,</w:t>
      </w:r>
      <w:r w:rsidRPr="007D5BB7">
        <w:rPr>
          <w:rFonts w:ascii="Times New Roman" w:eastAsia="Times New Roman" w:hAnsi="Times New Roman" w:cs="Times New Roman"/>
          <w:iCs/>
          <w:sz w:val="24"/>
          <w:szCs w:val="24"/>
          <w:lang w:eastAsia="ar-SA"/>
        </w:rPr>
        <w:t xml:space="preserve"> gdy w rodzinie tej występuje: bezrobocie, niepełnosprawność, ciężka lub długotrwała choroba, wielodzietność, brak umiejętności wypełniania funkcji opiekuńczo wychowawczych, alkoholizm, narkomania, a także gdy rodzina jest niepełna.</w:t>
      </w:r>
    </w:p>
    <w:p w14:paraId="0ACCAFEA" w14:textId="77777777" w:rsidR="00A34DAD" w:rsidRPr="007D5BB7" w:rsidRDefault="00A34DAD" w:rsidP="00A90611">
      <w:pPr>
        <w:shd w:val="clear" w:color="auto" w:fill="FFFFFF"/>
        <w:suppressAutoHyphens/>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t>6. Stypendium za wyniki w nauce może być przyznane uczniowi, który uzyskał wysoką średnią ocen oraz co najmniej dobrą ocenę z zachowania w okresie poprzedzającym okres, w którym przyznaje się to stypendium.</w:t>
      </w:r>
    </w:p>
    <w:p w14:paraId="69855276" w14:textId="77777777" w:rsidR="00A34DAD" w:rsidRPr="007D5BB7" w:rsidRDefault="00A34DAD" w:rsidP="00A90611">
      <w:pPr>
        <w:shd w:val="clear" w:color="auto" w:fill="FFFFFF"/>
        <w:suppressAutoHyphens/>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t>7. Stypendium za osiągnięcia sportowe może być przyznane uczniowi, który uzyskał wysokie wyniki we współzawodnictwie sportowym na szczeblu</w:t>
      </w:r>
      <w:r w:rsidR="00174F21" w:rsidRPr="007D5BB7">
        <w:rPr>
          <w:rFonts w:ascii="Times New Roman" w:eastAsia="Times New Roman" w:hAnsi="Times New Roman" w:cs="Times New Roman"/>
          <w:iCs/>
          <w:sz w:val="24"/>
          <w:szCs w:val="24"/>
          <w:lang w:eastAsia="ar-SA"/>
        </w:rPr>
        <w:t xml:space="preserve"> </w:t>
      </w:r>
      <w:r w:rsidRPr="007D5BB7">
        <w:rPr>
          <w:rFonts w:ascii="Times New Roman" w:eastAsia="Times New Roman" w:hAnsi="Times New Roman" w:cs="Times New Roman"/>
          <w:iCs/>
          <w:sz w:val="24"/>
          <w:szCs w:val="24"/>
          <w:lang w:eastAsia="ar-SA"/>
        </w:rPr>
        <w:t xml:space="preserve">co najmniej międzyszkolnym oraz </w:t>
      </w:r>
      <w:r w:rsidRPr="007D5BB7">
        <w:rPr>
          <w:rFonts w:ascii="Times New Roman" w:eastAsia="Times New Roman" w:hAnsi="Times New Roman" w:cs="Times New Roman"/>
          <w:iCs/>
          <w:sz w:val="24"/>
          <w:szCs w:val="24"/>
          <w:lang w:eastAsia="ar-SA"/>
        </w:rPr>
        <w:lastRenderedPageBreak/>
        <w:t>zdobył co najmniej dobrą ocenę zachowania w okresie poprzedzającym okres, w którym przyznaje się to stypendium.</w:t>
      </w:r>
    </w:p>
    <w:p w14:paraId="3AB96A62" w14:textId="77777777" w:rsidR="00A34DAD" w:rsidRPr="007D5BB7" w:rsidRDefault="00A34DAD" w:rsidP="00A90611">
      <w:pPr>
        <w:shd w:val="clear" w:color="auto" w:fill="FFFFFF"/>
        <w:suppressAutoHyphens/>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t>8. Stypendium za wyniki w nauce nie udziela się uczniom oddziału klas I- III oraz uczniom oddziału klasy IV do ukończenia pierwszego okresu nauki.</w:t>
      </w:r>
    </w:p>
    <w:p w14:paraId="7633128E" w14:textId="77777777" w:rsidR="00A34DAD" w:rsidRPr="007D5BB7" w:rsidRDefault="00A34DAD" w:rsidP="00A90611">
      <w:pPr>
        <w:shd w:val="clear" w:color="auto" w:fill="FFFFFF"/>
        <w:suppressAutoHyphens/>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t>9. Stypendium za osiągnięcia sportowe nie udziela się uczniom oddziału klas I- III.</w:t>
      </w:r>
    </w:p>
    <w:p w14:paraId="205BD370" w14:textId="77777777" w:rsidR="00A34DAD" w:rsidRPr="007D5BB7" w:rsidRDefault="00A34DAD" w:rsidP="00A90611">
      <w:pPr>
        <w:shd w:val="clear" w:color="auto" w:fill="FFFFFF"/>
        <w:tabs>
          <w:tab w:val="left" w:pos="960"/>
        </w:tabs>
        <w:suppressAutoHyphens/>
        <w:autoSpaceDE w:val="0"/>
        <w:spacing w:after="0"/>
        <w:jc w:val="both"/>
        <w:rPr>
          <w:rFonts w:ascii="Times New Roman" w:eastAsia="Times New Roman" w:hAnsi="Times New Roman" w:cs="Times New Roman"/>
          <w:i/>
          <w:sz w:val="24"/>
          <w:szCs w:val="24"/>
          <w:lang w:eastAsia="ar-SA"/>
        </w:rPr>
      </w:pPr>
      <w:r w:rsidRPr="007D5BB7">
        <w:rPr>
          <w:rFonts w:ascii="Times New Roman" w:eastAsia="Times New Roman" w:hAnsi="Times New Roman" w:cs="Times New Roman"/>
          <w:iCs/>
          <w:sz w:val="24"/>
          <w:szCs w:val="24"/>
          <w:lang w:eastAsia="ar-SA"/>
        </w:rPr>
        <w:t>10. Dyrektor powołuje komisję stypendialną, która po zasięgnięciu opinii rady pedagogicznej i samorządu uczniowskiego ustala średnią ocen, o której mowa w ust. 6.</w:t>
      </w:r>
    </w:p>
    <w:p w14:paraId="7DCB4148" w14:textId="77777777" w:rsidR="00901768" w:rsidRPr="007D5BB7" w:rsidRDefault="00901768" w:rsidP="00A90611">
      <w:pPr>
        <w:shd w:val="clear" w:color="auto" w:fill="FFFFFF"/>
        <w:suppressAutoHyphens/>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t>1</w:t>
      </w:r>
      <w:r w:rsidR="00A34DAD" w:rsidRPr="007D5BB7">
        <w:rPr>
          <w:rFonts w:ascii="Times New Roman" w:eastAsia="Times New Roman" w:hAnsi="Times New Roman" w:cs="Times New Roman"/>
          <w:iCs/>
          <w:sz w:val="24"/>
          <w:szCs w:val="24"/>
          <w:lang w:eastAsia="ar-SA"/>
        </w:rPr>
        <w:t>1</w:t>
      </w:r>
      <w:r w:rsidRPr="007D5BB7">
        <w:rPr>
          <w:rFonts w:ascii="Times New Roman" w:eastAsia="Times New Roman" w:hAnsi="Times New Roman" w:cs="Times New Roman"/>
          <w:iCs/>
          <w:sz w:val="24"/>
          <w:szCs w:val="24"/>
          <w:lang w:eastAsia="ar-SA"/>
        </w:rPr>
        <w:t>. 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w:t>
      </w:r>
    </w:p>
    <w:p w14:paraId="79945FF0" w14:textId="77777777" w:rsidR="00901768" w:rsidRPr="007D5BB7" w:rsidRDefault="00901768" w:rsidP="00A90611">
      <w:pPr>
        <w:shd w:val="clear" w:color="auto" w:fill="FFFFFF"/>
        <w:suppressAutoHyphens/>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t>1</w:t>
      </w:r>
      <w:r w:rsidR="00A34DAD" w:rsidRPr="007D5BB7">
        <w:rPr>
          <w:rFonts w:ascii="Times New Roman" w:eastAsia="Times New Roman" w:hAnsi="Times New Roman" w:cs="Times New Roman"/>
          <w:iCs/>
          <w:sz w:val="24"/>
          <w:szCs w:val="24"/>
          <w:lang w:eastAsia="ar-SA"/>
        </w:rPr>
        <w:t>2</w:t>
      </w:r>
      <w:r w:rsidRPr="007D5BB7">
        <w:rPr>
          <w:rFonts w:ascii="Times New Roman" w:eastAsia="Times New Roman" w:hAnsi="Times New Roman" w:cs="Times New Roman"/>
          <w:iCs/>
          <w:sz w:val="24"/>
          <w:szCs w:val="24"/>
          <w:lang w:eastAsia="ar-SA"/>
        </w:rPr>
        <w:t>. Stypendium za wyniki w nauce nie udziela się uczniom oddziału klas I- III oraz uczniom oddziału klasy IV do ukończenia pierwszego okresu nauki.</w:t>
      </w:r>
    </w:p>
    <w:p w14:paraId="4C3172E6" w14:textId="77777777" w:rsidR="00901768" w:rsidRPr="007D5BB7" w:rsidRDefault="00901768" w:rsidP="00A90611">
      <w:pPr>
        <w:shd w:val="clear" w:color="auto" w:fill="FFFFFF"/>
        <w:suppressAutoHyphens/>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t>1</w:t>
      </w:r>
      <w:r w:rsidR="00A34DAD" w:rsidRPr="007D5BB7">
        <w:rPr>
          <w:rFonts w:ascii="Times New Roman" w:eastAsia="Times New Roman" w:hAnsi="Times New Roman" w:cs="Times New Roman"/>
          <w:iCs/>
          <w:sz w:val="24"/>
          <w:szCs w:val="24"/>
          <w:lang w:eastAsia="ar-SA"/>
        </w:rPr>
        <w:t>3</w:t>
      </w:r>
      <w:r w:rsidRPr="007D5BB7">
        <w:rPr>
          <w:rFonts w:ascii="Times New Roman" w:eastAsia="Times New Roman" w:hAnsi="Times New Roman" w:cs="Times New Roman"/>
          <w:iCs/>
          <w:sz w:val="24"/>
          <w:szCs w:val="24"/>
          <w:lang w:eastAsia="ar-SA"/>
        </w:rPr>
        <w:t>.</w:t>
      </w:r>
      <w:r w:rsidR="00A34DAD" w:rsidRPr="007D5BB7">
        <w:rPr>
          <w:rFonts w:ascii="Times New Roman" w:eastAsia="Times New Roman" w:hAnsi="Times New Roman" w:cs="Times New Roman"/>
          <w:iCs/>
          <w:sz w:val="24"/>
          <w:szCs w:val="24"/>
          <w:lang w:eastAsia="ar-SA"/>
        </w:rPr>
        <w:t xml:space="preserve"> </w:t>
      </w:r>
      <w:r w:rsidRPr="007D5BB7">
        <w:rPr>
          <w:rFonts w:ascii="Times New Roman" w:eastAsia="Times New Roman" w:hAnsi="Times New Roman" w:cs="Times New Roman"/>
          <w:iCs/>
          <w:sz w:val="24"/>
          <w:szCs w:val="24"/>
          <w:lang w:eastAsia="ar-SA"/>
        </w:rPr>
        <w:t>Stypendium za osiągnięcia sportowe nie udziela się uczniom oddziału klas I- III.</w:t>
      </w:r>
    </w:p>
    <w:p w14:paraId="7054F25E" w14:textId="1B4E5759" w:rsidR="002C5835" w:rsidRPr="007D5BB7" w:rsidRDefault="00901768" w:rsidP="00A90611">
      <w:pPr>
        <w:shd w:val="clear" w:color="auto" w:fill="FFFFFF"/>
        <w:tabs>
          <w:tab w:val="left" w:pos="960"/>
        </w:tabs>
        <w:suppressAutoHyphens/>
        <w:autoSpaceDE w:val="0"/>
        <w:spacing w:after="0"/>
        <w:jc w:val="both"/>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iCs/>
          <w:sz w:val="24"/>
          <w:szCs w:val="24"/>
          <w:lang w:eastAsia="ar-SA"/>
        </w:rPr>
        <w:t>1</w:t>
      </w:r>
      <w:r w:rsidR="00A34DAD" w:rsidRPr="007D5BB7">
        <w:rPr>
          <w:rFonts w:ascii="Times New Roman" w:eastAsia="Times New Roman" w:hAnsi="Times New Roman" w:cs="Times New Roman"/>
          <w:iCs/>
          <w:sz w:val="24"/>
          <w:szCs w:val="24"/>
          <w:lang w:eastAsia="ar-SA"/>
        </w:rPr>
        <w:t>4</w:t>
      </w:r>
      <w:r w:rsidRPr="007D5BB7">
        <w:rPr>
          <w:rFonts w:ascii="Times New Roman" w:eastAsia="Times New Roman" w:hAnsi="Times New Roman" w:cs="Times New Roman"/>
          <w:iCs/>
          <w:sz w:val="24"/>
          <w:szCs w:val="24"/>
          <w:lang w:eastAsia="ar-SA"/>
        </w:rPr>
        <w:t>. Dyrektor powołuje komisję stypendialną, która po zasięgnięciu opinii rady pedagogicznej i samorządu uczniowskiego ustala średnią ocen, o której mowa w ust. 14.</w:t>
      </w:r>
    </w:p>
    <w:p w14:paraId="6126FC31" w14:textId="77777777" w:rsidR="00901768" w:rsidRPr="007D5BB7" w:rsidRDefault="00901768"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p>
    <w:p w14:paraId="2FA5D52B" w14:textId="77777777" w:rsidR="00482C24" w:rsidRPr="007D5BB7" w:rsidRDefault="00CE7535"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9.</w:t>
      </w:r>
    </w:p>
    <w:p w14:paraId="07EFA5A5" w14:textId="77777777" w:rsidR="00EC6F39" w:rsidRPr="007D5BB7" w:rsidRDefault="00EC6F39"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Organizacja wolontariatu</w:t>
      </w:r>
    </w:p>
    <w:p w14:paraId="0FB26850" w14:textId="77777777" w:rsidR="00EC6F39" w:rsidRPr="007D5BB7" w:rsidRDefault="00EC6F39"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p>
    <w:p w14:paraId="4A586F79"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bookmarkStart w:id="20" w:name="_Hlk486850185"/>
      <w:r w:rsidRPr="007D5BB7">
        <w:rPr>
          <w:rFonts w:ascii="Times New Roman" w:eastAsia="Times New Roman" w:hAnsi="Times New Roman" w:cs="Times New Roman"/>
          <w:bCs/>
          <w:sz w:val="24"/>
          <w:szCs w:val="20"/>
          <w:lang w:eastAsia="pl-PL"/>
        </w:rPr>
        <w:t>1. W szkole może być prowadzona za zgodą rodziców działalność dydaktyczno-wychowawcza i opiekuńcza na zasadach wolontariatu pod nadzorem merytorycznym i metodycznym Dyrektora szkoły.</w:t>
      </w:r>
    </w:p>
    <w:p w14:paraId="3DB94774" w14:textId="77777777" w:rsidR="00E46EBE" w:rsidRPr="007D5BB7" w:rsidRDefault="00E46EBE"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bookmarkStart w:id="21" w:name="_Hlk16676993"/>
      <w:r w:rsidRPr="007D5BB7">
        <w:rPr>
          <w:rFonts w:ascii="Times New Roman" w:eastAsia="Times New Roman" w:hAnsi="Times New Roman" w:cs="Times New Roman"/>
          <w:bCs/>
          <w:sz w:val="24"/>
          <w:szCs w:val="20"/>
          <w:lang w:eastAsia="pl-PL"/>
        </w:rPr>
        <w:t>1a. Wolontariat szkolny sprzyja aktywnemu uczestnictwu uczniów w życiu społecznym.</w:t>
      </w:r>
    </w:p>
    <w:bookmarkEnd w:id="21"/>
    <w:p w14:paraId="07F70675"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2. Cele i sposoby działania:</w:t>
      </w:r>
    </w:p>
    <w:p w14:paraId="2ABF7DC3"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1) zapoznanie uczniów z ideą wolontariatu, zaangażowanie ludzi młodych do czynnej, dobrowolnej i bezinteresownej pomocy innym;</w:t>
      </w:r>
    </w:p>
    <w:p w14:paraId="0F4871B7"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2) rozwijanie postawy życzliwości, zaangażowania, otwartości i wrażliwości na potrzeby innych;</w:t>
      </w:r>
    </w:p>
    <w:p w14:paraId="693F4515"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3) działanie w obszarze pomocy koleżeńskiej oraz życia społecznego i środowiska naturalnego;</w:t>
      </w:r>
    </w:p>
    <w:p w14:paraId="3B4A1B09"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4) wypracowanie systemu włączania młodzieży do bezinteresownych działań, wykorzystanie ich umiejętności i zapału w pracach na rzecz szkoły oraz środowisk oczekujących pomocy;</w:t>
      </w:r>
    </w:p>
    <w:p w14:paraId="24FBEB08"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5) wspieranie ciekawych inicjatyw młodzieży szkolnej;</w:t>
      </w:r>
    </w:p>
    <w:p w14:paraId="6F7465AC"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6) promocja idei wolontariatu w szkole.</w:t>
      </w:r>
    </w:p>
    <w:p w14:paraId="5F6D7A88"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3. Za zgodą rodziców oraz Dyrektora szkoły opiekę nad uczniami podczas zajęć edukacyjnych może sprawować wolontariusz.</w:t>
      </w:r>
    </w:p>
    <w:p w14:paraId="0602A7C6"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4. Zajęcia pozalekcyjnych mogą być prowadzone przez instytucje do tego uprawnione na zasadach wolontariatu lub odpłatnie po uzyskaniu zgody rodziców i Dyrektora szkoły.</w:t>
      </w:r>
    </w:p>
    <w:p w14:paraId="2EEB0DC7"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5. Wolontariusze powinni posiadać odpowiednie kwalifikacje i spełniać wymagania odpowiednie do rodzaju i zakresu wykonywanych świadczeń, jeżeli obowiązek posiadania takich kwalifikacji i spełniania stosownych wymagań wynika z odrębnych przepisów.</w:t>
      </w:r>
    </w:p>
    <w:p w14:paraId="0A7C63A3" w14:textId="77777777" w:rsidR="00E46EBE" w:rsidRPr="007D5BB7" w:rsidRDefault="00E46EBE"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bookmarkStart w:id="22" w:name="_Hlk16677051"/>
      <w:r w:rsidRPr="007D5BB7">
        <w:rPr>
          <w:rFonts w:ascii="Times New Roman" w:eastAsia="Times New Roman" w:hAnsi="Times New Roman" w:cs="Times New Roman"/>
          <w:bCs/>
          <w:sz w:val="24"/>
          <w:szCs w:val="20"/>
          <w:lang w:eastAsia="pl-PL"/>
        </w:rPr>
        <w:t>6. Każdy uczeń szkoły może zostać wolontariuszem po uzyskaniu pisemnej zgody rodziców.</w:t>
      </w:r>
    </w:p>
    <w:p w14:paraId="61071D9C" w14:textId="77777777" w:rsidR="00E46EBE" w:rsidRPr="007D5BB7" w:rsidRDefault="00E46EBE"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lastRenderedPageBreak/>
        <w:t>7. Wolontariusz to osoba, która ochotniczo i bez wynagrodzenia podejmuje działania w obszarze pomocy koleżeńskiej, społecznej, życia kulturalnego i środowiska naturalnego.</w:t>
      </w:r>
    </w:p>
    <w:p w14:paraId="6907C8C1" w14:textId="77777777" w:rsidR="00E46EBE" w:rsidRPr="007D5BB7" w:rsidRDefault="00E46EBE"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8. Wolontariusze mogą podejmować działania w zakresie wolontariatu w wymiarze, który nie utrudni im nauki i wywiązywania się z innych obowiązków.</w:t>
      </w:r>
    </w:p>
    <w:p w14:paraId="6AAD8135" w14:textId="77777777" w:rsidR="00E46EBE" w:rsidRPr="007D5BB7" w:rsidRDefault="00E46EBE"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9. Wolontariusze podlegają zrzeszeniu w szkolnym klubie wolontariusza, nad którym opiekę sprawuje nauczyciel szkoły.</w:t>
      </w:r>
    </w:p>
    <w:bookmarkEnd w:id="20"/>
    <w:bookmarkEnd w:id="22"/>
    <w:p w14:paraId="1D42BA14" w14:textId="77777777" w:rsidR="00EC6F39" w:rsidRPr="007D5BB7" w:rsidRDefault="00EC6F39"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p>
    <w:p w14:paraId="23E9535B" w14:textId="77777777" w:rsidR="00482C24" w:rsidRPr="007D5BB7" w:rsidRDefault="00CE7535"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10.</w:t>
      </w:r>
    </w:p>
    <w:p w14:paraId="492F857A" w14:textId="77777777" w:rsidR="00EC6F39" w:rsidRPr="007D5BB7" w:rsidRDefault="00EC6F39"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xml:space="preserve">Organizacja współdziałania szkoły ze stowarzyszeniami lub innymi organizacjami </w:t>
      </w:r>
    </w:p>
    <w:p w14:paraId="3F2074BC" w14:textId="77777777" w:rsidR="00EC6F39" w:rsidRPr="007D5BB7" w:rsidRDefault="00EC6F39"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w zakresie działalności innowacyjnej</w:t>
      </w:r>
    </w:p>
    <w:p w14:paraId="5B2B1AD9" w14:textId="77777777" w:rsidR="00EC6F39" w:rsidRPr="007D5BB7" w:rsidRDefault="00EC6F39"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p>
    <w:p w14:paraId="1FB1ECC5" w14:textId="77777777" w:rsidR="00EC6F39" w:rsidRPr="007D5BB7" w:rsidRDefault="00EC6F3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bookmarkStart w:id="23" w:name="_Hlk16677087"/>
      <w:r w:rsidRPr="007D5BB7">
        <w:rPr>
          <w:rFonts w:ascii="Times New Roman" w:eastAsia="Times New Roman" w:hAnsi="Times New Roman" w:cs="Times New Roman"/>
          <w:bCs/>
          <w:sz w:val="24"/>
          <w:szCs w:val="20"/>
          <w:lang w:eastAsia="pl-PL"/>
        </w:rPr>
        <w:t>1. W szkole mogą działać, z wyjątkiem partii i organizacji politycznych, stowarzyszenia i inne organizacje</w:t>
      </w:r>
      <w:r w:rsidR="00212F09" w:rsidRPr="007D5BB7">
        <w:rPr>
          <w:rFonts w:ascii="Times New Roman" w:eastAsia="Times New Roman" w:hAnsi="Times New Roman" w:cs="Times New Roman"/>
          <w:bCs/>
          <w:sz w:val="24"/>
          <w:szCs w:val="20"/>
          <w:lang w:eastAsia="pl-PL"/>
        </w:rPr>
        <w:t xml:space="preserve"> działające w środowisku lokalnym</w:t>
      </w:r>
      <w:r w:rsidRPr="007D5BB7">
        <w:rPr>
          <w:rFonts w:ascii="Times New Roman" w:eastAsia="Times New Roman" w:hAnsi="Times New Roman" w:cs="Times New Roman"/>
          <w:bCs/>
          <w:sz w:val="24"/>
          <w:szCs w:val="20"/>
          <w:lang w:eastAsia="pl-PL"/>
        </w:rPr>
        <w:t>, a w szczególności organizacje harcerskie, których celem statutowym jest działalność wychowawcza albo rozszerzanie i wzbogacanie form działalności dydaktycznej, wychowawczej, opiekuńczej i innowacyjnej szkoły.</w:t>
      </w:r>
    </w:p>
    <w:p w14:paraId="07D517AA" w14:textId="77777777" w:rsidR="00E46EBE" w:rsidRPr="007D5BB7" w:rsidRDefault="00E46EBE"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bookmarkStart w:id="24" w:name="_Hlk16677126"/>
      <w:bookmarkEnd w:id="23"/>
      <w:r w:rsidRPr="007D5BB7">
        <w:rPr>
          <w:rFonts w:ascii="Times New Roman" w:eastAsia="Times New Roman" w:hAnsi="Times New Roman" w:cs="Times New Roman"/>
          <w:bCs/>
          <w:sz w:val="24"/>
          <w:szCs w:val="20"/>
          <w:lang w:eastAsia="pl-PL"/>
        </w:rPr>
        <w:t xml:space="preserve">1a. Współpraca szkoły ze stowarzyszeniem: </w:t>
      </w:r>
    </w:p>
    <w:p w14:paraId="14F97CEC" w14:textId="77777777" w:rsidR="00E46EBE" w:rsidRPr="007D5BB7" w:rsidRDefault="00E46EBE" w:rsidP="00A90611">
      <w:pPr>
        <w:pStyle w:val="Akapitzlist"/>
        <w:numPr>
          <w:ilvl w:val="1"/>
          <w:numId w:val="5"/>
        </w:numPr>
        <w:tabs>
          <w:tab w:val="left" w:pos="284"/>
        </w:tabs>
        <w:spacing w:line="276" w:lineRule="auto"/>
        <w:ind w:left="0" w:firstLine="0"/>
        <w:jc w:val="both"/>
        <w:rPr>
          <w:bCs/>
          <w:sz w:val="24"/>
        </w:rPr>
      </w:pPr>
      <w:r w:rsidRPr="007D5BB7">
        <w:rPr>
          <w:bCs/>
          <w:sz w:val="24"/>
        </w:rPr>
        <w:t xml:space="preserve">pomaga w realizacji inicjatyw na rzecz uczniów; </w:t>
      </w:r>
    </w:p>
    <w:p w14:paraId="423A2AFF" w14:textId="77777777" w:rsidR="00E46EBE" w:rsidRPr="007D5BB7" w:rsidRDefault="00E46EBE" w:rsidP="00A90611">
      <w:pPr>
        <w:pStyle w:val="Akapitzlist"/>
        <w:numPr>
          <w:ilvl w:val="1"/>
          <w:numId w:val="5"/>
        </w:numPr>
        <w:tabs>
          <w:tab w:val="left" w:pos="284"/>
        </w:tabs>
        <w:spacing w:line="276" w:lineRule="auto"/>
        <w:ind w:left="0" w:firstLine="0"/>
        <w:jc w:val="both"/>
        <w:rPr>
          <w:bCs/>
          <w:sz w:val="24"/>
        </w:rPr>
      </w:pPr>
      <w:r w:rsidRPr="007D5BB7">
        <w:rPr>
          <w:bCs/>
          <w:sz w:val="24"/>
        </w:rPr>
        <w:t xml:space="preserve">wzbogaca ofertę wychowawczą i opiekuńczą szkoły; </w:t>
      </w:r>
    </w:p>
    <w:p w14:paraId="4C905A7E" w14:textId="77777777" w:rsidR="00E46EBE" w:rsidRPr="007D5BB7" w:rsidRDefault="00E46EBE" w:rsidP="00A90611">
      <w:pPr>
        <w:pStyle w:val="Akapitzlist"/>
        <w:numPr>
          <w:ilvl w:val="1"/>
          <w:numId w:val="5"/>
        </w:numPr>
        <w:tabs>
          <w:tab w:val="left" w:pos="284"/>
        </w:tabs>
        <w:spacing w:line="276" w:lineRule="auto"/>
        <w:ind w:left="0" w:firstLine="0"/>
        <w:jc w:val="both"/>
        <w:rPr>
          <w:bCs/>
          <w:sz w:val="24"/>
        </w:rPr>
      </w:pPr>
      <w:r w:rsidRPr="007D5BB7">
        <w:rPr>
          <w:bCs/>
          <w:sz w:val="24"/>
        </w:rPr>
        <w:t>umożliwia rozwijanie i doskonalenie uzdolnień i talentów uczniowskich;</w:t>
      </w:r>
    </w:p>
    <w:p w14:paraId="58EC7627" w14:textId="77777777" w:rsidR="00E46EBE" w:rsidRPr="007D5BB7" w:rsidRDefault="00E46EBE" w:rsidP="00A90611">
      <w:pPr>
        <w:pStyle w:val="Akapitzlist"/>
        <w:numPr>
          <w:ilvl w:val="1"/>
          <w:numId w:val="5"/>
        </w:numPr>
        <w:tabs>
          <w:tab w:val="left" w:pos="284"/>
        </w:tabs>
        <w:spacing w:line="276" w:lineRule="auto"/>
        <w:ind w:left="0" w:firstLine="0"/>
        <w:jc w:val="both"/>
        <w:rPr>
          <w:bCs/>
          <w:sz w:val="24"/>
        </w:rPr>
      </w:pPr>
      <w:r w:rsidRPr="007D5BB7">
        <w:rPr>
          <w:bCs/>
          <w:sz w:val="24"/>
        </w:rPr>
        <w:t>wpływa na integrację uczniów;</w:t>
      </w:r>
    </w:p>
    <w:p w14:paraId="027DA2F8" w14:textId="77777777" w:rsidR="00E46EBE" w:rsidRPr="007D5BB7" w:rsidRDefault="00E46EBE" w:rsidP="00A90611">
      <w:pPr>
        <w:pStyle w:val="Akapitzlist"/>
        <w:numPr>
          <w:ilvl w:val="1"/>
          <w:numId w:val="5"/>
        </w:numPr>
        <w:tabs>
          <w:tab w:val="left" w:pos="284"/>
        </w:tabs>
        <w:spacing w:line="276" w:lineRule="auto"/>
        <w:ind w:left="0" w:firstLine="0"/>
        <w:jc w:val="both"/>
        <w:rPr>
          <w:bCs/>
          <w:sz w:val="24"/>
        </w:rPr>
      </w:pPr>
      <w:r w:rsidRPr="007D5BB7">
        <w:rPr>
          <w:bCs/>
          <w:sz w:val="24"/>
        </w:rPr>
        <w:t>wpływa na podniesienie jakości pracy jednostki.</w:t>
      </w:r>
    </w:p>
    <w:bookmarkEnd w:id="24"/>
    <w:p w14:paraId="28E1ADAE" w14:textId="77777777" w:rsidR="00EC6F39" w:rsidRPr="007D5BB7" w:rsidRDefault="00EC6F3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xml:space="preserve">2. Zgodę na działalność stowarzyszeń i organizacji wyraża Dyrektor Szkoły, po uprzednim uzgodnieniu warunków tej działalności oraz po uzyskaniu pozytywnej opinii </w:t>
      </w:r>
      <w:r w:rsidR="00743EFC" w:rsidRPr="007D5BB7">
        <w:rPr>
          <w:rFonts w:ascii="Times New Roman" w:eastAsia="Times New Roman" w:hAnsi="Times New Roman" w:cs="Times New Roman"/>
          <w:bCs/>
          <w:sz w:val="24"/>
          <w:szCs w:val="20"/>
          <w:lang w:eastAsia="pl-PL"/>
        </w:rPr>
        <w:t>Rady Pedagogicznej i Rady Rodziców.</w:t>
      </w:r>
    </w:p>
    <w:p w14:paraId="74D0BEC8"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xml:space="preserve">3. Przedstawiciele stowarzyszeń i innych organizacji, w szczególności organizacji harcerskich, mogą brać udział z głosem doradczym w zebraniach </w:t>
      </w:r>
      <w:r w:rsidR="00743EFC" w:rsidRPr="007D5BB7">
        <w:rPr>
          <w:rFonts w:ascii="Times New Roman" w:eastAsia="Times New Roman" w:hAnsi="Times New Roman" w:cs="Times New Roman"/>
          <w:bCs/>
          <w:sz w:val="24"/>
          <w:szCs w:val="20"/>
          <w:lang w:eastAsia="pl-PL"/>
        </w:rPr>
        <w:t>R</w:t>
      </w:r>
      <w:r w:rsidRPr="007D5BB7">
        <w:rPr>
          <w:rFonts w:ascii="Times New Roman" w:eastAsia="Times New Roman" w:hAnsi="Times New Roman" w:cs="Times New Roman"/>
          <w:bCs/>
          <w:sz w:val="24"/>
          <w:szCs w:val="20"/>
          <w:lang w:eastAsia="pl-PL"/>
        </w:rPr>
        <w:t>ady Pedagogiczne</w:t>
      </w:r>
      <w:r w:rsidR="00743EFC" w:rsidRPr="007D5BB7">
        <w:rPr>
          <w:rFonts w:ascii="Times New Roman" w:eastAsia="Times New Roman" w:hAnsi="Times New Roman" w:cs="Times New Roman"/>
          <w:bCs/>
          <w:sz w:val="24"/>
          <w:szCs w:val="20"/>
          <w:lang w:eastAsia="pl-PL"/>
        </w:rPr>
        <w:t>j</w:t>
      </w:r>
      <w:r w:rsidRPr="007D5BB7">
        <w:rPr>
          <w:rFonts w:ascii="Times New Roman" w:eastAsia="Times New Roman" w:hAnsi="Times New Roman" w:cs="Times New Roman"/>
          <w:bCs/>
          <w:sz w:val="24"/>
          <w:szCs w:val="20"/>
          <w:lang w:eastAsia="pl-PL"/>
        </w:rPr>
        <w:t>.</w:t>
      </w:r>
    </w:p>
    <w:p w14:paraId="0733F5F2" w14:textId="77777777" w:rsidR="00EC6F39"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4. Stowarzyszenie ma prawo do darmowego korzystania z pomieszczeń i zasobów szkoły w miarę możliwości.</w:t>
      </w:r>
    </w:p>
    <w:p w14:paraId="6F6EFEFB" w14:textId="77777777" w:rsidR="00482C24" w:rsidRPr="007D5BB7" w:rsidRDefault="00EC6F39"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5. Stowarzyszenie ma pełne suwerenne prawo wypowiadać się w kluczowych sprawach wewnętrznych szkoły.</w:t>
      </w:r>
    </w:p>
    <w:p w14:paraId="1038DA9F" w14:textId="77777777" w:rsidR="00EC6F39" w:rsidRPr="007D5BB7" w:rsidRDefault="00EC6F39"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p>
    <w:p w14:paraId="7027CDEA" w14:textId="77777777" w:rsidR="003D4F84" w:rsidRPr="007D5BB7" w:rsidRDefault="00CE7535"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11.</w:t>
      </w:r>
    </w:p>
    <w:p w14:paraId="42138723"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w:t>
      </w:r>
    </w:p>
    <w:p w14:paraId="023430BF"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iCs/>
          <w:sz w:val="24"/>
          <w:szCs w:val="24"/>
          <w:lang w:eastAsia="ar-SA"/>
        </w:rPr>
        <w:t>Szkoła kieruje się zasadami zawartymi w Konstytucji Rz</w:t>
      </w:r>
      <w:r w:rsidR="000368A2" w:rsidRPr="007D5BB7">
        <w:rPr>
          <w:rFonts w:ascii="Times New Roman" w:eastAsia="Times New Roman" w:hAnsi="Times New Roman" w:cs="Times New Roman"/>
          <w:iCs/>
          <w:sz w:val="24"/>
          <w:szCs w:val="24"/>
          <w:lang w:eastAsia="ar-SA"/>
        </w:rPr>
        <w:t xml:space="preserve">eczpospolitej Polskiej, a także </w:t>
      </w:r>
      <w:r w:rsidRPr="007D5BB7">
        <w:rPr>
          <w:rFonts w:ascii="Times New Roman" w:eastAsia="Times New Roman" w:hAnsi="Times New Roman" w:cs="Times New Roman"/>
          <w:iCs/>
          <w:sz w:val="24"/>
          <w:szCs w:val="24"/>
          <w:lang w:eastAsia="ar-SA"/>
        </w:rPr>
        <w:t xml:space="preserve">wskazaniami zawartymi w Powszechnej Deklaracji Praw </w:t>
      </w:r>
      <w:r w:rsidR="000368A2" w:rsidRPr="007D5BB7">
        <w:rPr>
          <w:rFonts w:ascii="Times New Roman" w:eastAsia="Times New Roman" w:hAnsi="Times New Roman" w:cs="Times New Roman"/>
          <w:iCs/>
          <w:sz w:val="24"/>
          <w:szCs w:val="24"/>
          <w:lang w:eastAsia="ar-SA"/>
        </w:rPr>
        <w:t xml:space="preserve">Człowieka oraz Międzynarodowej </w:t>
      </w:r>
      <w:r w:rsidRPr="007D5BB7">
        <w:rPr>
          <w:rFonts w:ascii="Times New Roman" w:eastAsia="Times New Roman" w:hAnsi="Times New Roman" w:cs="Times New Roman"/>
          <w:iCs/>
          <w:sz w:val="24"/>
          <w:szCs w:val="24"/>
          <w:lang w:eastAsia="ar-SA"/>
        </w:rPr>
        <w:t>Konwencji o Prawach Dziecka.</w:t>
      </w:r>
    </w:p>
    <w:p w14:paraId="758B5E53" w14:textId="77777777" w:rsidR="00150F81" w:rsidRPr="007D5BB7" w:rsidRDefault="00150F81" w:rsidP="00A90611">
      <w:pPr>
        <w:keepNext/>
        <w:overflowPunct w:val="0"/>
        <w:autoSpaceDE w:val="0"/>
        <w:autoSpaceDN w:val="0"/>
        <w:adjustRightInd w:val="0"/>
        <w:spacing w:after="0"/>
        <w:ind w:left="227"/>
        <w:jc w:val="center"/>
        <w:textAlignment w:val="baseline"/>
        <w:outlineLvl w:val="0"/>
        <w:rPr>
          <w:rFonts w:ascii="Times New Roman" w:eastAsia="Times New Roman" w:hAnsi="Times New Roman" w:cs="Times New Roman"/>
          <w:sz w:val="24"/>
          <w:szCs w:val="20"/>
          <w:lang w:eastAsia="pl-PL"/>
        </w:rPr>
      </w:pPr>
    </w:p>
    <w:p w14:paraId="273EB980" w14:textId="6CDD0165" w:rsidR="003D4F84" w:rsidRPr="007D5BB7" w:rsidRDefault="003D4F84" w:rsidP="00A90611">
      <w:pPr>
        <w:keepNext/>
        <w:overflowPunct w:val="0"/>
        <w:autoSpaceDE w:val="0"/>
        <w:autoSpaceDN w:val="0"/>
        <w:adjustRightInd w:val="0"/>
        <w:spacing w:after="0"/>
        <w:ind w:left="227"/>
        <w:jc w:val="center"/>
        <w:textAlignment w:val="baseline"/>
        <w:outlineLvl w:val="0"/>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ROZDZIAŁ III</w:t>
      </w:r>
    </w:p>
    <w:p w14:paraId="2C5F1A20" w14:textId="77777777" w:rsidR="003D4F84" w:rsidRPr="007D5BB7" w:rsidRDefault="00A34DAD" w:rsidP="00A90611">
      <w:pPr>
        <w:keepNext/>
        <w:overflowPunct w:val="0"/>
        <w:autoSpaceDE w:val="0"/>
        <w:autoSpaceDN w:val="0"/>
        <w:adjustRightInd w:val="0"/>
        <w:spacing w:after="0"/>
        <w:ind w:left="227"/>
        <w:jc w:val="center"/>
        <w:textAlignment w:val="baseline"/>
        <w:outlineLvl w:val="0"/>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ORGANY SZKOŁY I </w:t>
      </w:r>
      <w:r w:rsidR="003D4F84" w:rsidRPr="007D5BB7">
        <w:rPr>
          <w:rFonts w:ascii="Times New Roman" w:eastAsia="Times New Roman" w:hAnsi="Times New Roman" w:cs="Times New Roman"/>
          <w:sz w:val="24"/>
          <w:szCs w:val="20"/>
          <w:lang w:eastAsia="pl-PL"/>
        </w:rPr>
        <w:t>ICH KOMPETENCJE</w:t>
      </w:r>
    </w:p>
    <w:p w14:paraId="577A1810" w14:textId="77777777" w:rsidR="003D4F84" w:rsidRPr="007D5BB7" w:rsidRDefault="00CE7535"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12.</w:t>
      </w:r>
    </w:p>
    <w:p w14:paraId="01FA00DF"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6F00236E"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Organami szkoły są:</w:t>
      </w:r>
    </w:p>
    <w:p w14:paraId="735C2A8C" w14:textId="77777777" w:rsidR="000368A2" w:rsidRPr="007D5BB7" w:rsidRDefault="000368A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dyrektor szkoły;</w:t>
      </w:r>
    </w:p>
    <w:p w14:paraId="31D929E2" w14:textId="77777777" w:rsidR="000368A2" w:rsidRPr="007D5BB7" w:rsidRDefault="000368A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2) rada pedagogiczna;</w:t>
      </w:r>
    </w:p>
    <w:p w14:paraId="732881AA" w14:textId="77777777" w:rsidR="003D4F84" w:rsidRPr="007D5BB7" w:rsidRDefault="000368A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rada rodziców;</w:t>
      </w:r>
    </w:p>
    <w:p w14:paraId="74034A4B" w14:textId="77777777" w:rsidR="003D4F84" w:rsidRPr="007D5BB7" w:rsidRDefault="000368A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samorząd uczniowski.</w:t>
      </w:r>
    </w:p>
    <w:p w14:paraId="3D46230C"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w:t>
      </w:r>
    </w:p>
    <w:p w14:paraId="46BB4A51" w14:textId="77777777" w:rsidR="003D4F84" w:rsidRPr="007D5BB7" w:rsidRDefault="00CE7535"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13</w:t>
      </w:r>
      <w:r w:rsidR="003D4F84" w:rsidRPr="007D5BB7">
        <w:rPr>
          <w:rFonts w:ascii="Times New Roman" w:eastAsia="Times New Roman" w:hAnsi="Times New Roman" w:cs="Times New Roman"/>
          <w:sz w:val="24"/>
          <w:szCs w:val="20"/>
          <w:lang w:eastAsia="pl-PL"/>
        </w:rPr>
        <w:t>.</w:t>
      </w:r>
    </w:p>
    <w:p w14:paraId="1A1EDFCB"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2D7C2479" w14:textId="77777777" w:rsidR="003D4F84"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0368A2"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Dyrektor szkoły kieruje szkołą oraz jej działa</w:t>
      </w:r>
      <w:r w:rsidR="000368A2" w:rsidRPr="007D5BB7">
        <w:rPr>
          <w:rFonts w:ascii="Times New Roman" w:eastAsia="Times New Roman" w:hAnsi="Times New Roman" w:cs="Times New Roman"/>
          <w:sz w:val="24"/>
          <w:szCs w:val="20"/>
          <w:lang w:eastAsia="pl-PL"/>
        </w:rPr>
        <w:t>lnością dyd</w:t>
      </w:r>
      <w:r w:rsidR="005C3935" w:rsidRPr="007D5BB7">
        <w:rPr>
          <w:rFonts w:ascii="Times New Roman" w:eastAsia="Times New Roman" w:hAnsi="Times New Roman" w:cs="Times New Roman"/>
          <w:sz w:val="24"/>
          <w:szCs w:val="20"/>
          <w:lang w:eastAsia="pl-PL"/>
        </w:rPr>
        <w:t xml:space="preserve">aktyczno-wychowawczą </w:t>
      </w:r>
      <w:r w:rsidRPr="007D5BB7">
        <w:rPr>
          <w:rFonts w:ascii="Times New Roman" w:eastAsia="Times New Roman" w:hAnsi="Times New Roman" w:cs="Times New Roman"/>
          <w:sz w:val="24"/>
          <w:szCs w:val="20"/>
          <w:lang w:eastAsia="pl-PL"/>
        </w:rPr>
        <w:t>i opiekuńczą oraz reprezentuje ją na zewnątrz, dyrektor szkoły współdziała z gminą jako organem prowadzącym, realizuje jego zalecenia i wnioski w zakresie i na zasadach określonych w ustawie.</w:t>
      </w:r>
    </w:p>
    <w:p w14:paraId="0E8FF281" w14:textId="77777777" w:rsidR="00CE7535" w:rsidRPr="007D5BB7" w:rsidRDefault="000368A2"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 </w:t>
      </w:r>
      <w:r w:rsidR="003D4F84" w:rsidRPr="007D5BB7">
        <w:rPr>
          <w:rFonts w:ascii="Times New Roman" w:eastAsia="Times New Roman" w:hAnsi="Times New Roman" w:cs="Times New Roman"/>
          <w:sz w:val="24"/>
          <w:szCs w:val="20"/>
          <w:lang w:eastAsia="pl-PL"/>
        </w:rPr>
        <w:t>Dyrektor dysponuje środkami określonymi w planie finansowym, ponosi odpowiedzialność za prawidłowe ich wykorzystanie, organizuje administracyjną, finansową i gospodarczą obsługę szkoły.</w:t>
      </w:r>
    </w:p>
    <w:p w14:paraId="4356E959"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3. </w:t>
      </w:r>
      <w:r w:rsidR="003D4F84" w:rsidRPr="007D5BB7">
        <w:rPr>
          <w:rFonts w:ascii="Times New Roman" w:eastAsia="Times New Roman" w:hAnsi="Times New Roman" w:cs="Times New Roman"/>
          <w:sz w:val="24"/>
          <w:szCs w:val="20"/>
          <w:lang w:eastAsia="pl-PL"/>
        </w:rPr>
        <w:t>Dyrektor wykonuje zadania związane z zapewnieniem bezpieczeństwa uczniom i nauczycielom w czasie zajęć organizowanych przez szkołę.</w:t>
      </w:r>
    </w:p>
    <w:p w14:paraId="7842D4CB" w14:textId="77777777" w:rsidR="003D4F84" w:rsidRPr="007D5BB7" w:rsidRDefault="00CE7535" w:rsidP="00A90611">
      <w:pPr>
        <w:tabs>
          <w:tab w:val="left" w:pos="284"/>
          <w:tab w:val="num" w:pos="2160"/>
          <w:tab w:val="num" w:pos="2880"/>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 xml:space="preserve">4. </w:t>
      </w:r>
      <w:r w:rsidR="00B36F92" w:rsidRPr="007D5BB7">
        <w:rPr>
          <w:rFonts w:ascii="Times New Roman" w:eastAsia="Times New Roman" w:hAnsi="Times New Roman" w:cs="Times New Roman"/>
          <w:sz w:val="24"/>
          <w:szCs w:val="24"/>
          <w:lang w:eastAsia="pl-PL"/>
        </w:rPr>
        <w:t>D</w:t>
      </w:r>
      <w:r w:rsidR="003D4F84" w:rsidRPr="007D5BB7">
        <w:rPr>
          <w:rFonts w:ascii="Times New Roman" w:eastAsia="Times New Roman" w:hAnsi="Times New Roman" w:cs="Times New Roman"/>
          <w:sz w:val="24"/>
          <w:szCs w:val="24"/>
          <w:lang w:eastAsia="pl-PL"/>
        </w:rPr>
        <w:t xml:space="preserve">okonuje </w:t>
      </w:r>
      <w:r w:rsidR="00A34DAD" w:rsidRPr="007D5BB7">
        <w:rPr>
          <w:rFonts w:ascii="Times New Roman" w:eastAsia="Times New Roman" w:hAnsi="Times New Roman" w:cs="Times New Roman"/>
          <w:sz w:val="24"/>
          <w:szCs w:val="24"/>
          <w:lang w:eastAsia="pl-PL"/>
        </w:rPr>
        <w:t>co najmniej raz</w:t>
      </w:r>
      <w:r w:rsidR="003D4F84" w:rsidRPr="007D5BB7">
        <w:rPr>
          <w:rFonts w:ascii="Times New Roman" w:eastAsia="Times New Roman" w:hAnsi="Times New Roman" w:cs="Times New Roman"/>
          <w:sz w:val="24"/>
          <w:szCs w:val="24"/>
          <w:lang w:eastAsia="pl-PL"/>
        </w:rPr>
        <w:t xml:space="preserve"> w ciągu roku przeglądu technicznego budynku i stanu technicznego urządzeń na placu zabaw.</w:t>
      </w:r>
    </w:p>
    <w:p w14:paraId="36EA6B4E"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0368A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Dyrektor organizuje naukę religii w szkole na wniosek rodziców i na zasadach określonych przez Ministerstwo Edukacji Narodowej.</w:t>
      </w:r>
    </w:p>
    <w:p w14:paraId="5A23570B"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6</w:t>
      </w:r>
      <w:r w:rsidR="000368A2" w:rsidRPr="007D5BB7">
        <w:rPr>
          <w:rFonts w:ascii="Times New Roman" w:eastAsia="Times New Roman" w:hAnsi="Times New Roman" w:cs="Times New Roman"/>
          <w:sz w:val="24"/>
          <w:szCs w:val="24"/>
          <w:lang w:eastAsia="pl-PL"/>
        </w:rPr>
        <w:t>.</w:t>
      </w:r>
      <w:r w:rsidR="00A34DAD" w:rsidRPr="007D5BB7">
        <w:rPr>
          <w:rFonts w:ascii="Times New Roman" w:eastAsia="Times New Roman" w:hAnsi="Times New Roman" w:cs="Times New Roman"/>
          <w:sz w:val="24"/>
          <w:szCs w:val="24"/>
          <w:lang w:eastAsia="pl-PL"/>
        </w:rPr>
        <w:t xml:space="preserve"> Dyrektor</w:t>
      </w:r>
      <w:r w:rsidR="003D4F84" w:rsidRPr="007D5BB7">
        <w:rPr>
          <w:rFonts w:ascii="Times New Roman" w:eastAsia="Times New Roman" w:hAnsi="Times New Roman" w:cs="Times New Roman"/>
          <w:sz w:val="24"/>
          <w:szCs w:val="24"/>
          <w:lang w:eastAsia="pl-PL"/>
        </w:rPr>
        <w:t xml:space="preserve"> opracowuje ofertę realizacji w szkole zajęć dwóch godzin wychowania fizycznego w uzgodnieniu z organem prowadzącym i po zaopiniowaniu przez Radę Pedagogiczną i Radę Rodziców.</w:t>
      </w:r>
    </w:p>
    <w:p w14:paraId="18CF1452"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000368A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Dyrektor jest odpowiedzialny za:</w:t>
      </w:r>
    </w:p>
    <w:p w14:paraId="5B4B40AA" w14:textId="77777777" w:rsidR="003D4F84" w:rsidRPr="007D5BB7" w:rsidRDefault="003D4F84" w:rsidP="00A90611">
      <w:pPr>
        <w:numPr>
          <w:ilvl w:val="0"/>
          <w:numId w:val="1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zapewnienie w miarę możliwości odpowiednich warunków organizacyjnych do realizacji zadań dydaktycznych i opiekuńczo-wychowawczych;</w:t>
      </w:r>
    </w:p>
    <w:p w14:paraId="70FCA068" w14:textId="77777777" w:rsidR="003D4F84" w:rsidRPr="007D5BB7" w:rsidRDefault="003D4F84" w:rsidP="00A90611">
      <w:pPr>
        <w:numPr>
          <w:ilvl w:val="0"/>
          <w:numId w:val="1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bookmarkStart w:id="25" w:name="_Hlk16677251"/>
      <w:r w:rsidRPr="007D5BB7">
        <w:rPr>
          <w:rFonts w:ascii="Times New Roman" w:eastAsia="Times New Roman" w:hAnsi="Times New Roman" w:cs="Times New Roman"/>
          <w:sz w:val="24"/>
          <w:szCs w:val="20"/>
          <w:lang w:eastAsia="pl-PL"/>
        </w:rPr>
        <w:t>tworzenie warunków do rozwijania samorządnej i samodzielnej pracy uczniów</w:t>
      </w:r>
      <w:r w:rsidR="00E46EBE" w:rsidRPr="007D5BB7">
        <w:rPr>
          <w:rFonts w:ascii="Times New Roman" w:eastAsia="Times New Roman" w:hAnsi="Times New Roman" w:cs="Times New Roman"/>
          <w:sz w:val="24"/>
          <w:szCs w:val="20"/>
          <w:lang w:eastAsia="pl-PL"/>
        </w:rPr>
        <w:t xml:space="preserve"> i wychowanków</w:t>
      </w:r>
      <w:r w:rsidRPr="007D5BB7">
        <w:rPr>
          <w:rFonts w:ascii="Times New Roman" w:eastAsia="Times New Roman" w:hAnsi="Times New Roman" w:cs="Times New Roman"/>
          <w:sz w:val="24"/>
          <w:szCs w:val="20"/>
          <w:lang w:eastAsia="pl-PL"/>
        </w:rPr>
        <w:t>;</w:t>
      </w:r>
    </w:p>
    <w:bookmarkEnd w:id="25"/>
    <w:p w14:paraId="26A2B024" w14:textId="77777777" w:rsidR="003D4F84" w:rsidRPr="007D5BB7" w:rsidRDefault="003D4F84" w:rsidP="00A90611">
      <w:pPr>
        <w:numPr>
          <w:ilvl w:val="0"/>
          <w:numId w:val="1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zapewnienie pomocy nauczycielom w realizacji ich zadań i doskonalenia zawodowego</w:t>
      </w:r>
      <w:r w:rsidR="00E46EBE" w:rsidRPr="007D5BB7">
        <w:rPr>
          <w:rFonts w:ascii="Times New Roman" w:eastAsia="Times New Roman" w:hAnsi="Times New Roman" w:cs="Times New Roman"/>
          <w:sz w:val="24"/>
          <w:szCs w:val="20"/>
          <w:lang w:eastAsia="pl-PL"/>
        </w:rPr>
        <w:t>;</w:t>
      </w:r>
    </w:p>
    <w:p w14:paraId="4A4C2061" w14:textId="77777777" w:rsidR="00E46EBE" w:rsidRPr="007D5BB7" w:rsidRDefault="00E46EBE" w:rsidP="00A90611">
      <w:pPr>
        <w:numPr>
          <w:ilvl w:val="0"/>
          <w:numId w:val="1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bookmarkStart w:id="26" w:name="_Hlk16677339"/>
      <w:r w:rsidRPr="007D5BB7">
        <w:rPr>
          <w:rFonts w:ascii="Times New Roman" w:eastAsia="Times New Roman" w:hAnsi="Times New Roman" w:cs="Times New Roman"/>
          <w:sz w:val="24"/>
          <w:szCs w:val="20"/>
          <w:lang w:eastAsia="pl-PL"/>
        </w:rPr>
        <w:t>dydaktyczny i wychowawczy poziom szkoły;</w:t>
      </w:r>
    </w:p>
    <w:p w14:paraId="65831821" w14:textId="77777777" w:rsidR="00E46EBE" w:rsidRPr="007D5BB7" w:rsidRDefault="00E46EBE" w:rsidP="00A90611">
      <w:pPr>
        <w:numPr>
          <w:ilvl w:val="0"/>
          <w:numId w:val="1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realizację zadań zgodnie z uchwałami rady pedagogicznej i rady rodziców, podjętymi w ramach ich kompetencji stanowiących, oraz zarządzeniami organów nadzorujących szkołę.</w:t>
      </w:r>
    </w:p>
    <w:bookmarkEnd w:id="26"/>
    <w:p w14:paraId="7141A398"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0368A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Dyrektor szkoły jest przewodniczącym rady pedagogicznej:</w:t>
      </w:r>
    </w:p>
    <w:p w14:paraId="7E2DF6DA" w14:textId="77777777" w:rsidR="003D4F84" w:rsidRPr="007D5BB7" w:rsidRDefault="003D4F84" w:rsidP="00A90611">
      <w:pPr>
        <w:numPr>
          <w:ilvl w:val="0"/>
          <w:numId w:val="1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prowadzi i przygotowuje zebrania rady pedagogicznej, odpowiada za zawiadomienie wszystkich o terminie i porządku zebrania;</w:t>
      </w:r>
    </w:p>
    <w:p w14:paraId="4463F41E" w14:textId="77777777" w:rsidR="003D4F84" w:rsidRPr="007D5BB7" w:rsidRDefault="003D4F84" w:rsidP="00A90611">
      <w:pPr>
        <w:numPr>
          <w:ilvl w:val="0"/>
          <w:numId w:val="1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wyraża zgodę na podjęcie przez stowarzyszenia i organizacje (z wyjątkiem politycznych) działalności na terenie szkoły po uzyskaniu pozytywnej opinii rady pedagogicznej;</w:t>
      </w:r>
    </w:p>
    <w:p w14:paraId="49990488" w14:textId="77777777" w:rsidR="003D4F84" w:rsidRPr="007D5BB7" w:rsidRDefault="003D4F84" w:rsidP="00A90611">
      <w:pPr>
        <w:numPr>
          <w:ilvl w:val="0"/>
          <w:numId w:val="1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podejmuje decyzje o wcześniejszym przyjęciu dziecka do szkoły (po zasięgnięciu opinii poradni psychologiczno-pedagogicznej); </w:t>
      </w:r>
    </w:p>
    <w:p w14:paraId="0E4FA2E3" w14:textId="77777777" w:rsidR="003D4F84" w:rsidRPr="007D5BB7" w:rsidRDefault="003D4F84" w:rsidP="00A90611">
      <w:pPr>
        <w:numPr>
          <w:ilvl w:val="0"/>
          <w:numId w:val="1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po zasięgnięciu opinii rady pedagogicznej i poradni psychologiczno-pedagogicznej może na wniosek lub zgodę rodziców zezwolić uczniowi na indywidualny program lub tok nauki, wyznaczając nauczyciela opiekuna, szczegółowe zasady określa </w:t>
      </w:r>
      <w:r w:rsidR="0043031B" w:rsidRPr="007D5BB7">
        <w:rPr>
          <w:rFonts w:ascii="Times New Roman" w:eastAsia="Times New Roman" w:hAnsi="Times New Roman" w:cs="Times New Roman"/>
          <w:sz w:val="24"/>
          <w:szCs w:val="20"/>
          <w:lang w:eastAsia="pl-PL"/>
        </w:rPr>
        <w:t>Ministerstwo Edukacji Narodowej;</w:t>
      </w:r>
    </w:p>
    <w:p w14:paraId="20288AE6" w14:textId="77777777" w:rsidR="00901768" w:rsidRPr="007D5BB7" w:rsidRDefault="003D4F84" w:rsidP="00A90611">
      <w:pPr>
        <w:numPr>
          <w:ilvl w:val="0"/>
          <w:numId w:val="1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realizuje uchwały rady pedagogicznej podjęte zgodnie z</w:t>
      </w:r>
      <w:r w:rsidR="0043031B" w:rsidRPr="007D5BB7">
        <w:rPr>
          <w:rFonts w:ascii="Times New Roman" w:eastAsia="Times New Roman" w:hAnsi="Times New Roman" w:cs="Times New Roman"/>
          <w:sz w:val="24"/>
          <w:szCs w:val="20"/>
          <w:lang w:eastAsia="pl-PL"/>
        </w:rPr>
        <w:t xml:space="preserve"> jej kompetencjami stanowiącymi;</w:t>
      </w:r>
    </w:p>
    <w:p w14:paraId="4E656861" w14:textId="77777777" w:rsidR="00901768" w:rsidRPr="007D5BB7" w:rsidRDefault="003F0096" w:rsidP="00A90611">
      <w:pPr>
        <w:numPr>
          <w:ilvl w:val="0"/>
          <w:numId w:val="1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SimSun" w:hAnsi="Times New Roman" w:cs="Times New Roman"/>
          <w:sz w:val="24"/>
          <w:szCs w:val="24"/>
          <w:lang w:eastAsia="zh-CN" w:bidi="hi-IN"/>
        </w:rPr>
        <w:t>odpowiada za realizację zaleceń wynikających z orzeczenia o potrzebie kształcenia ucznia;</w:t>
      </w:r>
    </w:p>
    <w:p w14:paraId="23622E60" w14:textId="77777777" w:rsidR="00901768" w:rsidRPr="007D5BB7" w:rsidRDefault="00901768" w:rsidP="00A90611">
      <w:pPr>
        <w:numPr>
          <w:ilvl w:val="0"/>
          <w:numId w:val="1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bookmarkStart w:id="27" w:name="_Hlk16677436"/>
      <w:r w:rsidRPr="007D5BB7">
        <w:rPr>
          <w:rFonts w:ascii="Times New Roman" w:eastAsia="SimSun" w:hAnsi="Times New Roman" w:cs="Times New Roman"/>
          <w:sz w:val="24"/>
          <w:szCs w:val="24"/>
          <w:lang w:eastAsia="zh-CN" w:bidi="hi-IN"/>
        </w:rPr>
        <w:lastRenderedPageBreak/>
        <w:t>stwarza warunki do działania w szkole wolontariuszy, sto</w:t>
      </w:r>
      <w:r w:rsidR="00F45D5F" w:rsidRPr="007D5BB7">
        <w:rPr>
          <w:rFonts w:ascii="Times New Roman" w:eastAsia="SimSun" w:hAnsi="Times New Roman" w:cs="Times New Roman"/>
          <w:sz w:val="24"/>
          <w:szCs w:val="24"/>
          <w:lang w:eastAsia="zh-CN" w:bidi="hi-IN"/>
        </w:rPr>
        <w:t xml:space="preserve">warzyszeń i innych organizacji, </w:t>
      </w:r>
      <w:r w:rsidRPr="007D5BB7">
        <w:rPr>
          <w:rFonts w:ascii="Times New Roman" w:eastAsia="SimSun" w:hAnsi="Times New Roman" w:cs="Times New Roman"/>
          <w:sz w:val="24"/>
          <w:szCs w:val="24"/>
          <w:lang w:eastAsia="zh-CN" w:bidi="hi-IN"/>
        </w:rPr>
        <w:t>których celem jest działalność wychowawcza lub rozszerzenie i wzbogacanie form działalności dydaktycznej, wychowawczej</w:t>
      </w:r>
      <w:r w:rsidR="00E46EBE" w:rsidRPr="007D5BB7">
        <w:rPr>
          <w:rFonts w:ascii="Times New Roman" w:eastAsia="SimSun" w:hAnsi="Times New Roman" w:cs="Times New Roman"/>
          <w:sz w:val="24"/>
          <w:szCs w:val="24"/>
          <w:lang w:eastAsia="zh-CN" w:bidi="hi-IN"/>
        </w:rPr>
        <w:t>, innowacyjnej</w:t>
      </w:r>
      <w:r w:rsidRPr="007D5BB7">
        <w:rPr>
          <w:rFonts w:ascii="Times New Roman" w:eastAsia="SimSun" w:hAnsi="Times New Roman" w:cs="Times New Roman"/>
          <w:sz w:val="24"/>
          <w:szCs w:val="24"/>
          <w:lang w:eastAsia="zh-CN" w:bidi="hi-IN"/>
        </w:rPr>
        <w:t xml:space="preserve"> i opiekuńczej;</w:t>
      </w:r>
    </w:p>
    <w:bookmarkEnd w:id="27"/>
    <w:p w14:paraId="0899EA40" w14:textId="77777777" w:rsidR="000368A2" w:rsidRPr="007D5BB7" w:rsidRDefault="00901768" w:rsidP="00A90611">
      <w:pPr>
        <w:numPr>
          <w:ilvl w:val="0"/>
          <w:numId w:val="1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SimSun" w:hAnsi="Times New Roman" w:cs="Times New Roman"/>
          <w:sz w:val="24"/>
          <w:szCs w:val="24"/>
          <w:lang w:eastAsia="zh-CN" w:bidi="hi-IN"/>
        </w:rPr>
        <w:t>Dyrektor szkoły w terminie 30 dni od dnia otrzymania zaleceń (wydanych przez wizytatora) jest obowiązany powiadomić:</w:t>
      </w:r>
    </w:p>
    <w:p w14:paraId="13BC56C5" w14:textId="77777777" w:rsidR="00901768" w:rsidRPr="007D5BB7" w:rsidRDefault="000368A2"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SimSun" w:hAnsi="Times New Roman" w:cs="Times New Roman"/>
          <w:sz w:val="24"/>
          <w:szCs w:val="24"/>
          <w:lang w:eastAsia="zh-CN" w:bidi="hi-IN"/>
        </w:rPr>
        <w:t xml:space="preserve">a) </w:t>
      </w:r>
      <w:r w:rsidR="00901768" w:rsidRPr="007D5BB7">
        <w:rPr>
          <w:rFonts w:ascii="Times New Roman" w:eastAsia="SimSun" w:hAnsi="Times New Roman" w:cs="Times New Roman"/>
          <w:sz w:val="24"/>
          <w:szCs w:val="24"/>
          <w:lang w:eastAsia="zh-CN" w:bidi="hi-IN"/>
        </w:rPr>
        <w:t>organ sprawujący nadzór pedagogiczny o sposobie realizacji zaleceń,</w:t>
      </w:r>
    </w:p>
    <w:p w14:paraId="3B597BEA" w14:textId="77777777" w:rsidR="00901768" w:rsidRPr="007D5BB7" w:rsidRDefault="00901768" w:rsidP="00A90611">
      <w:pPr>
        <w:tabs>
          <w:tab w:val="left" w:pos="284"/>
          <w:tab w:val="left" w:pos="960"/>
          <w:tab w:val="left" w:pos="1440"/>
        </w:tabs>
        <w:suppressAutoHyphens/>
        <w:spacing w:after="0"/>
        <w:jc w:val="both"/>
        <w:rPr>
          <w:rFonts w:ascii="Times New Roman" w:eastAsia="Times New Roman" w:hAnsi="Times New Roman" w:cs="Times New Roman"/>
          <w:i/>
          <w:iCs/>
          <w:sz w:val="24"/>
          <w:szCs w:val="24"/>
          <w:shd w:val="clear" w:color="auto" w:fill="FFFFFF"/>
          <w:lang w:eastAsia="ar-SA"/>
        </w:rPr>
      </w:pPr>
      <w:r w:rsidRPr="007D5BB7">
        <w:rPr>
          <w:rFonts w:ascii="Times New Roman" w:eastAsia="SimSun" w:hAnsi="Times New Roman" w:cs="Times New Roman"/>
          <w:sz w:val="24"/>
          <w:szCs w:val="24"/>
          <w:lang w:eastAsia="zh-CN" w:bidi="hi-IN"/>
        </w:rPr>
        <w:t>b) organ prowadzący szkołę o otrzymanych zaleceniach oraz o sposobie ich realizacji</w:t>
      </w:r>
      <w:r w:rsidRPr="007D5BB7">
        <w:rPr>
          <w:rFonts w:ascii="Times New Roman" w:eastAsia="Times New Roman" w:hAnsi="Times New Roman" w:cs="Times New Roman"/>
          <w:i/>
          <w:iCs/>
          <w:sz w:val="24"/>
          <w:szCs w:val="24"/>
          <w:shd w:val="clear" w:color="auto" w:fill="FFFFFF"/>
          <w:lang w:eastAsia="ar-SA"/>
        </w:rPr>
        <w:t>.</w:t>
      </w:r>
    </w:p>
    <w:p w14:paraId="72F38A42" w14:textId="77777777" w:rsidR="0043031B" w:rsidRPr="007D5BB7" w:rsidRDefault="0043031B" w:rsidP="00A90611">
      <w:pPr>
        <w:tabs>
          <w:tab w:val="left" w:pos="284"/>
          <w:tab w:val="left" w:pos="960"/>
          <w:tab w:val="left" w:pos="1440"/>
        </w:tabs>
        <w:suppressAutoHyphens/>
        <w:spacing w:after="0"/>
        <w:jc w:val="both"/>
        <w:rPr>
          <w:rFonts w:ascii="Times New Roman" w:eastAsia="Times New Roman" w:hAnsi="Times New Roman" w:cs="Times New Roman"/>
          <w:iCs/>
          <w:sz w:val="24"/>
          <w:szCs w:val="24"/>
          <w:shd w:val="clear" w:color="auto" w:fill="FFFFFF"/>
          <w:lang w:eastAsia="ar-SA"/>
        </w:rPr>
      </w:pPr>
      <w:r w:rsidRPr="007D5BB7">
        <w:rPr>
          <w:rFonts w:ascii="Times New Roman" w:eastAsia="Times New Roman" w:hAnsi="Times New Roman" w:cs="Times New Roman"/>
          <w:iCs/>
          <w:sz w:val="24"/>
          <w:szCs w:val="24"/>
          <w:shd w:val="clear" w:color="auto" w:fill="FFFFFF"/>
          <w:lang w:eastAsia="ar-SA"/>
        </w:rPr>
        <w:t xml:space="preserve">10) </w:t>
      </w:r>
      <w:bookmarkStart w:id="28" w:name="_Hlk16677508"/>
      <w:r w:rsidRPr="007D5BB7">
        <w:rPr>
          <w:rFonts w:ascii="Times New Roman" w:eastAsia="Times New Roman" w:hAnsi="Times New Roman" w:cs="Times New Roman"/>
          <w:iCs/>
          <w:sz w:val="24"/>
          <w:szCs w:val="24"/>
          <w:shd w:val="clear" w:color="auto" w:fill="FFFFFF"/>
          <w:lang w:eastAsia="ar-SA"/>
        </w:rPr>
        <w:t>współpracuje z pielęgniarką albo</w:t>
      </w:r>
      <w:r w:rsidR="00E46EBE" w:rsidRPr="007D5BB7">
        <w:rPr>
          <w:rFonts w:ascii="Times New Roman" w:eastAsia="Times New Roman" w:hAnsi="Times New Roman" w:cs="Times New Roman"/>
          <w:iCs/>
          <w:sz w:val="24"/>
          <w:szCs w:val="24"/>
          <w:shd w:val="clear" w:color="auto" w:fill="FFFFFF"/>
          <w:lang w:eastAsia="ar-SA"/>
        </w:rPr>
        <w:t xml:space="preserve"> osobami/instytucjami </w:t>
      </w:r>
      <w:r w:rsidRPr="007D5BB7">
        <w:rPr>
          <w:rFonts w:ascii="Times New Roman" w:eastAsia="Times New Roman" w:hAnsi="Times New Roman" w:cs="Times New Roman"/>
          <w:iCs/>
          <w:sz w:val="24"/>
          <w:szCs w:val="24"/>
          <w:shd w:val="clear" w:color="auto" w:fill="FFFFFF"/>
          <w:lang w:eastAsia="ar-SA"/>
        </w:rPr>
        <w:t>sprawującymi profilaktyczną opiekę zdrowotną nad dziećmi i młodzieżą</w:t>
      </w:r>
      <w:r w:rsidR="006D0B41" w:rsidRPr="007D5BB7">
        <w:rPr>
          <w:rFonts w:ascii="Times New Roman" w:eastAsia="Times New Roman" w:hAnsi="Times New Roman" w:cs="Times New Roman"/>
          <w:iCs/>
          <w:sz w:val="24"/>
          <w:szCs w:val="24"/>
          <w:shd w:val="clear" w:color="auto" w:fill="FFFFFF"/>
          <w:lang w:eastAsia="ar-SA"/>
        </w:rPr>
        <w:t>;</w:t>
      </w:r>
    </w:p>
    <w:bookmarkEnd w:id="28"/>
    <w:p w14:paraId="040C0668" w14:textId="77777777" w:rsidR="0043031B" w:rsidRPr="007D5BB7" w:rsidRDefault="0043031B" w:rsidP="00A90611">
      <w:pPr>
        <w:tabs>
          <w:tab w:val="left" w:pos="284"/>
          <w:tab w:val="left" w:pos="960"/>
          <w:tab w:val="left" w:pos="1440"/>
        </w:tabs>
        <w:suppressAutoHyphens/>
        <w:spacing w:after="0"/>
        <w:jc w:val="both"/>
        <w:rPr>
          <w:rFonts w:ascii="Times New Roman" w:eastAsia="Times New Roman" w:hAnsi="Times New Roman" w:cs="Times New Roman"/>
          <w:iCs/>
          <w:sz w:val="24"/>
          <w:szCs w:val="24"/>
          <w:shd w:val="clear" w:color="auto" w:fill="FFFFFF"/>
          <w:lang w:eastAsia="ar-SA"/>
        </w:rPr>
      </w:pPr>
      <w:r w:rsidRPr="007D5BB7">
        <w:rPr>
          <w:rFonts w:ascii="Times New Roman" w:eastAsia="Times New Roman" w:hAnsi="Times New Roman" w:cs="Times New Roman"/>
          <w:iCs/>
          <w:sz w:val="24"/>
          <w:szCs w:val="24"/>
          <w:shd w:val="clear" w:color="auto" w:fill="FFFFFF"/>
          <w:lang w:eastAsia="ar-SA"/>
        </w:rPr>
        <w:t>11) organizuje dodatkowe zajęcia edukacyjne za zgodą organu prowadzącego szkołę i po zasięgnięciu opinii rady pedagogicznej i rady rodziców;</w:t>
      </w:r>
    </w:p>
    <w:p w14:paraId="5C5E8425" w14:textId="77777777" w:rsidR="0043031B" w:rsidRPr="007D5BB7" w:rsidRDefault="0043031B" w:rsidP="00A90611">
      <w:pPr>
        <w:tabs>
          <w:tab w:val="left" w:pos="284"/>
          <w:tab w:val="left" w:pos="960"/>
          <w:tab w:val="left" w:pos="1440"/>
        </w:tabs>
        <w:suppressAutoHyphens/>
        <w:spacing w:after="0"/>
        <w:jc w:val="both"/>
        <w:rPr>
          <w:rFonts w:ascii="Times New Roman" w:eastAsia="Times New Roman" w:hAnsi="Times New Roman" w:cs="Times New Roman"/>
          <w:iCs/>
          <w:sz w:val="24"/>
          <w:szCs w:val="24"/>
          <w:shd w:val="clear" w:color="auto" w:fill="FFFFFF"/>
          <w:lang w:eastAsia="ar-SA"/>
        </w:rPr>
      </w:pPr>
      <w:r w:rsidRPr="007D5BB7">
        <w:rPr>
          <w:rFonts w:ascii="Times New Roman" w:eastAsia="Times New Roman" w:hAnsi="Times New Roman" w:cs="Times New Roman"/>
          <w:iCs/>
          <w:sz w:val="24"/>
          <w:szCs w:val="24"/>
          <w:shd w:val="clear" w:color="auto" w:fill="FFFFFF"/>
          <w:lang w:eastAsia="ar-SA"/>
        </w:rPr>
        <w:t>12) opracowuje arkusz organizacji szkoły</w:t>
      </w:r>
      <w:r w:rsidR="00E46EBE" w:rsidRPr="007D5BB7">
        <w:rPr>
          <w:rFonts w:ascii="Times New Roman" w:eastAsia="Times New Roman" w:hAnsi="Times New Roman" w:cs="Times New Roman"/>
          <w:iCs/>
          <w:sz w:val="24"/>
          <w:szCs w:val="24"/>
          <w:shd w:val="clear" w:color="auto" w:fill="FFFFFF"/>
          <w:lang w:eastAsia="ar-SA"/>
        </w:rPr>
        <w:t>.</w:t>
      </w:r>
    </w:p>
    <w:p w14:paraId="31005A68"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0368A2" w:rsidRPr="007D5BB7">
        <w:rPr>
          <w:rFonts w:ascii="Times New Roman" w:eastAsia="Times New Roman" w:hAnsi="Times New Roman" w:cs="Times New Roman"/>
          <w:sz w:val="24"/>
          <w:szCs w:val="20"/>
          <w:lang w:eastAsia="pl-PL"/>
        </w:rPr>
        <w:t xml:space="preserve">. </w:t>
      </w:r>
      <w:r w:rsidR="00A34DAD" w:rsidRPr="007D5BB7">
        <w:rPr>
          <w:rFonts w:ascii="Times New Roman" w:eastAsia="Times New Roman" w:hAnsi="Times New Roman" w:cs="Times New Roman"/>
          <w:sz w:val="24"/>
          <w:szCs w:val="20"/>
          <w:lang w:eastAsia="pl-PL"/>
        </w:rPr>
        <w:t>Dyrektor</w:t>
      </w:r>
      <w:r w:rsidR="003D4F84" w:rsidRPr="007D5BB7">
        <w:rPr>
          <w:rFonts w:ascii="Times New Roman" w:eastAsia="Times New Roman" w:hAnsi="Times New Roman" w:cs="Times New Roman"/>
          <w:sz w:val="24"/>
          <w:szCs w:val="20"/>
          <w:lang w:eastAsia="pl-PL"/>
        </w:rPr>
        <w:t xml:space="preserve"> szkoły sprawuje nadzór pedagogiczny w stosunku do nauczycieli: </w:t>
      </w:r>
    </w:p>
    <w:p w14:paraId="75990EE3" w14:textId="26D477EA" w:rsidR="003D4F84" w:rsidRPr="007D5BB7" w:rsidRDefault="001B1075" w:rsidP="00374B81">
      <w:pPr>
        <w:numPr>
          <w:ilvl w:val="0"/>
          <w:numId w:val="48"/>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(uchylono);</w:t>
      </w:r>
    </w:p>
    <w:p w14:paraId="0BDD02C5" w14:textId="77777777" w:rsidR="003D4F84" w:rsidRPr="007D5BB7" w:rsidRDefault="003D4F84" w:rsidP="00374B81">
      <w:pPr>
        <w:numPr>
          <w:ilvl w:val="0"/>
          <w:numId w:val="48"/>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Kontroluje przestrzeganie przez nauczycieli przepisów prawa dotyczących działalności dydaktycznej, wychowawczej i opiekuńczej oraz innej działalności, wychowawczej i opiekuńczej oraz innej działalności statutowej szkół i placówek</w:t>
      </w:r>
      <w:r w:rsidR="0043031B" w:rsidRPr="007D5BB7">
        <w:rPr>
          <w:rFonts w:ascii="Times New Roman" w:eastAsia="Times New Roman" w:hAnsi="Times New Roman" w:cs="Times New Roman"/>
          <w:sz w:val="24"/>
          <w:szCs w:val="20"/>
          <w:lang w:eastAsia="pl-PL"/>
        </w:rPr>
        <w:t>;</w:t>
      </w:r>
    </w:p>
    <w:p w14:paraId="38BFED0C" w14:textId="77777777" w:rsidR="003D4F84" w:rsidRPr="007D5BB7" w:rsidRDefault="003D4F84" w:rsidP="00374B81">
      <w:pPr>
        <w:numPr>
          <w:ilvl w:val="0"/>
          <w:numId w:val="48"/>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bookmarkStart w:id="29" w:name="_Hlk16677732"/>
      <w:r w:rsidRPr="007D5BB7">
        <w:rPr>
          <w:rFonts w:ascii="Times New Roman" w:eastAsia="Times New Roman" w:hAnsi="Times New Roman" w:cs="Times New Roman"/>
          <w:sz w:val="24"/>
          <w:szCs w:val="20"/>
          <w:lang w:eastAsia="pl-PL"/>
        </w:rPr>
        <w:t>Wspomaga nauczycieli w realizacji ich zadań, w szczególności przez:</w:t>
      </w:r>
    </w:p>
    <w:p w14:paraId="35F5C904" w14:textId="77777777" w:rsidR="00901645" w:rsidRPr="007D5BB7" w:rsidRDefault="0090164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a) </w:t>
      </w:r>
      <w:bookmarkStart w:id="30" w:name="_Hlk16677724"/>
      <w:r w:rsidRPr="007D5BB7">
        <w:rPr>
          <w:rFonts w:ascii="Times New Roman" w:eastAsia="Times New Roman" w:hAnsi="Times New Roman" w:cs="Times New Roman"/>
          <w:sz w:val="24"/>
          <w:szCs w:val="20"/>
          <w:lang w:eastAsia="pl-PL"/>
        </w:rPr>
        <w:t>diagnozę pracy szkoły,</w:t>
      </w:r>
    </w:p>
    <w:p w14:paraId="312D6842" w14:textId="77777777" w:rsidR="00901645" w:rsidRPr="007D5BB7" w:rsidRDefault="0090164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b)</w:t>
      </w:r>
      <w:r w:rsidRPr="007D5BB7">
        <w:rPr>
          <w:rFonts w:ascii="Times New Roman" w:eastAsia="Times New Roman" w:hAnsi="Times New Roman" w:cs="Times New Roman"/>
          <w:sz w:val="24"/>
          <w:szCs w:val="20"/>
          <w:lang w:eastAsia="pl-PL"/>
        </w:rPr>
        <w:tab/>
        <w:t>planowanie działań rozwojowych, w tym motywowanie nauczycieli do doskonalenia zawodowego,</w:t>
      </w:r>
    </w:p>
    <w:p w14:paraId="36058298" w14:textId="77777777" w:rsidR="00901645" w:rsidRPr="007D5BB7" w:rsidRDefault="0090164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c)</w:t>
      </w:r>
      <w:r w:rsidRPr="007D5BB7">
        <w:rPr>
          <w:rFonts w:ascii="Times New Roman" w:eastAsia="Times New Roman" w:hAnsi="Times New Roman" w:cs="Times New Roman"/>
          <w:sz w:val="24"/>
          <w:szCs w:val="20"/>
          <w:lang w:eastAsia="pl-PL"/>
        </w:rPr>
        <w:tab/>
        <w:t>prowadzenie działań rozwojowych, w tym organizowanie szkoleń i narad;</w:t>
      </w:r>
    </w:p>
    <w:p w14:paraId="0C6FDA29" w14:textId="77777777" w:rsidR="00901645" w:rsidRPr="007D5BB7" w:rsidRDefault="0090164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31" w:name="_Hlk16677798"/>
      <w:bookmarkEnd w:id="29"/>
      <w:bookmarkEnd w:id="30"/>
      <w:r w:rsidRPr="007D5BB7">
        <w:rPr>
          <w:rFonts w:ascii="Times New Roman" w:eastAsia="Times New Roman" w:hAnsi="Times New Roman" w:cs="Times New Roman"/>
          <w:sz w:val="24"/>
          <w:szCs w:val="20"/>
          <w:lang w:eastAsia="pl-PL"/>
        </w:rPr>
        <w:t>4) monitoruje pracę szkoły.</w:t>
      </w:r>
    </w:p>
    <w:p w14:paraId="3A1121AC"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32" w:name="_Hlk16677971"/>
      <w:bookmarkEnd w:id="31"/>
      <w:r w:rsidRPr="007D5BB7">
        <w:rPr>
          <w:rFonts w:ascii="Times New Roman" w:eastAsia="Times New Roman" w:hAnsi="Times New Roman" w:cs="Times New Roman"/>
          <w:sz w:val="24"/>
          <w:szCs w:val="20"/>
          <w:lang w:eastAsia="pl-PL"/>
        </w:rPr>
        <w:t>10</w:t>
      </w:r>
      <w:r w:rsidR="000368A2" w:rsidRPr="007D5BB7">
        <w:rPr>
          <w:rFonts w:ascii="Times New Roman" w:eastAsia="Times New Roman" w:hAnsi="Times New Roman" w:cs="Times New Roman"/>
          <w:sz w:val="24"/>
          <w:szCs w:val="20"/>
          <w:lang w:eastAsia="pl-PL"/>
        </w:rPr>
        <w:t>.</w:t>
      </w:r>
      <w:r w:rsidR="00A34DAD" w:rsidRPr="007D5BB7">
        <w:rPr>
          <w:rFonts w:ascii="Times New Roman" w:eastAsia="Times New Roman" w:hAnsi="Times New Roman" w:cs="Times New Roman"/>
          <w:sz w:val="24"/>
          <w:szCs w:val="20"/>
          <w:lang w:eastAsia="pl-PL"/>
        </w:rPr>
        <w:t xml:space="preserve"> Dyrektor</w:t>
      </w:r>
      <w:r w:rsidR="003D4F84" w:rsidRPr="007D5BB7">
        <w:rPr>
          <w:rFonts w:ascii="Times New Roman" w:eastAsia="Times New Roman" w:hAnsi="Times New Roman" w:cs="Times New Roman"/>
          <w:sz w:val="24"/>
          <w:szCs w:val="20"/>
          <w:lang w:eastAsia="pl-PL"/>
        </w:rPr>
        <w:t xml:space="preserve"> szkoły jest kierownikiem zakładu dla wszystkich zatrudnionych</w:t>
      </w:r>
      <w:r w:rsidR="00901645" w:rsidRPr="007D5BB7">
        <w:rPr>
          <w:rFonts w:ascii="Times New Roman" w:eastAsia="Times New Roman" w:hAnsi="Times New Roman" w:cs="Times New Roman"/>
          <w:sz w:val="24"/>
          <w:szCs w:val="20"/>
          <w:lang w:eastAsia="pl-PL"/>
        </w:rPr>
        <w:t>. Dyrektor w szczególności decyduje w sprawach</w:t>
      </w:r>
      <w:r w:rsidR="003D4F84" w:rsidRPr="007D5BB7">
        <w:rPr>
          <w:rFonts w:ascii="Times New Roman" w:eastAsia="Times New Roman" w:hAnsi="Times New Roman" w:cs="Times New Roman"/>
          <w:sz w:val="24"/>
          <w:szCs w:val="20"/>
          <w:lang w:eastAsia="pl-PL"/>
        </w:rPr>
        <w:t>:</w:t>
      </w:r>
    </w:p>
    <w:p w14:paraId="3E45A7F7" w14:textId="77777777" w:rsidR="003D4F84" w:rsidRPr="007D5BB7" w:rsidRDefault="003D4F84" w:rsidP="00A90611">
      <w:pPr>
        <w:numPr>
          <w:ilvl w:val="0"/>
          <w:numId w:val="1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zatrudnia i zwalnia pracowników szkoły zgodnie z obowiązującymi przepisami;</w:t>
      </w:r>
    </w:p>
    <w:p w14:paraId="11497877" w14:textId="77777777" w:rsidR="003D4F84" w:rsidRPr="007D5BB7" w:rsidRDefault="003D4F84" w:rsidP="00A90611">
      <w:pPr>
        <w:numPr>
          <w:ilvl w:val="0"/>
          <w:numId w:val="1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przyzna</w:t>
      </w:r>
      <w:r w:rsidR="00901645" w:rsidRPr="007D5BB7">
        <w:rPr>
          <w:rFonts w:ascii="Times New Roman" w:eastAsia="Times New Roman" w:hAnsi="Times New Roman" w:cs="Times New Roman"/>
          <w:sz w:val="24"/>
          <w:szCs w:val="20"/>
          <w:lang w:eastAsia="pl-PL"/>
        </w:rPr>
        <w:t>wania</w:t>
      </w:r>
      <w:r w:rsidRPr="007D5BB7">
        <w:rPr>
          <w:rFonts w:ascii="Times New Roman" w:eastAsia="Times New Roman" w:hAnsi="Times New Roman" w:cs="Times New Roman"/>
          <w:sz w:val="24"/>
          <w:szCs w:val="20"/>
          <w:lang w:eastAsia="pl-PL"/>
        </w:rPr>
        <w:t xml:space="preserve"> nagr</w:t>
      </w:r>
      <w:r w:rsidR="00901645" w:rsidRPr="007D5BB7">
        <w:rPr>
          <w:rFonts w:ascii="Times New Roman" w:eastAsia="Times New Roman" w:hAnsi="Times New Roman" w:cs="Times New Roman"/>
          <w:sz w:val="24"/>
          <w:szCs w:val="20"/>
          <w:lang w:eastAsia="pl-PL"/>
        </w:rPr>
        <w:t>ód</w:t>
      </w:r>
      <w:r w:rsidRPr="007D5BB7">
        <w:rPr>
          <w:rFonts w:ascii="Times New Roman" w:eastAsia="Times New Roman" w:hAnsi="Times New Roman" w:cs="Times New Roman"/>
          <w:sz w:val="24"/>
          <w:szCs w:val="20"/>
          <w:lang w:eastAsia="pl-PL"/>
        </w:rPr>
        <w:t xml:space="preserve"> i wymierza</w:t>
      </w:r>
      <w:r w:rsidR="00901645" w:rsidRPr="007D5BB7">
        <w:rPr>
          <w:rFonts w:ascii="Times New Roman" w:eastAsia="Times New Roman" w:hAnsi="Times New Roman" w:cs="Times New Roman"/>
          <w:sz w:val="24"/>
          <w:szCs w:val="20"/>
          <w:lang w:eastAsia="pl-PL"/>
        </w:rPr>
        <w:t>nia</w:t>
      </w:r>
      <w:r w:rsidRPr="007D5BB7">
        <w:rPr>
          <w:rFonts w:ascii="Times New Roman" w:eastAsia="Times New Roman" w:hAnsi="Times New Roman" w:cs="Times New Roman"/>
          <w:sz w:val="24"/>
          <w:szCs w:val="20"/>
          <w:lang w:eastAsia="pl-PL"/>
        </w:rPr>
        <w:t xml:space="preserve"> kar</w:t>
      </w:r>
      <w:r w:rsidRPr="007D5BB7">
        <w:rPr>
          <w:rFonts w:ascii="Times New Roman" w:eastAsia="Times New Roman" w:hAnsi="Times New Roman" w:cs="Times New Roman"/>
          <w:strike/>
          <w:sz w:val="24"/>
          <w:szCs w:val="20"/>
          <w:lang w:eastAsia="pl-PL"/>
        </w:rPr>
        <w:t>y</w:t>
      </w:r>
      <w:r w:rsidRPr="007D5BB7">
        <w:rPr>
          <w:rFonts w:ascii="Times New Roman" w:eastAsia="Times New Roman" w:hAnsi="Times New Roman" w:cs="Times New Roman"/>
          <w:sz w:val="24"/>
          <w:szCs w:val="20"/>
          <w:lang w:eastAsia="pl-PL"/>
        </w:rPr>
        <w:t xml:space="preserve"> porządkow</w:t>
      </w:r>
      <w:r w:rsidR="00901645" w:rsidRPr="007D5BB7">
        <w:rPr>
          <w:rFonts w:ascii="Times New Roman" w:eastAsia="Times New Roman" w:hAnsi="Times New Roman" w:cs="Times New Roman"/>
          <w:sz w:val="24"/>
          <w:szCs w:val="20"/>
          <w:lang w:eastAsia="pl-PL"/>
        </w:rPr>
        <w:t>ych pracownikom szkoły</w:t>
      </w:r>
      <w:r w:rsidRPr="007D5BB7">
        <w:rPr>
          <w:rFonts w:ascii="Times New Roman" w:eastAsia="Times New Roman" w:hAnsi="Times New Roman" w:cs="Times New Roman"/>
          <w:sz w:val="24"/>
          <w:szCs w:val="20"/>
          <w:lang w:eastAsia="pl-PL"/>
        </w:rPr>
        <w:t>;</w:t>
      </w:r>
    </w:p>
    <w:p w14:paraId="4A9F1684" w14:textId="77777777" w:rsidR="003D4F84" w:rsidRPr="007D5BB7" w:rsidRDefault="00901645" w:rsidP="00A90611">
      <w:pPr>
        <w:pStyle w:val="Akapitzlist"/>
        <w:numPr>
          <w:ilvl w:val="0"/>
          <w:numId w:val="12"/>
        </w:numPr>
        <w:tabs>
          <w:tab w:val="left" w:pos="284"/>
        </w:tabs>
        <w:spacing w:line="276" w:lineRule="auto"/>
        <w:ind w:left="0" w:firstLine="0"/>
        <w:jc w:val="both"/>
        <w:rPr>
          <w:sz w:val="24"/>
        </w:rPr>
      </w:pPr>
      <w:r w:rsidRPr="007D5BB7">
        <w:rPr>
          <w:sz w:val="24"/>
        </w:rPr>
        <w:t>występowania z wnioskami, po zasięgnięciu opinii rady pedagogicznej i rady szkoły lub w sprawach odznaczeń, nagród i innych wyróżnień dla nauczycieli oraz pozostałych pracowników szkoły;</w:t>
      </w:r>
    </w:p>
    <w:bookmarkEnd w:id="32"/>
    <w:p w14:paraId="542FA303" w14:textId="77777777" w:rsidR="003D4F84" w:rsidRPr="007D5BB7" w:rsidRDefault="003D4F84" w:rsidP="00A90611">
      <w:pPr>
        <w:numPr>
          <w:ilvl w:val="0"/>
          <w:numId w:val="1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zawiera</w:t>
      </w:r>
      <w:r w:rsidR="00901645" w:rsidRPr="007D5BB7">
        <w:rPr>
          <w:rFonts w:ascii="Times New Roman" w:eastAsia="Times New Roman" w:hAnsi="Times New Roman" w:cs="Times New Roman"/>
          <w:sz w:val="24"/>
          <w:szCs w:val="20"/>
          <w:lang w:eastAsia="pl-PL"/>
        </w:rPr>
        <w:t>nia</w:t>
      </w:r>
      <w:r w:rsidRPr="007D5BB7">
        <w:rPr>
          <w:rFonts w:ascii="Times New Roman" w:eastAsia="Times New Roman" w:hAnsi="Times New Roman" w:cs="Times New Roman"/>
          <w:sz w:val="24"/>
          <w:szCs w:val="20"/>
          <w:lang w:eastAsia="pl-PL"/>
        </w:rPr>
        <w:t xml:space="preserve"> umowy o pracę z nauczycielami i innymi pracownikami szkoły</w:t>
      </w:r>
      <w:r w:rsidR="00901645" w:rsidRPr="007D5BB7">
        <w:rPr>
          <w:rFonts w:ascii="Times New Roman" w:eastAsia="Times New Roman" w:hAnsi="Times New Roman" w:cs="Times New Roman"/>
          <w:sz w:val="24"/>
          <w:szCs w:val="20"/>
          <w:lang w:eastAsia="pl-PL"/>
        </w:rPr>
        <w:t>;</w:t>
      </w:r>
    </w:p>
    <w:p w14:paraId="428D9ADB" w14:textId="77777777" w:rsidR="003D4F84" w:rsidRPr="007D5BB7" w:rsidRDefault="003D4F84" w:rsidP="00A90611">
      <w:pPr>
        <w:numPr>
          <w:ilvl w:val="0"/>
          <w:numId w:val="1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opracow</w:t>
      </w:r>
      <w:r w:rsidR="00901645" w:rsidRPr="007D5BB7">
        <w:rPr>
          <w:rFonts w:ascii="Times New Roman" w:eastAsia="Times New Roman" w:hAnsi="Times New Roman" w:cs="Times New Roman"/>
          <w:sz w:val="24"/>
          <w:szCs w:val="24"/>
          <w:lang w:eastAsia="pl-PL"/>
        </w:rPr>
        <w:t>ania</w:t>
      </w:r>
      <w:r w:rsidRPr="007D5BB7">
        <w:rPr>
          <w:rFonts w:ascii="Times New Roman" w:eastAsia="Times New Roman" w:hAnsi="Times New Roman" w:cs="Times New Roman"/>
          <w:sz w:val="24"/>
          <w:szCs w:val="24"/>
          <w:lang w:eastAsia="pl-PL"/>
        </w:rPr>
        <w:t xml:space="preserve"> regulamin</w:t>
      </w:r>
      <w:r w:rsidR="00901645" w:rsidRPr="007D5BB7">
        <w:rPr>
          <w:rFonts w:ascii="Times New Roman" w:eastAsia="Times New Roman" w:hAnsi="Times New Roman" w:cs="Times New Roman"/>
          <w:sz w:val="24"/>
          <w:szCs w:val="24"/>
          <w:lang w:eastAsia="pl-PL"/>
        </w:rPr>
        <w:t>u</w:t>
      </w:r>
      <w:r w:rsidRPr="007D5BB7">
        <w:rPr>
          <w:rFonts w:ascii="Times New Roman" w:eastAsia="Times New Roman" w:hAnsi="Times New Roman" w:cs="Times New Roman"/>
          <w:sz w:val="24"/>
          <w:szCs w:val="24"/>
          <w:lang w:eastAsia="pl-PL"/>
        </w:rPr>
        <w:t xml:space="preserve"> wynagradzania pracowników samorządowych, odbiera ślubowania od pracowników, zgodnie z Ustawą o samorządzie terytorialnym</w:t>
      </w:r>
      <w:r w:rsidR="00901645" w:rsidRPr="007D5BB7">
        <w:rPr>
          <w:rFonts w:ascii="Times New Roman" w:eastAsia="Times New Roman" w:hAnsi="Times New Roman" w:cs="Times New Roman"/>
          <w:lang w:eastAsia="pl-PL"/>
        </w:rPr>
        <w:t>;</w:t>
      </w:r>
    </w:p>
    <w:p w14:paraId="4D7AAB8F" w14:textId="77777777" w:rsidR="00901645" w:rsidRPr="007D5BB7" w:rsidRDefault="00901645" w:rsidP="00A90611">
      <w:pPr>
        <w:numPr>
          <w:ilvl w:val="0"/>
          <w:numId w:val="1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bookmarkStart w:id="33" w:name="_Hlk16678038"/>
      <w:r w:rsidRPr="007D5BB7">
        <w:rPr>
          <w:rFonts w:ascii="Times New Roman" w:eastAsia="Times New Roman" w:hAnsi="Times New Roman" w:cs="Times New Roman"/>
          <w:sz w:val="24"/>
          <w:szCs w:val="24"/>
          <w:lang w:eastAsia="pl-PL"/>
        </w:rPr>
        <w:t>dokonywania oceny pracy pracowników.</w:t>
      </w:r>
      <w:bookmarkEnd w:id="33"/>
    </w:p>
    <w:p w14:paraId="76146B48"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11</w:t>
      </w:r>
      <w:r w:rsidR="000368A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Dyrektor szkoły sprawuje kontrolę spełnienia obowiązku szkolnego dzieci zamieszkałych w obwodzie szkoły</w:t>
      </w:r>
      <w:r w:rsidR="0043031B"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t>
      </w:r>
    </w:p>
    <w:p w14:paraId="08649D4D" w14:textId="77777777" w:rsidR="003D4F84" w:rsidRPr="007D5BB7" w:rsidRDefault="000368A2"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kontroluje i współdziała z rodzicami w realizacji obowiązku szkolnego i obowiązku nauki.</w:t>
      </w:r>
    </w:p>
    <w:p w14:paraId="16F33511" w14:textId="77777777" w:rsidR="003D4F84" w:rsidRPr="007D5BB7" w:rsidRDefault="000368A2"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prowadzi ewidencje spełnienia obowiązku szkolnego i obowiązku nauki.</w:t>
      </w:r>
    </w:p>
    <w:p w14:paraId="0B479975" w14:textId="77777777" w:rsidR="003D4F84" w:rsidRPr="007D5BB7" w:rsidRDefault="000368A2"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w:t>
      </w:r>
      <w:r w:rsidR="003D4F84" w:rsidRPr="007D5BB7">
        <w:rPr>
          <w:rFonts w:ascii="Times New Roman" w:eastAsia="Times New Roman" w:hAnsi="Times New Roman" w:cs="Times New Roman"/>
          <w:sz w:val="24"/>
          <w:szCs w:val="24"/>
          <w:lang w:eastAsia="pl-PL"/>
        </w:rPr>
        <w:t>) udziela na wniosek rodziców po spełnieniu ustawowych wymogów zezwoleń na spełnianie obowiązku nauki, obowiązku szkolnego lub rocznego przygotowania przedszkolnego poza szkołą lub w formie indywidualnego nauczania.</w:t>
      </w:r>
    </w:p>
    <w:p w14:paraId="54D6CD88" w14:textId="5238857A" w:rsidR="0043031B" w:rsidRPr="007D5BB7" w:rsidRDefault="00CE7535" w:rsidP="00542009">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bookmarkStart w:id="34" w:name="_Hlk57290857"/>
      <w:r w:rsidRPr="007D5BB7">
        <w:rPr>
          <w:rFonts w:ascii="Times New Roman" w:eastAsia="Times New Roman" w:hAnsi="Times New Roman" w:cs="Times New Roman"/>
          <w:sz w:val="24"/>
          <w:szCs w:val="24"/>
          <w:lang w:eastAsia="pl-PL"/>
        </w:rPr>
        <w:t>12</w:t>
      </w:r>
      <w:r w:rsidR="0043031B" w:rsidRPr="007D5BB7">
        <w:rPr>
          <w:rFonts w:ascii="Times New Roman" w:eastAsia="Times New Roman" w:hAnsi="Times New Roman" w:cs="Times New Roman"/>
          <w:sz w:val="24"/>
          <w:szCs w:val="24"/>
          <w:lang w:eastAsia="pl-PL"/>
        </w:rPr>
        <w:t xml:space="preserve">. </w:t>
      </w:r>
      <w:r w:rsidR="00150F81" w:rsidRPr="007D5BB7">
        <w:rPr>
          <w:rFonts w:ascii="Times New Roman" w:eastAsia="Times New Roman" w:hAnsi="Times New Roman" w:cs="Times New Roman"/>
          <w:sz w:val="24"/>
          <w:szCs w:val="24"/>
          <w:lang w:eastAsia="pl-PL"/>
        </w:rPr>
        <w:t>W okresie ograniczenia funkcjonowania jednostki Dyrektor odpowiada za organizację realizacji zadań szkoły, w tym organizacji zajęć z wykorzystaniem metod i technik kształcenia na odległość.</w:t>
      </w:r>
    </w:p>
    <w:bookmarkEnd w:id="34"/>
    <w:p w14:paraId="4F97C4CE" w14:textId="19516D72" w:rsidR="00542009" w:rsidRPr="007D5BB7" w:rsidRDefault="0043031B" w:rsidP="00542009">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lastRenderedPageBreak/>
        <w:t>1</w:t>
      </w:r>
      <w:r w:rsidR="00CE7535" w:rsidRPr="007D5BB7">
        <w:rPr>
          <w:rFonts w:ascii="Times New Roman" w:eastAsia="Times New Roman" w:hAnsi="Times New Roman" w:cs="Times New Roman"/>
          <w:sz w:val="24"/>
          <w:szCs w:val="24"/>
          <w:lang w:eastAsia="pl-PL"/>
        </w:rPr>
        <w:t>3</w:t>
      </w:r>
      <w:r w:rsidRPr="007D5BB7">
        <w:rPr>
          <w:rFonts w:ascii="Times New Roman" w:eastAsia="Times New Roman" w:hAnsi="Times New Roman" w:cs="Times New Roman"/>
          <w:sz w:val="24"/>
          <w:szCs w:val="24"/>
          <w:lang w:eastAsia="pl-PL"/>
        </w:rPr>
        <w:t xml:space="preserve">. </w:t>
      </w:r>
      <w:r w:rsidR="00E50C88" w:rsidRPr="007D5BB7">
        <w:rPr>
          <w:rFonts w:ascii="Times New Roman" w:eastAsia="Times New Roman" w:hAnsi="Times New Roman" w:cs="Times New Roman"/>
          <w:sz w:val="24"/>
          <w:szCs w:val="24"/>
          <w:lang w:eastAsia="pl-PL"/>
        </w:rPr>
        <w:t>(</w:t>
      </w:r>
      <w:r w:rsidR="00542009" w:rsidRPr="007D5BB7">
        <w:rPr>
          <w:rFonts w:ascii="Times New Roman" w:eastAsia="Times New Roman" w:hAnsi="Times New Roman" w:cs="Times New Roman"/>
          <w:sz w:val="24"/>
          <w:szCs w:val="24"/>
          <w:lang w:eastAsia="pl-PL"/>
        </w:rPr>
        <w:t>Uchylony</w:t>
      </w:r>
      <w:r w:rsidR="00E50C88" w:rsidRPr="007D5BB7">
        <w:rPr>
          <w:rFonts w:ascii="Times New Roman" w:eastAsia="Times New Roman" w:hAnsi="Times New Roman" w:cs="Times New Roman"/>
          <w:sz w:val="24"/>
          <w:szCs w:val="24"/>
          <w:lang w:eastAsia="pl-PL"/>
        </w:rPr>
        <w:t>)</w:t>
      </w:r>
      <w:r w:rsidR="00542009" w:rsidRPr="007D5BB7">
        <w:rPr>
          <w:rFonts w:ascii="Times New Roman" w:eastAsia="Times New Roman" w:hAnsi="Times New Roman" w:cs="Times New Roman"/>
          <w:sz w:val="24"/>
          <w:szCs w:val="24"/>
          <w:lang w:eastAsia="pl-PL"/>
        </w:rPr>
        <w:t>.</w:t>
      </w:r>
    </w:p>
    <w:p w14:paraId="0C65E9FB"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3CCDFF2D" w14:textId="77777777" w:rsidR="003D4F84" w:rsidRPr="007D5BB7" w:rsidRDefault="00CE7535"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14.</w:t>
      </w:r>
    </w:p>
    <w:p w14:paraId="45C335A4"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6CEDBBAD" w14:textId="77777777" w:rsidR="003D4F84" w:rsidRPr="007D5BB7" w:rsidRDefault="0029272C"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W skład rady pedagogicznej wchodzą wszyscy nauczyciele szkoły:</w:t>
      </w:r>
    </w:p>
    <w:p w14:paraId="7745D9A6" w14:textId="77777777" w:rsidR="003D4F84" w:rsidRPr="007D5BB7" w:rsidRDefault="003D4F84" w:rsidP="00A90611">
      <w:pPr>
        <w:numPr>
          <w:ilvl w:val="0"/>
          <w:numId w:val="13"/>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uchwały rady pedagogicznej są podejmowane zwykłą większością głosów w obecności co najmniej połowy jej członków;</w:t>
      </w:r>
    </w:p>
    <w:p w14:paraId="4DBBB49B" w14:textId="77777777" w:rsidR="003D4F84" w:rsidRPr="007D5BB7" w:rsidRDefault="003D4F84" w:rsidP="00A90611">
      <w:pPr>
        <w:numPr>
          <w:ilvl w:val="0"/>
          <w:numId w:val="13"/>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rada pedagogiczna działa zgodnie ze swym regulaminem;</w:t>
      </w:r>
    </w:p>
    <w:p w14:paraId="350C8F87" w14:textId="77777777" w:rsidR="003D4F84" w:rsidRPr="007D5BB7" w:rsidRDefault="003D4F84" w:rsidP="00A90611">
      <w:pPr>
        <w:numPr>
          <w:ilvl w:val="0"/>
          <w:numId w:val="13"/>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nauczyciele są zobowiązani do nieujawniania spraw poruszanych na posiedzeniu rady pedagogicznej, które mogą naruszyć dobro osobiste uczniów lub ich rodziców, a także nauczycieli i innych pracowników szkoły;</w:t>
      </w:r>
    </w:p>
    <w:p w14:paraId="3DEAF321" w14:textId="77777777" w:rsidR="003D4F84" w:rsidRPr="007D5BB7" w:rsidRDefault="003D4F84" w:rsidP="00A90611">
      <w:pPr>
        <w:numPr>
          <w:ilvl w:val="0"/>
          <w:numId w:val="13"/>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posiedzenia rady pedagogicznej są protokołowane.</w:t>
      </w:r>
    </w:p>
    <w:p w14:paraId="797DFE98" w14:textId="77777777" w:rsidR="003D4F84" w:rsidRPr="007D5BB7" w:rsidRDefault="0029272C"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Do kompetencji stanowiących rady pedagogicznej w szczególności należy:</w:t>
      </w:r>
    </w:p>
    <w:p w14:paraId="719D039A" w14:textId="77777777" w:rsidR="003D4F84" w:rsidRPr="007D5BB7" w:rsidRDefault="003D4F84" w:rsidP="00A90611">
      <w:pPr>
        <w:numPr>
          <w:ilvl w:val="0"/>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zatwierdzanie planów pracy szkoły;</w:t>
      </w:r>
    </w:p>
    <w:p w14:paraId="2FA02AD9" w14:textId="77777777" w:rsidR="003D4F84" w:rsidRPr="007D5BB7" w:rsidRDefault="003D4F84" w:rsidP="00A90611">
      <w:pPr>
        <w:numPr>
          <w:ilvl w:val="0"/>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zatwierdzanie wyników klasyfikacji i promocji uczniów;</w:t>
      </w:r>
    </w:p>
    <w:p w14:paraId="2E98A312" w14:textId="77777777" w:rsidR="003D4F84" w:rsidRPr="007D5BB7" w:rsidRDefault="003D4F84" w:rsidP="00A90611">
      <w:pPr>
        <w:numPr>
          <w:ilvl w:val="0"/>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bookmarkStart w:id="35" w:name="_Hlk16678222"/>
      <w:r w:rsidRPr="007D5BB7">
        <w:rPr>
          <w:rFonts w:ascii="Times New Roman" w:eastAsia="Times New Roman" w:hAnsi="Times New Roman" w:cs="Times New Roman"/>
          <w:sz w:val="24"/>
          <w:szCs w:val="20"/>
          <w:lang w:eastAsia="pl-PL"/>
        </w:rPr>
        <w:t>podejmowanie uchwał w sprawie eksper</w:t>
      </w:r>
      <w:r w:rsidR="009C1336" w:rsidRPr="007D5BB7">
        <w:rPr>
          <w:rFonts w:ascii="Times New Roman" w:eastAsia="Times New Roman" w:hAnsi="Times New Roman" w:cs="Times New Roman"/>
          <w:sz w:val="24"/>
          <w:szCs w:val="20"/>
          <w:lang w:eastAsia="pl-PL"/>
        </w:rPr>
        <w:t>ymentów pedagogicznych w szkole po zaopiniowaniu ich projektów przez Radę Rodziców;</w:t>
      </w:r>
    </w:p>
    <w:bookmarkEnd w:id="35"/>
    <w:p w14:paraId="30B4B405" w14:textId="77777777" w:rsidR="003D4F84" w:rsidRPr="007D5BB7" w:rsidRDefault="003D4F84" w:rsidP="00A90611">
      <w:pPr>
        <w:numPr>
          <w:ilvl w:val="0"/>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zatwierdzanie programu i planu doskonalenia zawodowego nauczycieli szkoły;</w:t>
      </w:r>
    </w:p>
    <w:p w14:paraId="1F6AEC6D" w14:textId="77777777" w:rsidR="003D4F84" w:rsidRPr="007D5BB7" w:rsidRDefault="003D4F84" w:rsidP="00A90611">
      <w:pPr>
        <w:numPr>
          <w:ilvl w:val="0"/>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bookmarkStart w:id="36" w:name="_Hlk16678266"/>
      <w:r w:rsidRPr="007D5BB7">
        <w:rPr>
          <w:rFonts w:ascii="Times New Roman" w:eastAsia="Times New Roman" w:hAnsi="Times New Roman" w:cs="Times New Roman"/>
          <w:sz w:val="24"/>
          <w:szCs w:val="20"/>
          <w:lang w:eastAsia="pl-PL"/>
        </w:rPr>
        <w:t xml:space="preserve">podejmowanie uchwał w sprawie wprowadzenia </w:t>
      </w:r>
      <w:r w:rsidR="00683BC7" w:rsidRPr="007D5BB7">
        <w:rPr>
          <w:rFonts w:ascii="Times New Roman" w:eastAsia="Times New Roman" w:hAnsi="Times New Roman" w:cs="Times New Roman"/>
          <w:sz w:val="24"/>
          <w:szCs w:val="20"/>
          <w:lang w:eastAsia="pl-PL"/>
        </w:rPr>
        <w:t>S</w:t>
      </w:r>
      <w:r w:rsidRPr="007D5BB7">
        <w:rPr>
          <w:rFonts w:ascii="Times New Roman" w:eastAsia="Times New Roman" w:hAnsi="Times New Roman" w:cs="Times New Roman"/>
          <w:sz w:val="24"/>
          <w:szCs w:val="20"/>
          <w:lang w:eastAsia="pl-PL"/>
        </w:rPr>
        <w:t>ZO</w:t>
      </w:r>
      <w:r w:rsidR="00683BC7" w:rsidRPr="007D5BB7">
        <w:rPr>
          <w:rFonts w:ascii="Times New Roman" w:eastAsia="Times New Roman" w:hAnsi="Times New Roman" w:cs="Times New Roman"/>
          <w:sz w:val="24"/>
          <w:szCs w:val="20"/>
          <w:lang w:eastAsia="pl-PL"/>
        </w:rPr>
        <w:t>W</w:t>
      </w:r>
      <w:r w:rsidR="00542009" w:rsidRPr="007D5BB7">
        <w:rPr>
          <w:rFonts w:ascii="Times New Roman" w:eastAsia="Times New Roman" w:hAnsi="Times New Roman" w:cs="Times New Roman"/>
          <w:sz w:val="24"/>
          <w:szCs w:val="20"/>
          <w:lang w:eastAsia="pl-PL"/>
        </w:rPr>
        <w:t>;</w:t>
      </w:r>
    </w:p>
    <w:bookmarkEnd w:id="36"/>
    <w:p w14:paraId="63FCC572" w14:textId="77777777" w:rsidR="003D4F84" w:rsidRPr="007D5BB7" w:rsidRDefault="003D4F84" w:rsidP="00A90611">
      <w:pPr>
        <w:numPr>
          <w:ilvl w:val="0"/>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podejmowanie uchwały w spawie szkolnego zestawu programów nauczania i</w:t>
      </w:r>
      <w:r w:rsidR="005448BB" w:rsidRPr="007D5BB7">
        <w:rPr>
          <w:rFonts w:ascii="Times New Roman" w:eastAsia="Times New Roman" w:hAnsi="Times New Roman" w:cs="Times New Roman"/>
          <w:sz w:val="24"/>
          <w:szCs w:val="20"/>
          <w:lang w:eastAsia="pl-PL"/>
        </w:rPr>
        <w:t xml:space="preserve"> szkolnego zestawu podręczników;</w:t>
      </w:r>
    </w:p>
    <w:p w14:paraId="732F9AED" w14:textId="77777777" w:rsidR="00EA1618" w:rsidRPr="007D5BB7" w:rsidRDefault="00EA1618" w:rsidP="00A90611">
      <w:pPr>
        <w:numPr>
          <w:ilvl w:val="0"/>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ustalanie sposobu wykorzystania wyników nadzoru pedagogicznego, w tym sprawowanego nad szkołą przez organ sprawujący nadzór pedagogiczny, w celu doskonalenia pracy szkoły.</w:t>
      </w:r>
    </w:p>
    <w:p w14:paraId="04576140" w14:textId="77777777" w:rsidR="001A67C0" w:rsidRPr="007D5BB7" w:rsidRDefault="001A67C0" w:rsidP="001A67C0">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37" w:name="_Hlk16678350"/>
      <w:r w:rsidRPr="007D5BB7">
        <w:rPr>
          <w:rFonts w:ascii="Times New Roman" w:eastAsia="Times New Roman" w:hAnsi="Times New Roman" w:cs="Times New Roman"/>
          <w:sz w:val="24"/>
          <w:szCs w:val="20"/>
          <w:lang w:eastAsia="pl-PL"/>
        </w:rPr>
        <w:t>2a. Jeżeli rada pedagogiczna nie podejmie uchwały, o której mowa w ust. 2 pkt 2  o wynikach klasyfikacji i promocji uczniów rozstrzyga dyrektor szkoły. W przypadku gdy dyrektor szkoły nie podejmie rozstrzygnięcia, o wynikach klasyfikacji i promocji uczniów rozstrzyga nauczyciel wyznaczony przez organ prowadzący szkołę.</w:t>
      </w:r>
    </w:p>
    <w:p w14:paraId="273A7E23" w14:textId="77777777" w:rsidR="001A67C0" w:rsidRPr="007D5BB7" w:rsidRDefault="001A67C0" w:rsidP="001A67C0">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2b. </w:t>
      </w:r>
      <w:r w:rsidRPr="007D5BB7">
        <w:rPr>
          <w:rFonts w:ascii="Times New Roman" w:eastAsia="Times New Roman" w:hAnsi="Times New Roman" w:cs="Times New Roman"/>
          <w:sz w:val="24"/>
          <w:szCs w:val="20"/>
          <w:lang w:eastAsia="pl-PL"/>
        </w:rPr>
        <w:tab/>
        <w:t>Dokumentację dotyczącą klasyfikacji i promocji uczniów oraz ukończenia przez nich szkoły, podpisuje odpowiednio dyrektor szkoły lub nauczyciel wyznaczony przez organ prowadzący szkołę.</w:t>
      </w:r>
    </w:p>
    <w:bookmarkEnd w:id="37"/>
    <w:p w14:paraId="0A05CCCD" w14:textId="77777777" w:rsidR="003D4F84" w:rsidRPr="007D5BB7" w:rsidRDefault="0029272C"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Rada pedagogiczna opiniuje w szczególności:</w:t>
      </w:r>
    </w:p>
    <w:p w14:paraId="1B8E7DE9" w14:textId="77777777" w:rsidR="003D4F84" w:rsidRPr="007D5BB7" w:rsidRDefault="003D4F84" w:rsidP="00A90611">
      <w:pPr>
        <w:numPr>
          <w:ilvl w:val="0"/>
          <w:numId w:val="15"/>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organizację pracy szkoły, w tym zwłaszcza tygodniowy rozkład zajęć lekcyjnych i pozalekcyjnych;</w:t>
      </w:r>
    </w:p>
    <w:p w14:paraId="44811847" w14:textId="77777777" w:rsidR="003D4F84" w:rsidRPr="007D5BB7" w:rsidRDefault="003D4F84" w:rsidP="00A90611">
      <w:pPr>
        <w:numPr>
          <w:ilvl w:val="0"/>
          <w:numId w:val="15"/>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projekt planu finansowego szkoły</w:t>
      </w:r>
      <w:r w:rsidR="0054235D" w:rsidRPr="007D5BB7">
        <w:rPr>
          <w:rFonts w:ascii="Times New Roman" w:eastAsia="Times New Roman" w:hAnsi="Times New Roman" w:cs="Times New Roman"/>
          <w:sz w:val="24"/>
          <w:szCs w:val="20"/>
          <w:lang w:eastAsia="pl-PL"/>
        </w:rPr>
        <w:t xml:space="preserve"> składanego przez Dyrektora</w:t>
      </w:r>
      <w:r w:rsidRPr="007D5BB7">
        <w:rPr>
          <w:rFonts w:ascii="Times New Roman" w:eastAsia="Times New Roman" w:hAnsi="Times New Roman" w:cs="Times New Roman"/>
          <w:sz w:val="24"/>
          <w:szCs w:val="20"/>
          <w:lang w:eastAsia="pl-PL"/>
        </w:rPr>
        <w:t>;</w:t>
      </w:r>
    </w:p>
    <w:p w14:paraId="278D4452" w14:textId="77777777" w:rsidR="003D4F84" w:rsidRPr="007D5BB7" w:rsidRDefault="003D4F84" w:rsidP="00A90611">
      <w:pPr>
        <w:numPr>
          <w:ilvl w:val="0"/>
          <w:numId w:val="15"/>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wnioski dyrektora szkoły o przyznanie nauczycielom odznaczeń, nagród i innych wyróżnień;</w:t>
      </w:r>
    </w:p>
    <w:p w14:paraId="7182C02C" w14:textId="77777777" w:rsidR="003D4F84" w:rsidRPr="007D5BB7" w:rsidRDefault="003D4F84" w:rsidP="00A90611">
      <w:pPr>
        <w:numPr>
          <w:ilvl w:val="0"/>
          <w:numId w:val="15"/>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propozycje dyrektora szkoły w sprawie przydziału nauczycielom stałych prac i zajęć w ramach wynagrodzenia zasadniczego oraz dodatkowo płatnych zajęć dydaktycznych, wychowawczych i opiekuńczych;</w:t>
      </w:r>
    </w:p>
    <w:p w14:paraId="401355A4" w14:textId="77777777" w:rsidR="003D4F84" w:rsidRPr="007D5BB7" w:rsidRDefault="003D4F84" w:rsidP="00A90611">
      <w:pPr>
        <w:numPr>
          <w:ilvl w:val="0"/>
          <w:numId w:val="15"/>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pracę dyrektora szkoły przy ocenie tej pracy przez</w:t>
      </w:r>
      <w:r w:rsidR="00F45D5F" w:rsidRPr="007D5BB7">
        <w:rPr>
          <w:rFonts w:ascii="Times New Roman" w:eastAsia="Times New Roman" w:hAnsi="Times New Roman" w:cs="Times New Roman"/>
          <w:sz w:val="24"/>
          <w:szCs w:val="20"/>
          <w:lang w:eastAsia="pl-PL"/>
        </w:rPr>
        <w:t xml:space="preserve"> organ nadzorujący i prowadzący</w:t>
      </w:r>
      <w:r w:rsidR="005C3935" w:rsidRPr="007D5BB7">
        <w:rPr>
          <w:rFonts w:ascii="Times New Roman" w:eastAsia="Times New Roman" w:hAnsi="Times New Roman" w:cs="Times New Roman"/>
          <w:sz w:val="24"/>
          <w:szCs w:val="20"/>
          <w:lang w:eastAsia="pl-PL"/>
        </w:rPr>
        <w:t xml:space="preserve"> jednostkę</w:t>
      </w:r>
      <w:r w:rsidRPr="007D5BB7">
        <w:rPr>
          <w:rFonts w:ascii="Times New Roman" w:eastAsia="Times New Roman" w:hAnsi="Times New Roman" w:cs="Times New Roman"/>
          <w:sz w:val="24"/>
          <w:szCs w:val="20"/>
          <w:lang w:eastAsia="pl-PL"/>
        </w:rPr>
        <w:t>;</w:t>
      </w:r>
    </w:p>
    <w:p w14:paraId="40C93F95" w14:textId="77777777" w:rsidR="003D4F84" w:rsidRPr="007D5BB7" w:rsidRDefault="003D4F84" w:rsidP="00A90611">
      <w:pPr>
        <w:numPr>
          <w:ilvl w:val="0"/>
          <w:numId w:val="15"/>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formy realizacji 2 godzin wychowania fizycznego</w:t>
      </w:r>
      <w:r w:rsidR="00FA6254" w:rsidRPr="007D5BB7">
        <w:rPr>
          <w:rFonts w:ascii="Times New Roman" w:eastAsia="Times New Roman" w:hAnsi="Times New Roman" w:cs="Times New Roman"/>
          <w:sz w:val="24"/>
          <w:szCs w:val="24"/>
          <w:lang w:eastAsia="pl-PL"/>
        </w:rPr>
        <w:t>;</w:t>
      </w:r>
    </w:p>
    <w:p w14:paraId="03990A27" w14:textId="77777777" w:rsidR="00EA1618" w:rsidRPr="007D5BB7" w:rsidRDefault="00EA1618" w:rsidP="00A90611">
      <w:pPr>
        <w:numPr>
          <w:ilvl w:val="0"/>
          <w:numId w:val="15"/>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lastRenderedPageBreak/>
        <w:t>zestaw podręczników lub materiałów edukacyjnych obowiązujący we wszystkich oddziałach danego poziomu przez co najmniej 3 lata oraz materiałów ćwiczeniowych obowiązujących w danym roku szkolnym.</w:t>
      </w:r>
    </w:p>
    <w:p w14:paraId="21273789" w14:textId="77777777" w:rsidR="003D4F84" w:rsidRPr="007D5BB7" w:rsidRDefault="0029272C" w:rsidP="00A90611">
      <w:pPr>
        <w:tabs>
          <w:tab w:val="left" w:pos="284"/>
          <w:tab w:val="left" w:pos="426"/>
          <w:tab w:val="num" w:pos="1080"/>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4.</w:t>
      </w:r>
      <w:r w:rsidR="003D4F84" w:rsidRPr="007D5BB7">
        <w:rPr>
          <w:rFonts w:ascii="Times New Roman" w:eastAsia="Arial Unicode MS" w:hAnsi="Times New Roman" w:cs="Times New Roman"/>
          <w:sz w:val="24"/>
          <w:szCs w:val="24"/>
          <w:lang w:eastAsia="pl-PL"/>
        </w:rPr>
        <w:t xml:space="preserve"> Rada Pedagogiczna </w:t>
      </w:r>
      <w:r w:rsidR="003D4F84" w:rsidRPr="007D5BB7">
        <w:rPr>
          <w:rFonts w:ascii="Times New Roman" w:eastAsia="Times New Roman" w:hAnsi="Times New Roman" w:cs="Times New Roman"/>
          <w:sz w:val="24"/>
          <w:szCs w:val="24"/>
          <w:lang w:eastAsia="pl-PL"/>
        </w:rPr>
        <w:t xml:space="preserve">przygotowuje projekt zmian (nowelizacji) do statutu i upoważnia dyrektora do obwieszczania tekstu </w:t>
      </w:r>
      <w:r w:rsidR="00FA6254" w:rsidRPr="007D5BB7">
        <w:rPr>
          <w:rFonts w:ascii="Times New Roman" w:eastAsia="Times New Roman" w:hAnsi="Times New Roman" w:cs="Times New Roman"/>
          <w:sz w:val="24"/>
          <w:szCs w:val="24"/>
          <w:lang w:eastAsia="pl-PL"/>
        </w:rPr>
        <w:t xml:space="preserve">jednolitego </w:t>
      </w:r>
      <w:r w:rsidR="003D4F84" w:rsidRPr="007D5BB7">
        <w:rPr>
          <w:rFonts w:ascii="Times New Roman" w:eastAsia="Times New Roman" w:hAnsi="Times New Roman" w:cs="Times New Roman"/>
          <w:sz w:val="24"/>
          <w:szCs w:val="24"/>
          <w:lang w:eastAsia="pl-PL"/>
        </w:rPr>
        <w:t>statutu</w:t>
      </w:r>
      <w:r w:rsidR="00683BC7" w:rsidRPr="007D5BB7">
        <w:rPr>
          <w:rFonts w:ascii="Times New Roman" w:eastAsia="Times New Roman" w:hAnsi="Times New Roman" w:cs="Times New Roman"/>
          <w:sz w:val="24"/>
          <w:szCs w:val="24"/>
          <w:lang w:eastAsia="pl-PL"/>
        </w:rPr>
        <w:t>.</w:t>
      </w:r>
    </w:p>
    <w:p w14:paraId="788A538A" w14:textId="77777777" w:rsidR="003D4F84" w:rsidRPr="007D5BB7" w:rsidRDefault="0029272C"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xml:space="preserve"> Rada pedagogiczna może wystąpić do organu prowadzącego szkołę ze sprawdzonym i umotywowanym wnioskiem o odwołanie z funkcji dyrektora szkoły.</w:t>
      </w:r>
    </w:p>
    <w:p w14:paraId="6DB3CDFD" w14:textId="77777777" w:rsidR="003D4F84" w:rsidRPr="007D5BB7" w:rsidRDefault="0029272C"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3D4F84" w:rsidRPr="007D5BB7">
        <w:rPr>
          <w:rFonts w:ascii="Times New Roman" w:eastAsia="Times New Roman" w:hAnsi="Times New Roman" w:cs="Times New Roman"/>
          <w:sz w:val="24"/>
          <w:szCs w:val="20"/>
          <w:lang w:eastAsia="pl-PL"/>
        </w:rPr>
        <w:t xml:space="preserve"> Dyrektor szkoły wstrzymuje wykonanie uchwał, o których mowa w </w:t>
      </w:r>
      <w:r w:rsidR="0054235D" w:rsidRPr="007D5BB7">
        <w:rPr>
          <w:rFonts w:ascii="Times New Roman" w:eastAsia="Times New Roman" w:hAnsi="Times New Roman" w:cs="Times New Roman"/>
          <w:sz w:val="24"/>
          <w:szCs w:val="20"/>
          <w:lang w:eastAsia="pl-PL"/>
        </w:rPr>
        <w:t xml:space="preserve">ust. </w:t>
      </w:r>
      <w:r w:rsidR="003D4F84" w:rsidRPr="007D5BB7">
        <w:rPr>
          <w:rFonts w:ascii="Times New Roman" w:eastAsia="Times New Roman" w:hAnsi="Times New Roman" w:cs="Times New Roman"/>
          <w:sz w:val="24"/>
          <w:szCs w:val="20"/>
          <w:lang w:eastAsia="pl-PL"/>
        </w:rPr>
        <w:t>2 niezgodnych z przepisami prawa. O wstrzymaniu wykonania uchwały dyrektor niezwłocznie zawiadamia organ prowadzący szkołę oraz organ sprawujący nadzór pedagogiczny.</w:t>
      </w:r>
    </w:p>
    <w:p w14:paraId="25F262AA" w14:textId="35B17C01" w:rsidR="003D4F84" w:rsidRPr="007D5BB7" w:rsidRDefault="003D4F84"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38" w:name="_Hlk16678431"/>
      <w:r w:rsidRPr="007D5BB7">
        <w:rPr>
          <w:rFonts w:ascii="Times New Roman" w:eastAsia="Times New Roman" w:hAnsi="Times New Roman" w:cs="Times New Roman"/>
          <w:sz w:val="24"/>
          <w:szCs w:val="20"/>
          <w:lang w:eastAsia="pl-PL"/>
        </w:rPr>
        <w:t>7</w:t>
      </w:r>
      <w:r w:rsidR="0029272C"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Rada pedagogiczna ustala regulamin swojej działalności</w:t>
      </w:r>
      <w:r w:rsidR="00901645" w:rsidRPr="007D5BB7">
        <w:rPr>
          <w:rFonts w:ascii="Times New Roman" w:eastAsia="Times New Roman" w:hAnsi="Times New Roman" w:cs="Times New Roman"/>
          <w:sz w:val="24"/>
          <w:szCs w:val="20"/>
          <w:lang w:eastAsia="pl-PL"/>
        </w:rPr>
        <w:t>, który nie może być sprzeczny z postanowieniami statutu.</w:t>
      </w:r>
    </w:p>
    <w:p w14:paraId="2896BB4B" w14:textId="3BEAD84C" w:rsidR="00AA34EA" w:rsidRPr="007D5BB7" w:rsidRDefault="00AA34EA" w:rsidP="00AA34EA">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39" w:name="_Hlk57290878"/>
      <w:r w:rsidRPr="007D5BB7">
        <w:rPr>
          <w:rFonts w:ascii="Times New Roman" w:eastAsia="Times New Roman" w:hAnsi="Times New Roman" w:cs="Times New Roman"/>
          <w:sz w:val="24"/>
          <w:szCs w:val="20"/>
          <w:lang w:eastAsia="pl-PL"/>
        </w:rPr>
        <w:t>7a. W uzasadnionych przypadkach zebrania Rady Pedagogicznej mogą być organizowanie zdalnie, z wykorzystaniem metod i środków komunikacji elektronicznej. W takim przypadku głosowanie członków Rady Pedagogicznej może odbywać się w formie:</w:t>
      </w:r>
    </w:p>
    <w:p w14:paraId="399BEC29" w14:textId="77777777" w:rsidR="00AA34EA" w:rsidRPr="007D5BB7" w:rsidRDefault="00AA34EA" w:rsidP="00AA34EA">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wiadomości e-mail przesłanej przez nauczyciela z wykorzystaniem skrzynki elektronicznej służbowej wskazanej przez nauczyciela;</w:t>
      </w:r>
    </w:p>
    <w:p w14:paraId="74EF09BA" w14:textId="1C42CAF5" w:rsidR="00AA34EA" w:rsidRPr="007D5BB7" w:rsidRDefault="00AA34EA" w:rsidP="00AA34EA">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głosowania przez podniesie ręki w trakcie posiedzeń Rady Pedagogicznej organizowanych w formie wideokonferencji.</w:t>
      </w:r>
    </w:p>
    <w:bookmarkEnd w:id="38"/>
    <w:bookmarkEnd w:id="39"/>
    <w:p w14:paraId="5EBFE20E" w14:textId="77777777" w:rsidR="003D4F84" w:rsidRPr="007D5BB7" w:rsidRDefault="0029272C"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3D4F84" w:rsidRPr="007D5BB7">
        <w:rPr>
          <w:rFonts w:ascii="Times New Roman" w:eastAsia="Times New Roman" w:hAnsi="Times New Roman" w:cs="Times New Roman"/>
          <w:sz w:val="24"/>
          <w:szCs w:val="20"/>
          <w:lang w:eastAsia="pl-PL"/>
        </w:rPr>
        <w:t xml:space="preserve"> W szkole powołano następujące zespoły nauczycielskie. Pracą zespołu kieruje przewodniczący, powołany przez dyrektora na wniosek zespołu. </w:t>
      </w:r>
    </w:p>
    <w:p w14:paraId="02502C2D" w14:textId="77777777" w:rsidR="003D4F84" w:rsidRPr="007D5BB7" w:rsidRDefault="003D4F84" w:rsidP="00A90611">
      <w:pPr>
        <w:numPr>
          <w:ilvl w:val="0"/>
          <w:numId w:val="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Klasowe zespoły nauczycielskie </w:t>
      </w:r>
    </w:p>
    <w:p w14:paraId="58BB5BD7" w14:textId="77777777" w:rsidR="003D4F84" w:rsidRPr="007D5BB7" w:rsidRDefault="003D4F84" w:rsidP="00A90611">
      <w:pPr>
        <w:numPr>
          <w:ilvl w:val="1"/>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zespół nauczycieli uczących w klasie IV</w:t>
      </w:r>
      <w:r w:rsidR="0054235D" w:rsidRPr="007D5BB7">
        <w:rPr>
          <w:rFonts w:ascii="Times New Roman" w:eastAsia="Times New Roman" w:hAnsi="Times New Roman" w:cs="Times New Roman"/>
          <w:sz w:val="24"/>
          <w:szCs w:val="20"/>
          <w:lang w:eastAsia="pl-PL"/>
        </w:rPr>
        <w:t>;</w:t>
      </w:r>
    </w:p>
    <w:p w14:paraId="26BF285E" w14:textId="77777777" w:rsidR="003D4F84" w:rsidRPr="007D5BB7" w:rsidRDefault="003D4F84" w:rsidP="00A90611">
      <w:pPr>
        <w:numPr>
          <w:ilvl w:val="1"/>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zespół nauczycieli uczących w klasie V</w:t>
      </w:r>
      <w:r w:rsidR="0054235D" w:rsidRPr="007D5BB7">
        <w:rPr>
          <w:rFonts w:ascii="Times New Roman" w:eastAsia="Times New Roman" w:hAnsi="Times New Roman" w:cs="Times New Roman"/>
          <w:sz w:val="24"/>
          <w:szCs w:val="20"/>
          <w:lang w:eastAsia="pl-PL"/>
        </w:rPr>
        <w:t>;</w:t>
      </w:r>
    </w:p>
    <w:p w14:paraId="0E7C5FCA" w14:textId="77777777" w:rsidR="003D4F84" w:rsidRPr="007D5BB7" w:rsidRDefault="003D4F84" w:rsidP="00A90611">
      <w:pPr>
        <w:numPr>
          <w:ilvl w:val="1"/>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zespół nauczycieli uczących w klasie VI</w:t>
      </w:r>
      <w:r w:rsidR="0054235D" w:rsidRPr="007D5BB7">
        <w:rPr>
          <w:rFonts w:ascii="Times New Roman" w:eastAsia="Times New Roman" w:hAnsi="Times New Roman" w:cs="Times New Roman"/>
          <w:sz w:val="24"/>
          <w:szCs w:val="20"/>
          <w:lang w:eastAsia="pl-PL"/>
        </w:rPr>
        <w:t>;</w:t>
      </w:r>
    </w:p>
    <w:p w14:paraId="5473805A" w14:textId="77777777" w:rsidR="00FA6254" w:rsidRPr="007D5BB7" w:rsidRDefault="00FA6254" w:rsidP="00A90611">
      <w:pPr>
        <w:numPr>
          <w:ilvl w:val="1"/>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zespół nauczycieli uczących w klasie VII;</w:t>
      </w:r>
    </w:p>
    <w:p w14:paraId="6E0FF0D5" w14:textId="77777777" w:rsidR="00FA6254" w:rsidRPr="007D5BB7" w:rsidRDefault="00FA6254" w:rsidP="00A90611">
      <w:pPr>
        <w:numPr>
          <w:ilvl w:val="1"/>
          <w:numId w:val="1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zespół nauczycieli uczących w klasie VIII;</w:t>
      </w:r>
    </w:p>
    <w:p w14:paraId="74970A0C" w14:textId="77777777" w:rsidR="003D4F84" w:rsidRPr="007D5BB7" w:rsidRDefault="003D4F84" w:rsidP="00A90611">
      <w:pPr>
        <w:numPr>
          <w:ilvl w:val="0"/>
          <w:numId w:val="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zespół nauczycieli edukacji wczesnoszkol</w:t>
      </w:r>
      <w:r w:rsidR="0054235D" w:rsidRPr="007D5BB7">
        <w:rPr>
          <w:rFonts w:ascii="Times New Roman" w:eastAsia="Times New Roman" w:hAnsi="Times New Roman" w:cs="Times New Roman"/>
          <w:sz w:val="24"/>
          <w:szCs w:val="20"/>
          <w:lang w:eastAsia="pl-PL"/>
        </w:rPr>
        <w:t>nej i wychowania przedszkolnego;</w:t>
      </w:r>
    </w:p>
    <w:p w14:paraId="61695323" w14:textId="77777777" w:rsidR="003D4F84" w:rsidRPr="007D5BB7" w:rsidRDefault="003D4F84" w:rsidP="00A90611">
      <w:pPr>
        <w:numPr>
          <w:ilvl w:val="0"/>
          <w:numId w:val="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zespoły </w:t>
      </w:r>
      <w:r w:rsidR="0054235D" w:rsidRPr="007D5BB7">
        <w:rPr>
          <w:rFonts w:ascii="Times New Roman" w:eastAsia="Times New Roman" w:hAnsi="Times New Roman" w:cs="Times New Roman"/>
          <w:sz w:val="24"/>
          <w:szCs w:val="20"/>
          <w:lang w:eastAsia="pl-PL"/>
        </w:rPr>
        <w:t>problemowo – zadaniowe;</w:t>
      </w:r>
    </w:p>
    <w:p w14:paraId="20A74B65" w14:textId="77777777" w:rsidR="003D4F84" w:rsidRPr="007D5BB7" w:rsidRDefault="003D4F84" w:rsidP="00A90611">
      <w:pPr>
        <w:numPr>
          <w:ilvl w:val="0"/>
          <w:numId w:val="4"/>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zespoły pomocy psychologiczno-pedagogicznej.</w:t>
      </w:r>
    </w:p>
    <w:p w14:paraId="4D0427D3" w14:textId="77777777" w:rsidR="003D4F84" w:rsidRPr="007D5BB7" w:rsidRDefault="0029272C"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3D4F84" w:rsidRPr="007D5BB7">
        <w:rPr>
          <w:rFonts w:ascii="Times New Roman" w:eastAsia="Times New Roman" w:hAnsi="Times New Roman" w:cs="Times New Roman"/>
          <w:sz w:val="24"/>
          <w:szCs w:val="20"/>
          <w:lang w:eastAsia="pl-PL"/>
        </w:rPr>
        <w:t xml:space="preserve"> Zadania kla</w:t>
      </w:r>
      <w:r w:rsidR="00A80563" w:rsidRPr="007D5BB7">
        <w:rPr>
          <w:rFonts w:ascii="Times New Roman" w:eastAsia="Times New Roman" w:hAnsi="Times New Roman" w:cs="Times New Roman"/>
          <w:sz w:val="24"/>
          <w:szCs w:val="20"/>
          <w:lang w:eastAsia="pl-PL"/>
        </w:rPr>
        <w:t>sowych zespołów nauczycielskich</w:t>
      </w:r>
      <w:r w:rsidR="003D4F84" w:rsidRPr="007D5BB7">
        <w:rPr>
          <w:rFonts w:ascii="Times New Roman" w:eastAsia="Times New Roman" w:hAnsi="Times New Roman" w:cs="Times New Roman"/>
          <w:sz w:val="24"/>
          <w:szCs w:val="20"/>
          <w:lang w:eastAsia="pl-PL"/>
        </w:rPr>
        <w:t>:</w:t>
      </w:r>
    </w:p>
    <w:p w14:paraId="3378A418" w14:textId="77777777" w:rsidR="003D4F84" w:rsidRPr="007D5BB7" w:rsidRDefault="0029272C"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dobór i modyfikowanie w miarę potrzeb zestawów programów dla danego oddziału;</w:t>
      </w:r>
    </w:p>
    <w:p w14:paraId="363BE969" w14:textId="77777777" w:rsidR="003D4F84"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diagnozowanie i usprawnianie </w:t>
      </w:r>
      <w:r w:rsidR="00A80563" w:rsidRPr="007D5BB7">
        <w:rPr>
          <w:rFonts w:ascii="Times New Roman" w:eastAsia="Times New Roman" w:hAnsi="Times New Roman" w:cs="Times New Roman"/>
          <w:sz w:val="24"/>
          <w:szCs w:val="20"/>
          <w:lang w:eastAsia="pl-PL"/>
        </w:rPr>
        <w:t>S</w:t>
      </w:r>
      <w:r w:rsidR="003D4F84" w:rsidRPr="007D5BB7">
        <w:rPr>
          <w:rFonts w:ascii="Times New Roman" w:eastAsia="Times New Roman" w:hAnsi="Times New Roman" w:cs="Times New Roman"/>
          <w:sz w:val="24"/>
          <w:szCs w:val="20"/>
          <w:lang w:eastAsia="pl-PL"/>
        </w:rPr>
        <w:t>ZO</w:t>
      </w:r>
      <w:r w:rsidR="00A80563" w:rsidRPr="007D5BB7">
        <w:rPr>
          <w:rFonts w:ascii="Times New Roman" w:eastAsia="Times New Roman" w:hAnsi="Times New Roman" w:cs="Times New Roman"/>
          <w:sz w:val="24"/>
          <w:szCs w:val="20"/>
          <w:lang w:eastAsia="pl-PL"/>
        </w:rPr>
        <w:t>W</w:t>
      </w:r>
      <w:r w:rsidR="003D4F84" w:rsidRPr="007D5BB7">
        <w:rPr>
          <w:rFonts w:ascii="Times New Roman" w:eastAsia="Times New Roman" w:hAnsi="Times New Roman" w:cs="Times New Roman"/>
          <w:sz w:val="24"/>
          <w:szCs w:val="20"/>
          <w:lang w:eastAsia="pl-PL"/>
        </w:rPr>
        <w:t xml:space="preserve">, w tym przedmiotowego systemu oceniania, szkolnego programu </w:t>
      </w:r>
      <w:r w:rsidR="00FA6254" w:rsidRPr="007D5BB7">
        <w:rPr>
          <w:rFonts w:ascii="Times New Roman" w:eastAsia="Times New Roman" w:hAnsi="Times New Roman" w:cs="Times New Roman"/>
          <w:sz w:val="24"/>
          <w:szCs w:val="20"/>
          <w:lang w:eastAsia="pl-PL"/>
        </w:rPr>
        <w:t>wychowawczo-profilaktycznego</w:t>
      </w:r>
      <w:r w:rsidR="003D4F84" w:rsidRPr="007D5BB7">
        <w:rPr>
          <w:rFonts w:ascii="Times New Roman" w:eastAsia="Times New Roman" w:hAnsi="Times New Roman" w:cs="Times New Roman"/>
          <w:sz w:val="24"/>
          <w:szCs w:val="20"/>
          <w:lang w:eastAsia="pl-PL"/>
        </w:rPr>
        <w:t>;</w:t>
      </w:r>
    </w:p>
    <w:p w14:paraId="33763FEE" w14:textId="77777777" w:rsidR="003D4F84"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analiza wyników zewnętrznego oceniania;</w:t>
      </w:r>
    </w:p>
    <w:p w14:paraId="5A7F5EAF" w14:textId="77777777" w:rsidR="003D4F84"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xml:space="preserve">) opracowanie indywidualnych programów dla uczniów ze </w:t>
      </w:r>
      <w:r w:rsidR="00FA6254" w:rsidRPr="007D5BB7">
        <w:rPr>
          <w:rFonts w:ascii="Times New Roman" w:eastAsia="Times New Roman" w:hAnsi="Times New Roman" w:cs="Times New Roman"/>
          <w:sz w:val="24"/>
          <w:szCs w:val="20"/>
          <w:lang w:eastAsia="pl-PL"/>
        </w:rPr>
        <w:t xml:space="preserve">szczególnymi </w:t>
      </w:r>
      <w:r w:rsidR="003D4F84" w:rsidRPr="007D5BB7">
        <w:rPr>
          <w:rFonts w:ascii="Times New Roman" w:eastAsia="Times New Roman" w:hAnsi="Times New Roman" w:cs="Times New Roman"/>
          <w:sz w:val="24"/>
          <w:szCs w:val="20"/>
          <w:lang w:eastAsia="pl-PL"/>
        </w:rPr>
        <w:t>potrzebami edukacyjnymi;</w:t>
      </w:r>
    </w:p>
    <w:p w14:paraId="63603584" w14:textId="77777777" w:rsidR="003D4F84"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ustalanie ocen z zachowania, uczniom z danego oddziału, przed zebraniem klasyfikacyjnym;</w:t>
      </w:r>
    </w:p>
    <w:p w14:paraId="7CF1EFE7" w14:textId="77777777" w:rsidR="003D4F84"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3D4F84" w:rsidRPr="007D5BB7">
        <w:rPr>
          <w:rFonts w:ascii="Times New Roman" w:eastAsia="Times New Roman" w:hAnsi="Times New Roman" w:cs="Times New Roman"/>
          <w:sz w:val="24"/>
          <w:szCs w:val="20"/>
          <w:lang w:eastAsia="pl-PL"/>
        </w:rPr>
        <w:t>) analiza postępów i osiągnięć uczniów z danego oddziału;</w:t>
      </w:r>
    </w:p>
    <w:p w14:paraId="688D60C9" w14:textId="77777777" w:rsidR="003D4F84"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003D4F84" w:rsidRPr="007D5BB7">
        <w:rPr>
          <w:rFonts w:ascii="Times New Roman" w:eastAsia="Times New Roman" w:hAnsi="Times New Roman" w:cs="Times New Roman"/>
          <w:sz w:val="24"/>
          <w:szCs w:val="20"/>
          <w:lang w:eastAsia="pl-PL"/>
        </w:rPr>
        <w:t>) doskonalenie swojej pracy poprzez konsultacje, wymianę doświadczeń, otwarte zajęcia, lekcje koleżeńskie, opracowanie narzędzi badawczych;</w:t>
      </w:r>
    </w:p>
    <w:p w14:paraId="12C6E034" w14:textId="77777777" w:rsidR="003D4F84" w:rsidRPr="007D5BB7" w:rsidRDefault="00CE7535"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3D4F84" w:rsidRPr="007D5BB7">
        <w:rPr>
          <w:rFonts w:ascii="Times New Roman" w:eastAsia="Times New Roman" w:hAnsi="Times New Roman" w:cs="Times New Roman"/>
          <w:sz w:val="24"/>
          <w:szCs w:val="20"/>
          <w:lang w:eastAsia="pl-PL"/>
        </w:rPr>
        <w:t>) wspieranie nauczycieli ubiegających s</w:t>
      </w:r>
      <w:r w:rsidR="0024457D" w:rsidRPr="007D5BB7">
        <w:rPr>
          <w:rFonts w:ascii="Times New Roman" w:eastAsia="Times New Roman" w:hAnsi="Times New Roman" w:cs="Times New Roman"/>
          <w:sz w:val="24"/>
          <w:szCs w:val="20"/>
          <w:lang w:eastAsia="pl-PL"/>
        </w:rPr>
        <w:t>ię o stopień awansu zawodowego.</w:t>
      </w:r>
    </w:p>
    <w:p w14:paraId="7293F4EB" w14:textId="77777777" w:rsidR="003D4F84" w:rsidRPr="007D5BB7" w:rsidRDefault="0024457D"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10.</w:t>
      </w:r>
      <w:r w:rsidR="00840920"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 xml:space="preserve">Zadaniem zespołu pomocy psychologiczno-pedagogicznej jest planowanie i koordynowanie udzielania pomocy psychologiczno-pedagogicznej uczniowi.  </w:t>
      </w:r>
    </w:p>
    <w:p w14:paraId="3127C6E5" w14:textId="77777777" w:rsidR="000368A2" w:rsidRPr="007D5BB7" w:rsidRDefault="000368A2"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p>
    <w:p w14:paraId="5E060BD7"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w:t>
      </w:r>
      <w:r w:rsidR="00CE7535" w:rsidRPr="007D5BB7">
        <w:rPr>
          <w:rFonts w:ascii="Times New Roman" w:eastAsia="Times New Roman" w:hAnsi="Times New Roman" w:cs="Times New Roman"/>
          <w:sz w:val="24"/>
          <w:szCs w:val="20"/>
          <w:lang w:eastAsia="pl-PL"/>
        </w:rPr>
        <w:t>15</w:t>
      </w:r>
      <w:r w:rsidRPr="007D5BB7">
        <w:rPr>
          <w:rFonts w:ascii="Times New Roman" w:eastAsia="Times New Roman" w:hAnsi="Times New Roman" w:cs="Times New Roman"/>
          <w:sz w:val="24"/>
          <w:szCs w:val="20"/>
          <w:lang w:eastAsia="pl-PL"/>
        </w:rPr>
        <w:t>.</w:t>
      </w:r>
    </w:p>
    <w:p w14:paraId="29013057"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4"/>
          <w:lang w:eastAsia="pl-PL"/>
        </w:rPr>
      </w:pPr>
    </w:p>
    <w:p w14:paraId="2DA84F66" w14:textId="77777777" w:rsidR="003D4F84" w:rsidRPr="007D5BB7" w:rsidRDefault="003D4F84" w:rsidP="00A90611">
      <w:pPr>
        <w:numPr>
          <w:ilvl w:val="0"/>
          <w:numId w:val="3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W szkole działa Rada Rodziców.</w:t>
      </w:r>
    </w:p>
    <w:p w14:paraId="2CFAD512" w14:textId="77777777" w:rsidR="003D4F84" w:rsidRPr="007D5BB7" w:rsidRDefault="003D4F84" w:rsidP="00A90611">
      <w:pPr>
        <w:numPr>
          <w:ilvl w:val="0"/>
          <w:numId w:val="3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Rada Rodziców jest kolegialnym organem szkoły.</w:t>
      </w:r>
    </w:p>
    <w:p w14:paraId="2DCCE54A" w14:textId="77777777" w:rsidR="003D4F84" w:rsidRPr="007D5BB7" w:rsidRDefault="003D4F84" w:rsidP="00A90611">
      <w:pPr>
        <w:numPr>
          <w:ilvl w:val="0"/>
          <w:numId w:val="3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Rada Rodziców reprezentuje ogół rodziców przed innymi organami szkoły.</w:t>
      </w:r>
    </w:p>
    <w:p w14:paraId="288501E1" w14:textId="77777777" w:rsidR="003D4F84" w:rsidRPr="007D5BB7" w:rsidRDefault="003D4F84" w:rsidP="00A90611">
      <w:pPr>
        <w:numPr>
          <w:ilvl w:val="0"/>
          <w:numId w:val="3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W skład Rady Rodziców wchodzi jeden przedstawiciel każdego oddziału szkolnego.</w:t>
      </w:r>
    </w:p>
    <w:p w14:paraId="11A5DED8" w14:textId="77777777" w:rsidR="0029272C" w:rsidRPr="007D5BB7" w:rsidRDefault="003D4F84" w:rsidP="00A90611">
      <w:pPr>
        <w:numPr>
          <w:ilvl w:val="0"/>
          <w:numId w:val="3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Wybory reprezentantów rodziców każdego oddziału, przeprowadza się na pierwszym zebraniu rodziców w każdym ro</w:t>
      </w:r>
      <w:r w:rsidR="0029272C" w:rsidRPr="007D5BB7">
        <w:rPr>
          <w:rFonts w:ascii="Times New Roman" w:eastAsia="Times New Roman" w:hAnsi="Times New Roman" w:cs="Times New Roman"/>
          <w:sz w:val="24"/>
          <w:szCs w:val="24"/>
          <w:lang w:eastAsia="pl-PL"/>
        </w:rPr>
        <w:t>ku szkolnym w tajnych wyborach.</w:t>
      </w:r>
    </w:p>
    <w:p w14:paraId="2362D099" w14:textId="77777777" w:rsidR="0029272C" w:rsidRPr="007D5BB7" w:rsidRDefault="003D4F84" w:rsidP="00A90611">
      <w:pPr>
        <w:numPr>
          <w:ilvl w:val="0"/>
          <w:numId w:val="3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W wyborach, o których mowa w ust. 5 jednego ucznia reprezentuje jeden rodzic</w:t>
      </w:r>
      <w:r w:rsidR="004F2691" w:rsidRPr="007D5BB7">
        <w:rPr>
          <w:rFonts w:ascii="Times New Roman" w:eastAsia="Times New Roman" w:hAnsi="Times New Roman" w:cs="Times New Roman"/>
          <w:sz w:val="24"/>
          <w:szCs w:val="24"/>
          <w:lang w:eastAsia="pl-PL"/>
        </w:rPr>
        <w:t>.</w:t>
      </w:r>
    </w:p>
    <w:p w14:paraId="20E9460A" w14:textId="77777777" w:rsidR="003D4F84" w:rsidRPr="007D5BB7" w:rsidRDefault="003D4F84" w:rsidP="00A90611">
      <w:pPr>
        <w:numPr>
          <w:ilvl w:val="0"/>
          <w:numId w:val="3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Rada Rodziców uchwala regulamin swojej działalności, w którym określa szczegółowo:</w:t>
      </w:r>
    </w:p>
    <w:p w14:paraId="3030B9E9" w14:textId="77777777" w:rsidR="003D4F84" w:rsidRPr="007D5BB7" w:rsidRDefault="0029272C" w:rsidP="00A90611">
      <w:pPr>
        <w:tabs>
          <w:tab w:val="left" w:pos="360"/>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w:t>
      </w:r>
      <w:r w:rsidR="003D4F84" w:rsidRPr="007D5BB7">
        <w:rPr>
          <w:rFonts w:ascii="Times New Roman" w:eastAsia="Times New Roman" w:hAnsi="Times New Roman" w:cs="Times New Roman"/>
          <w:sz w:val="24"/>
          <w:szCs w:val="24"/>
          <w:lang w:eastAsia="pl-PL"/>
        </w:rPr>
        <w:t>) wewnętrzną strukturę i tryb pracy Rady;</w:t>
      </w:r>
    </w:p>
    <w:p w14:paraId="5858F609" w14:textId="77777777" w:rsidR="003D4F84" w:rsidRPr="007D5BB7" w:rsidRDefault="0029272C"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w:t>
      </w:r>
      <w:r w:rsidR="003D4F84" w:rsidRPr="007D5BB7">
        <w:rPr>
          <w:rFonts w:ascii="Times New Roman" w:eastAsia="Times New Roman" w:hAnsi="Times New Roman" w:cs="Times New Roman"/>
          <w:sz w:val="24"/>
          <w:szCs w:val="24"/>
          <w:lang w:eastAsia="pl-PL"/>
        </w:rPr>
        <w:t>) szczegółowy tryb wyborów do Rady Rodziców;</w:t>
      </w:r>
    </w:p>
    <w:p w14:paraId="67E3A1AA" w14:textId="77777777" w:rsidR="003D4F84" w:rsidRPr="007D5BB7" w:rsidRDefault="0029272C"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w:t>
      </w:r>
      <w:r w:rsidR="003D4F84" w:rsidRPr="007D5BB7">
        <w:rPr>
          <w:rFonts w:ascii="Times New Roman" w:eastAsia="Times New Roman" w:hAnsi="Times New Roman" w:cs="Times New Roman"/>
          <w:sz w:val="24"/>
          <w:szCs w:val="24"/>
          <w:lang w:eastAsia="pl-PL"/>
        </w:rPr>
        <w:t>) zasady wydatkowania funduszy Rady Rodziców.</w:t>
      </w:r>
    </w:p>
    <w:p w14:paraId="22BDF444" w14:textId="77777777" w:rsidR="003D4F84" w:rsidRPr="007D5BB7" w:rsidRDefault="0029272C"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8.</w:t>
      </w:r>
      <w:r w:rsidR="003D4F84" w:rsidRPr="007D5BB7">
        <w:rPr>
          <w:rFonts w:ascii="Times New Roman" w:eastAsia="Times New Roman" w:hAnsi="Times New Roman" w:cs="Times New Roman"/>
          <w:sz w:val="24"/>
          <w:szCs w:val="24"/>
          <w:lang w:eastAsia="pl-PL"/>
        </w:rPr>
        <w:t xml:space="preserve"> Regulamin Rady Rodziców nie może być sprzeczny z zapisami niniejszego statutu.</w:t>
      </w:r>
    </w:p>
    <w:p w14:paraId="6C5091B1" w14:textId="77777777" w:rsidR="003D4F84" w:rsidRPr="007D5BB7" w:rsidRDefault="003D4F84"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 xml:space="preserve">9. Rada Rodziców może gromadzić fundusze z dobrowolnych składek rodziców oraz innych źródeł. Zasady wydatkowania funduszy określa </w:t>
      </w:r>
      <w:r w:rsidRPr="007D5BB7">
        <w:rPr>
          <w:rFonts w:ascii="Times New Roman" w:eastAsia="Times New Roman" w:hAnsi="Times New Roman" w:cs="Times New Roman"/>
          <w:i/>
          <w:sz w:val="24"/>
          <w:szCs w:val="24"/>
          <w:lang w:eastAsia="pl-PL"/>
        </w:rPr>
        <w:t>Regulamin Rady Rodziców</w:t>
      </w:r>
      <w:r w:rsidRPr="007D5BB7">
        <w:rPr>
          <w:rFonts w:ascii="Times New Roman" w:eastAsia="Times New Roman" w:hAnsi="Times New Roman" w:cs="Times New Roman"/>
          <w:sz w:val="24"/>
          <w:szCs w:val="24"/>
          <w:lang w:eastAsia="pl-PL"/>
        </w:rPr>
        <w:t>.</w:t>
      </w:r>
    </w:p>
    <w:p w14:paraId="69F22DF5"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10. Rada Rodziców w ramach kompetencji stanowiących:</w:t>
      </w:r>
    </w:p>
    <w:p w14:paraId="0AD9F72F" w14:textId="77777777" w:rsidR="003D4F84" w:rsidRPr="007D5BB7" w:rsidRDefault="0029272C"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w:t>
      </w:r>
      <w:r w:rsidR="003D4F84" w:rsidRPr="007D5BB7">
        <w:rPr>
          <w:rFonts w:ascii="Times New Roman" w:eastAsia="Times New Roman" w:hAnsi="Times New Roman" w:cs="Times New Roman"/>
          <w:sz w:val="24"/>
          <w:szCs w:val="24"/>
          <w:lang w:eastAsia="pl-PL"/>
        </w:rPr>
        <w:t>) uchwala regulamin swojej działalności;</w:t>
      </w:r>
    </w:p>
    <w:p w14:paraId="66EC7E1E" w14:textId="77777777" w:rsidR="00840920" w:rsidRPr="007D5BB7" w:rsidRDefault="0029272C" w:rsidP="00A90611">
      <w:pPr>
        <w:tabs>
          <w:tab w:val="num" w:pos="142"/>
        </w:tab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w:t>
      </w:r>
      <w:r w:rsidR="003D4F84" w:rsidRPr="007D5BB7">
        <w:rPr>
          <w:rFonts w:ascii="Times New Roman" w:eastAsia="Times New Roman" w:hAnsi="Times New Roman" w:cs="Times New Roman"/>
          <w:sz w:val="24"/>
          <w:szCs w:val="24"/>
          <w:lang w:eastAsia="pl-PL"/>
        </w:rPr>
        <w:t xml:space="preserve">) uchwala w porozumieniu z Radą Pedagogiczną Program </w:t>
      </w:r>
      <w:r w:rsidR="009F34E5" w:rsidRPr="007D5BB7">
        <w:rPr>
          <w:rFonts w:ascii="Times New Roman" w:eastAsia="Times New Roman" w:hAnsi="Times New Roman" w:cs="Times New Roman"/>
          <w:sz w:val="24"/>
          <w:szCs w:val="24"/>
          <w:lang w:eastAsia="pl-PL"/>
        </w:rPr>
        <w:t>Wychowawczo-Profilaktyczny</w:t>
      </w:r>
      <w:r w:rsidR="00CE7535" w:rsidRPr="007D5BB7">
        <w:rPr>
          <w:rFonts w:ascii="Times New Roman" w:eastAsia="Times New Roman" w:hAnsi="Times New Roman" w:cs="Times New Roman"/>
          <w:sz w:val="24"/>
          <w:szCs w:val="24"/>
          <w:lang w:eastAsia="pl-PL"/>
        </w:rPr>
        <w:t>.</w:t>
      </w:r>
    </w:p>
    <w:p w14:paraId="19AF4002" w14:textId="77777777" w:rsidR="003D4F84" w:rsidRPr="007D5BB7" w:rsidRDefault="00F54EF1"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11</w:t>
      </w:r>
      <w:r w:rsidR="0029272C" w:rsidRPr="007D5BB7">
        <w:rPr>
          <w:rFonts w:ascii="Times New Roman" w:eastAsia="Times New Roman" w:hAnsi="Times New Roman" w:cs="Times New Roman"/>
          <w:sz w:val="24"/>
          <w:szCs w:val="24"/>
          <w:lang w:eastAsia="pl-PL"/>
        </w:rPr>
        <w:t>.</w:t>
      </w:r>
      <w:r w:rsidRPr="007D5BB7">
        <w:rPr>
          <w:rFonts w:ascii="Times New Roman" w:eastAsia="Times New Roman" w:hAnsi="Times New Roman" w:cs="Times New Roman"/>
          <w:sz w:val="24"/>
          <w:szCs w:val="24"/>
          <w:lang w:eastAsia="pl-PL"/>
        </w:rPr>
        <w:t xml:space="preserve"> </w:t>
      </w:r>
      <w:r w:rsidR="003D4F84" w:rsidRPr="007D5BB7">
        <w:rPr>
          <w:rFonts w:ascii="Times New Roman" w:eastAsia="Times New Roman" w:hAnsi="Times New Roman" w:cs="Times New Roman"/>
          <w:sz w:val="24"/>
          <w:szCs w:val="24"/>
          <w:lang w:eastAsia="pl-PL"/>
        </w:rPr>
        <w:t xml:space="preserve">Programy, Rada Rodziców uchwala w terminie 30 dni od rozpoczęcia roku szkolnego, po wcześniejszym uzyskaniu porozumienia z Radą Pedagogiczną  </w:t>
      </w:r>
    </w:p>
    <w:p w14:paraId="733750E9" w14:textId="77777777" w:rsidR="003D4F84" w:rsidRPr="007D5BB7" w:rsidRDefault="00F54EF1"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12</w:t>
      </w:r>
      <w:r w:rsidR="0029272C" w:rsidRPr="007D5BB7">
        <w:rPr>
          <w:rFonts w:ascii="Times New Roman" w:eastAsia="Times New Roman" w:hAnsi="Times New Roman" w:cs="Times New Roman"/>
          <w:sz w:val="24"/>
          <w:szCs w:val="24"/>
          <w:lang w:eastAsia="pl-PL"/>
        </w:rPr>
        <w:t>.</w:t>
      </w:r>
      <w:r w:rsidR="003D4F84" w:rsidRPr="007D5BB7">
        <w:rPr>
          <w:rFonts w:ascii="Times New Roman" w:eastAsia="Times New Roman" w:hAnsi="Times New Roman" w:cs="Times New Roman"/>
          <w:sz w:val="24"/>
          <w:szCs w:val="24"/>
          <w:lang w:eastAsia="pl-PL"/>
        </w:rPr>
        <w:t xml:space="preserve"> W przypadku, gdy w terminie 30 dni od rozpoczęcia roku szkolnego Rada Rodziców nie uzyska porozumienia z Radą Pedagogiczną w sprawie </w:t>
      </w:r>
      <w:r w:rsidR="009F34E5" w:rsidRPr="007D5BB7">
        <w:rPr>
          <w:rFonts w:ascii="Times New Roman" w:eastAsia="Times New Roman" w:hAnsi="Times New Roman" w:cs="Times New Roman"/>
          <w:sz w:val="24"/>
          <w:szCs w:val="24"/>
          <w:lang w:eastAsia="pl-PL"/>
        </w:rPr>
        <w:t>Programu Wychowawczo-Profilaktycznego</w:t>
      </w:r>
      <w:r w:rsidR="003D4F84" w:rsidRPr="007D5BB7">
        <w:rPr>
          <w:rFonts w:ascii="Times New Roman" w:eastAsia="Times New Roman" w:hAnsi="Times New Roman" w:cs="Times New Roman"/>
          <w:sz w:val="24"/>
          <w:szCs w:val="24"/>
          <w:lang w:eastAsia="pl-PL"/>
        </w:rPr>
        <w:t xml:space="preserve">, </w:t>
      </w:r>
      <w:r w:rsidR="009F34E5" w:rsidRPr="007D5BB7">
        <w:rPr>
          <w:rFonts w:ascii="Times New Roman" w:eastAsia="Times New Roman" w:hAnsi="Times New Roman" w:cs="Times New Roman"/>
          <w:sz w:val="24"/>
          <w:szCs w:val="24"/>
          <w:lang w:eastAsia="pl-PL"/>
        </w:rPr>
        <w:t xml:space="preserve">program ten </w:t>
      </w:r>
      <w:r w:rsidR="003D4F84" w:rsidRPr="007D5BB7">
        <w:rPr>
          <w:rFonts w:ascii="Times New Roman" w:eastAsia="Times New Roman" w:hAnsi="Times New Roman" w:cs="Times New Roman"/>
          <w:sz w:val="24"/>
          <w:szCs w:val="24"/>
          <w:lang w:eastAsia="pl-PL"/>
        </w:rPr>
        <w:t>ustala Dyrektor szkoły w uzgodnieniu z organami sprawującym nadzór pedagogiczny. Program ustalony przez Dyrektora szkoły obowiązuje do czasu uchwalenia programu przez Radę Rodziców w porozumieniu z Radą Pedagogiczną.</w:t>
      </w:r>
    </w:p>
    <w:p w14:paraId="2C27DFB9" w14:textId="77777777" w:rsidR="003D4F84" w:rsidRPr="007D5BB7" w:rsidRDefault="00F54EF1"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13</w:t>
      </w:r>
      <w:r w:rsidR="003D4F84" w:rsidRPr="007D5BB7">
        <w:rPr>
          <w:rFonts w:ascii="Times New Roman" w:eastAsia="Times New Roman" w:hAnsi="Times New Roman" w:cs="Times New Roman"/>
          <w:sz w:val="24"/>
          <w:szCs w:val="24"/>
          <w:lang w:eastAsia="pl-PL"/>
        </w:rPr>
        <w:t>.  Rada Rodziców w zakresie kompetencji opiniujących:</w:t>
      </w:r>
    </w:p>
    <w:p w14:paraId="10BE9766" w14:textId="77777777" w:rsidR="003D4F84" w:rsidRPr="007D5BB7" w:rsidRDefault="0029272C"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w:t>
      </w:r>
      <w:r w:rsidR="003D4F84" w:rsidRPr="007D5BB7">
        <w:rPr>
          <w:rFonts w:ascii="Times New Roman" w:eastAsia="Times New Roman" w:hAnsi="Times New Roman" w:cs="Times New Roman"/>
          <w:sz w:val="24"/>
          <w:szCs w:val="24"/>
          <w:lang w:eastAsia="pl-PL"/>
        </w:rPr>
        <w:t>) opiniuje projekt planu finansowego szkoły składanego przez dyrektora;</w:t>
      </w:r>
    </w:p>
    <w:p w14:paraId="7AC2D9B3" w14:textId="77777777" w:rsidR="003D4F84" w:rsidRPr="007D5BB7" w:rsidRDefault="0029272C"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w:t>
      </w:r>
      <w:r w:rsidR="003D4F84" w:rsidRPr="007D5BB7">
        <w:rPr>
          <w:rFonts w:ascii="Times New Roman" w:eastAsia="Times New Roman" w:hAnsi="Times New Roman" w:cs="Times New Roman"/>
          <w:sz w:val="24"/>
          <w:szCs w:val="24"/>
          <w:lang w:eastAsia="pl-PL"/>
        </w:rPr>
        <w:t>) opiniuje podjęcie działalności organizacji i stowarzyszeń;</w:t>
      </w:r>
    </w:p>
    <w:p w14:paraId="2026AA54" w14:textId="752E884B" w:rsidR="003D4F84" w:rsidRPr="007D5BB7" w:rsidRDefault="0029272C" w:rsidP="00A90611">
      <w:pPr>
        <w:spacing w:after="0"/>
        <w:jc w:val="both"/>
        <w:rPr>
          <w:rFonts w:ascii="Times New Roman" w:eastAsia="Times New Roman" w:hAnsi="Times New Roman" w:cs="Times New Roman"/>
          <w:sz w:val="24"/>
          <w:szCs w:val="24"/>
          <w:lang w:eastAsia="pl-PL"/>
        </w:rPr>
      </w:pPr>
      <w:bookmarkStart w:id="40" w:name="_Hlk84920611"/>
      <w:r w:rsidRPr="007D5BB7">
        <w:rPr>
          <w:rFonts w:ascii="Times New Roman" w:eastAsia="Times New Roman" w:hAnsi="Times New Roman" w:cs="Times New Roman"/>
          <w:sz w:val="24"/>
          <w:szCs w:val="24"/>
          <w:lang w:eastAsia="pl-PL"/>
        </w:rPr>
        <w:t>3</w:t>
      </w:r>
      <w:r w:rsidR="003D4F84" w:rsidRPr="007D5BB7">
        <w:rPr>
          <w:rFonts w:ascii="Times New Roman" w:eastAsia="Times New Roman" w:hAnsi="Times New Roman" w:cs="Times New Roman"/>
          <w:sz w:val="24"/>
          <w:szCs w:val="24"/>
          <w:lang w:eastAsia="pl-PL"/>
        </w:rPr>
        <w:t xml:space="preserve">) </w:t>
      </w:r>
      <w:bookmarkStart w:id="41" w:name="_Hlk16678574"/>
      <w:r w:rsidR="003D4F84" w:rsidRPr="007D5BB7">
        <w:rPr>
          <w:rFonts w:ascii="Times New Roman" w:eastAsia="Times New Roman" w:hAnsi="Times New Roman" w:cs="Times New Roman"/>
          <w:sz w:val="24"/>
          <w:szCs w:val="24"/>
          <w:lang w:eastAsia="pl-PL"/>
        </w:rPr>
        <w:t>opiniuje pracę nauczyciela</w:t>
      </w:r>
      <w:bookmarkEnd w:id="41"/>
      <w:r w:rsidR="001B1075" w:rsidRPr="007D5BB7">
        <w:rPr>
          <w:rFonts w:ascii="Times New Roman" w:eastAsia="Times New Roman" w:hAnsi="Times New Roman" w:cs="Times New Roman"/>
          <w:sz w:val="24"/>
          <w:szCs w:val="24"/>
          <w:lang w:eastAsia="pl-PL"/>
        </w:rPr>
        <w:t>;</w:t>
      </w:r>
    </w:p>
    <w:bookmarkEnd w:id="40"/>
    <w:p w14:paraId="06612D90" w14:textId="77777777" w:rsidR="0029272C" w:rsidRPr="007D5BB7" w:rsidRDefault="0029272C"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4</w:t>
      </w:r>
      <w:r w:rsidR="003D4F84" w:rsidRPr="007D5BB7">
        <w:rPr>
          <w:rFonts w:ascii="Times New Roman" w:eastAsia="Times New Roman" w:hAnsi="Times New Roman" w:cs="Times New Roman"/>
          <w:sz w:val="24"/>
          <w:szCs w:val="24"/>
          <w:lang w:eastAsia="pl-PL"/>
        </w:rPr>
        <w:t>) opiniuje program i harmonogram poprawy efektywności wychowania i kształcenia, w przypadku, gdy nadzór peda</w:t>
      </w:r>
      <w:r w:rsidRPr="007D5BB7">
        <w:rPr>
          <w:rFonts w:ascii="Times New Roman" w:eastAsia="Times New Roman" w:hAnsi="Times New Roman" w:cs="Times New Roman"/>
          <w:sz w:val="24"/>
          <w:szCs w:val="24"/>
          <w:lang w:eastAsia="pl-PL"/>
        </w:rPr>
        <w:t>gogiczny poleca taki opracować;</w:t>
      </w:r>
    </w:p>
    <w:p w14:paraId="591DA702" w14:textId="77777777" w:rsidR="003D4F84" w:rsidRPr="007D5BB7" w:rsidRDefault="0029272C"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5</w:t>
      </w:r>
      <w:r w:rsidR="003D4F84" w:rsidRPr="007D5BB7">
        <w:rPr>
          <w:rFonts w:ascii="Times New Roman" w:eastAsia="Times New Roman" w:hAnsi="Times New Roman" w:cs="Times New Roman"/>
          <w:sz w:val="24"/>
          <w:szCs w:val="24"/>
          <w:lang w:eastAsia="pl-PL"/>
        </w:rPr>
        <w:t>) opiniuje formy realizacji</w:t>
      </w:r>
      <w:r w:rsidR="009F34E5" w:rsidRPr="007D5BB7">
        <w:rPr>
          <w:rFonts w:ascii="Times New Roman" w:eastAsia="Times New Roman" w:hAnsi="Times New Roman" w:cs="Times New Roman"/>
          <w:sz w:val="24"/>
          <w:szCs w:val="24"/>
          <w:lang w:eastAsia="pl-PL"/>
        </w:rPr>
        <w:t xml:space="preserve"> 2 godzin wychowania fizycznego;</w:t>
      </w:r>
    </w:p>
    <w:p w14:paraId="619CCC52" w14:textId="77777777" w:rsidR="00FD6A58" w:rsidRPr="007D5BB7" w:rsidRDefault="0029272C"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6</w:t>
      </w:r>
      <w:r w:rsidR="00FD6A58" w:rsidRPr="007D5BB7">
        <w:rPr>
          <w:rFonts w:ascii="Times New Roman" w:eastAsia="Times New Roman" w:hAnsi="Times New Roman" w:cs="Times New Roman"/>
          <w:sz w:val="24"/>
          <w:szCs w:val="24"/>
          <w:lang w:eastAsia="pl-PL"/>
        </w:rPr>
        <w:t>) opiniuje propozycję dyrektora zawierającą zestaw podręczników, materiałów edukacyjnych i materiałów ćwiczeniowych obowiązujący w danym roku szkolnym.</w:t>
      </w:r>
    </w:p>
    <w:p w14:paraId="57574266" w14:textId="77777777" w:rsidR="003D4F84" w:rsidRPr="007D5BB7" w:rsidRDefault="00F54EF1"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14</w:t>
      </w:r>
      <w:r w:rsidR="0029272C" w:rsidRPr="007D5BB7">
        <w:rPr>
          <w:rFonts w:ascii="Times New Roman" w:eastAsia="Times New Roman" w:hAnsi="Times New Roman" w:cs="Times New Roman"/>
          <w:sz w:val="24"/>
          <w:szCs w:val="24"/>
          <w:lang w:eastAsia="pl-PL"/>
        </w:rPr>
        <w:t>.</w:t>
      </w:r>
      <w:r w:rsidR="003D4F84" w:rsidRPr="007D5BB7">
        <w:rPr>
          <w:rFonts w:ascii="Times New Roman" w:eastAsia="Times New Roman" w:hAnsi="Times New Roman" w:cs="Times New Roman"/>
          <w:sz w:val="24"/>
          <w:szCs w:val="24"/>
          <w:lang w:eastAsia="pl-PL"/>
        </w:rPr>
        <w:t xml:space="preserve"> Rada Rodziców może:</w:t>
      </w:r>
    </w:p>
    <w:p w14:paraId="499B3060" w14:textId="77777777" w:rsidR="003D4F84" w:rsidRPr="007D5BB7" w:rsidRDefault="0029272C" w:rsidP="00A90611">
      <w:pPr>
        <w:tabs>
          <w:tab w:val="num" w:pos="2160"/>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bookmarkStart w:id="42" w:name="_Hlk16678675"/>
      <w:r w:rsidRPr="007D5BB7">
        <w:rPr>
          <w:rFonts w:ascii="Times New Roman" w:eastAsia="Times New Roman" w:hAnsi="Times New Roman" w:cs="Times New Roman"/>
          <w:sz w:val="24"/>
          <w:szCs w:val="24"/>
          <w:lang w:eastAsia="pl-PL"/>
        </w:rPr>
        <w:t>1)</w:t>
      </w:r>
      <w:r w:rsidR="003D4F84" w:rsidRPr="007D5BB7">
        <w:rPr>
          <w:rFonts w:ascii="Times New Roman" w:eastAsia="Times New Roman" w:hAnsi="Times New Roman" w:cs="Times New Roman"/>
          <w:sz w:val="24"/>
          <w:szCs w:val="24"/>
          <w:lang w:eastAsia="pl-PL"/>
        </w:rPr>
        <w:t xml:space="preserve"> wnioskować do dyrektora szkoły o dokonanie oceny nauczyciela</w:t>
      </w:r>
      <w:r w:rsidR="004F2691" w:rsidRPr="007D5BB7">
        <w:rPr>
          <w:rFonts w:ascii="Times New Roman" w:eastAsia="Times New Roman" w:hAnsi="Times New Roman" w:cs="Times New Roman"/>
          <w:sz w:val="24"/>
          <w:szCs w:val="24"/>
          <w:lang w:eastAsia="pl-PL"/>
        </w:rPr>
        <w:t>;</w:t>
      </w:r>
    </w:p>
    <w:bookmarkEnd w:id="42"/>
    <w:p w14:paraId="619BAD3D" w14:textId="77777777" w:rsidR="003D4F84" w:rsidRPr="007D5BB7" w:rsidRDefault="0029272C" w:rsidP="00A90611">
      <w:pPr>
        <w:tabs>
          <w:tab w:val="num" w:pos="2160"/>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w:t>
      </w:r>
      <w:r w:rsidR="003D4F84" w:rsidRPr="007D5BB7">
        <w:rPr>
          <w:rFonts w:ascii="Times New Roman" w:eastAsia="Times New Roman" w:hAnsi="Times New Roman" w:cs="Times New Roman"/>
          <w:sz w:val="24"/>
          <w:szCs w:val="24"/>
          <w:lang w:eastAsia="pl-PL"/>
        </w:rPr>
        <w:t>) występować do dyrektora szkoły, innych organów szkoły, organu sprawującego nadzór pedagogiczny lub organu prowadzącego w wnioskami i opiniami we wszystkich sprawach szkolnych;</w:t>
      </w:r>
    </w:p>
    <w:p w14:paraId="2C51D940" w14:textId="77777777" w:rsidR="003D4F84" w:rsidRPr="007D5BB7" w:rsidRDefault="0029272C" w:rsidP="00A90611">
      <w:pPr>
        <w:tabs>
          <w:tab w:val="num" w:pos="2160"/>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lastRenderedPageBreak/>
        <w:t>3</w:t>
      </w:r>
      <w:r w:rsidR="003D4F84" w:rsidRPr="007D5BB7">
        <w:rPr>
          <w:rFonts w:ascii="Times New Roman" w:eastAsia="Times New Roman" w:hAnsi="Times New Roman" w:cs="Times New Roman"/>
          <w:sz w:val="24"/>
          <w:szCs w:val="24"/>
          <w:lang w:eastAsia="pl-PL"/>
        </w:rPr>
        <w:t>) delegować swojego przedstawiciela do komisji konkursowej wyłaniającej kandydata na stanowisko dyrektora szkoły;</w:t>
      </w:r>
    </w:p>
    <w:p w14:paraId="5B0828CA" w14:textId="77777777" w:rsidR="003D4F84" w:rsidRPr="007D5BB7" w:rsidRDefault="0029272C"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4</w:t>
      </w:r>
      <w:r w:rsidR="003D4F84" w:rsidRPr="007D5BB7">
        <w:rPr>
          <w:rFonts w:ascii="Times New Roman" w:eastAsia="Times New Roman" w:hAnsi="Times New Roman" w:cs="Times New Roman"/>
          <w:sz w:val="24"/>
          <w:szCs w:val="24"/>
          <w:lang w:eastAsia="pl-PL"/>
        </w:rPr>
        <w:t>) delegować swojego przedstawiciela do Zespołu Oceniającego, powołanego przez organ nadzorujący do rozpatrzenia odwołania nauczyciela od oceny pracy</w:t>
      </w:r>
    </w:p>
    <w:p w14:paraId="6311C498"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4"/>
          <w:lang w:eastAsia="pl-PL"/>
        </w:rPr>
      </w:pPr>
    </w:p>
    <w:p w14:paraId="3BAFD4AF" w14:textId="77777777" w:rsidR="003D4F84" w:rsidRPr="007D5BB7" w:rsidRDefault="00CE7535"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16</w:t>
      </w:r>
      <w:r w:rsidR="003D4F84" w:rsidRPr="007D5BB7">
        <w:rPr>
          <w:rFonts w:ascii="Times New Roman" w:eastAsia="Times New Roman" w:hAnsi="Times New Roman" w:cs="Times New Roman"/>
          <w:sz w:val="24"/>
          <w:szCs w:val="20"/>
          <w:lang w:eastAsia="pl-PL"/>
        </w:rPr>
        <w:t>.</w:t>
      </w:r>
    </w:p>
    <w:p w14:paraId="637F12C4"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1CFFD733"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29272C"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W szkole działa samorząd uczniowski, zwany dalej samorządem.</w:t>
      </w:r>
    </w:p>
    <w:p w14:paraId="1DEF8BE2" w14:textId="77777777" w:rsidR="003D4F84" w:rsidRPr="007D5BB7" w:rsidRDefault="0029272C"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 </w:t>
      </w:r>
      <w:r w:rsidR="003D4F84" w:rsidRPr="007D5BB7">
        <w:rPr>
          <w:rFonts w:ascii="Times New Roman" w:eastAsia="Times New Roman" w:hAnsi="Times New Roman" w:cs="Times New Roman"/>
          <w:sz w:val="24"/>
          <w:szCs w:val="20"/>
          <w:lang w:eastAsia="pl-PL"/>
        </w:rPr>
        <w:t>Samorząd tworzą wszyscy uczniowie szkoły.</w:t>
      </w:r>
    </w:p>
    <w:p w14:paraId="09D6141A" w14:textId="77777777" w:rsidR="003D4F84" w:rsidRPr="007D5BB7" w:rsidRDefault="0029272C"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Zasady wybierania i działania organów samorządu ok</w:t>
      </w:r>
      <w:r w:rsidR="0054235D" w:rsidRPr="007D5BB7">
        <w:rPr>
          <w:rFonts w:ascii="Times New Roman" w:eastAsia="Times New Roman" w:hAnsi="Times New Roman" w:cs="Times New Roman"/>
          <w:sz w:val="24"/>
          <w:szCs w:val="20"/>
          <w:lang w:eastAsia="pl-PL"/>
        </w:rPr>
        <w:t xml:space="preserve">reśla regulamin uchwalony przez </w:t>
      </w:r>
      <w:r w:rsidR="003D4F84" w:rsidRPr="007D5BB7">
        <w:rPr>
          <w:rFonts w:ascii="Times New Roman" w:eastAsia="Times New Roman" w:hAnsi="Times New Roman" w:cs="Times New Roman"/>
          <w:sz w:val="24"/>
          <w:szCs w:val="20"/>
          <w:lang w:eastAsia="pl-PL"/>
        </w:rPr>
        <w:t>ogół uczniów w głosowaniu równym, tajnym i powszechnym.</w:t>
      </w:r>
    </w:p>
    <w:p w14:paraId="74CDE95B" w14:textId="77777777" w:rsidR="003D4F84" w:rsidRPr="007D5BB7" w:rsidRDefault="0029272C"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4. </w:t>
      </w:r>
      <w:r w:rsidR="003D4F84" w:rsidRPr="007D5BB7">
        <w:rPr>
          <w:rFonts w:ascii="Times New Roman" w:eastAsia="Times New Roman" w:hAnsi="Times New Roman" w:cs="Times New Roman"/>
          <w:sz w:val="24"/>
          <w:szCs w:val="20"/>
          <w:lang w:eastAsia="pl-PL"/>
        </w:rPr>
        <w:t>Organy samorządu są jedynymi reprezentantami ogółu uczniów.</w:t>
      </w:r>
    </w:p>
    <w:p w14:paraId="1A7E45F1" w14:textId="77777777" w:rsidR="003D4F84" w:rsidRPr="007D5BB7" w:rsidRDefault="0029272C"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xml:space="preserve"> Regulamin samorządu nie może być sprzeczny ze statutem szkoły.</w:t>
      </w:r>
    </w:p>
    <w:p w14:paraId="794DE805"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29272C"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Samorząd może przedstawić radzie pedagogicznej oraz dyrektorowi wnioski i opinie we wszystkich sprawach szkoły, w szczególności dotyczących realizacji podstawowych praw uczniów.</w:t>
      </w:r>
    </w:p>
    <w:p w14:paraId="3CCAEDDF" w14:textId="77777777" w:rsidR="009F34E5" w:rsidRPr="007D5BB7" w:rsidRDefault="009F34E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 Samorząd w porozumieniu z dyrektorem szkoły może podejmować działania z zakresu wolontariatu.</w:t>
      </w:r>
    </w:p>
    <w:p w14:paraId="501446C6" w14:textId="77777777" w:rsidR="009F34E5" w:rsidRPr="007D5BB7" w:rsidRDefault="009F34E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43" w:name="_Hlk16678712"/>
      <w:r w:rsidRPr="007D5BB7">
        <w:rPr>
          <w:rFonts w:ascii="Times New Roman" w:eastAsia="Times New Roman" w:hAnsi="Times New Roman" w:cs="Times New Roman"/>
          <w:sz w:val="24"/>
          <w:szCs w:val="20"/>
          <w:lang w:eastAsia="pl-PL"/>
        </w:rPr>
        <w:t>8. Samorząd może ze swojego składu wyłonić radę wolontariatu</w:t>
      </w:r>
      <w:r w:rsidR="00901645" w:rsidRPr="007D5BB7">
        <w:rPr>
          <w:rFonts w:ascii="Times New Roman" w:eastAsia="Times New Roman" w:hAnsi="Times New Roman" w:cs="Times New Roman"/>
          <w:sz w:val="24"/>
          <w:szCs w:val="20"/>
          <w:lang w:eastAsia="pl-PL"/>
        </w:rPr>
        <w:t xml:space="preserve">, </w:t>
      </w:r>
      <w:bookmarkStart w:id="44" w:name="_Hlk525561897"/>
      <w:bookmarkStart w:id="45" w:name="_Hlk525820871"/>
      <w:r w:rsidR="00901645" w:rsidRPr="007D5BB7">
        <w:rPr>
          <w:rFonts w:ascii="Times New Roman" w:hAnsi="Times New Roman" w:cs="Times New Roman"/>
          <w:sz w:val="24"/>
          <w:szCs w:val="24"/>
        </w:rPr>
        <w:t xml:space="preserve">której zadaniem jest koordynacja działań </w:t>
      </w:r>
      <w:proofErr w:type="spellStart"/>
      <w:r w:rsidR="00901645" w:rsidRPr="007D5BB7">
        <w:rPr>
          <w:rFonts w:ascii="Times New Roman" w:hAnsi="Times New Roman" w:cs="Times New Roman"/>
          <w:sz w:val="24"/>
          <w:szCs w:val="24"/>
        </w:rPr>
        <w:t>wolontariackich</w:t>
      </w:r>
      <w:proofErr w:type="spellEnd"/>
      <w:r w:rsidR="00901645" w:rsidRPr="007D5BB7">
        <w:rPr>
          <w:rFonts w:ascii="Times New Roman" w:hAnsi="Times New Roman" w:cs="Times New Roman"/>
          <w:sz w:val="24"/>
          <w:szCs w:val="24"/>
        </w:rPr>
        <w:t xml:space="preserve"> zebranych spośród pomysłów zgłoszonych przez zespoły uczniowskie poszczególnych oddziałów klasowych</w:t>
      </w:r>
      <w:bookmarkEnd w:id="44"/>
      <w:r w:rsidR="00901645" w:rsidRPr="007D5BB7">
        <w:rPr>
          <w:rFonts w:ascii="Times New Roman" w:hAnsi="Times New Roman" w:cs="Times New Roman"/>
          <w:sz w:val="24"/>
          <w:szCs w:val="24"/>
        </w:rPr>
        <w:t>.</w:t>
      </w:r>
      <w:bookmarkEnd w:id="45"/>
    </w:p>
    <w:bookmarkEnd w:id="43"/>
    <w:p w14:paraId="34EBEDB3"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5A0AC8B6" w14:textId="77777777" w:rsidR="003D4F84" w:rsidRPr="007D5BB7" w:rsidRDefault="00CE7535"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17</w:t>
      </w:r>
      <w:r w:rsidR="003D4F84" w:rsidRPr="007D5BB7">
        <w:rPr>
          <w:rFonts w:ascii="Times New Roman" w:eastAsia="Times New Roman" w:hAnsi="Times New Roman" w:cs="Times New Roman"/>
          <w:sz w:val="24"/>
          <w:szCs w:val="20"/>
          <w:lang w:eastAsia="pl-PL"/>
        </w:rPr>
        <w:t>.</w:t>
      </w:r>
    </w:p>
    <w:p w14:paraId="6AC2E267" w14:textId="77777777" w:rsidR="0054235D" w:rsidRPr="007D5BB7" w:rsidRDefault="0054235D"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51748606" w14:textId="77777777" w:rsidR="003D4F84"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29272C"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Zasady współdziałania organów szkoły oraz sposób r</w:t>
      </w:r>
      <w:r w:rsidR="0054235D" w:rsidRPr="007D5BB7">
        <w:rPr>
          <w:rFonts w:ascii="Times New Roman" w:eastAsia="Times New Roman" w:hAnsi="Times New Roman" w:cs="Times New Roman"/>
          <w:sz w:val="24"/>
          <w:szCs w:val="20"/>
          <w:lang w:eastAsia="pl-PL"/>
        </w:rPr>
        <w:t>ozwiązywania sporów między nimi:</w:t>
      </w:r>
    </w:p>
    <w:p w14:paraId="7E4670A3" w14:textId="77777777" w:rsidR="003D4F84" w:rsidRPr="007D5BB7" w:rsidRDefault="0029272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organy szkoły współdziałają ze sobą w oparciu o znajomość swoich kompetencji, przestrzeganie swoich praw i obowiązków</w:t>
      </w:r>
      <w:r w:rsidR="00E42ECC" w:rsidRPr="007D5BB7">
        <w:rPr>
          <w:rFonts w:ascii="Times New Roman" w:eastAsia="Times New Roman" w:hAnsi="Times New Roman" w:cs="Times New Roman"/>
          <w:sz w:val="24"/>
          <w:szCs w:val="20"/>
          <w:lang w:eastAsia="pl-PL"/>
        </w:rPr>
        <w:t>;</w:t>
      </w:r>
    </w:p>
    <w:p w14:paraId="6F5C22F6" w14:textId="77777777" w:rsidR="00E42ECC" w:rsidRPr="007D5BB7" w:rsidRDefault="00E42EC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46" w:name="_Hlk16678777"/>
      <w:r w:rsidRPr="007D5BB7">
        <w:rPr>
          <w:rFonts w:ascii="Times New Roman" w:eastAsia="Times New Roman" w:hAnsi="Times New Roman" w:cs="Times New Roman"/>
          <w:sz w:val="24"/>
          <w:szCs w:val="20"/>
          <w:lang w:eastAsia="pl-PL"/>
        </w:rPr>
        <w:t>1a) Każdy z organów szkoły ma możliwość swobodnego działania i podejmowania decyzji w granicach swoich kompetencji określonych ustawą i niniejszym Statutem szkoły.</w:t>
      </w:r>
    </w:p>
    <w:bookmarkEnd w:id="46"/>
    <w:p w14:paraId="3CB61A0C" w14:textId="77777777" w:rsidR="003D4F84" w:rsidRPr="007D5BB7" w:rsidRDefault="0029272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organy szkoły mogą zapraszać na swoje doraźne zebrania przedstawicieli innych organów w celu wymiany informacji lub poglądów</w:t>
      </w:r>
      <w:r w:rsidR="00E42ECC" w:rsidRPr="007D5BB7">
        <w:rPr>
          <w:rFonts w:ascii="Times New Roman" w:eastAsia="Times New Roman" w:hAnsi="Times New Roman" w:cs="Times New Roman"/>
          <w:sz w:val="24"/>
          <w:szCs w:val="20"/>
          <w:lang w:eastAsia="pl-PL"/>
        </w:rPr>
        <w:t>;</w:t>
      </w:r>
    </w:p>
    <w:p w14:paraId="311220BE" w14:textId="77777777" w:rsidR="003D4F84" w:rsidRPr="007D5BB7" w:rsidRDefault="0029272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uchwały organów szkoły prawomocnie podjęte w ramach ich kompetencji podaje się do ogólnej wiadomości w szkole na zebraniach rodzicielskich</w:t>
      </w:r>
      <w:r w:rsidR="00E42ECC" w:rsidRPr="007D5BB7">
        <w:rPr>
          <w:rFonts w:ascii="Times New Roman" w:eastAsia="Times New Roman" w:hAnsi="Times New Roman" w:cs="Times New Roman"/>
          <w:sz w:val="24"/>
          <w:szCs w:val="20"/>
          <w:lang w:eastAsia="pl-PL"/>
        </w:rPr>
        <w:t>;</w:t>
      </w:r>
    </w:p>
    <w:p w14:paraId="1F7EDF75" w14:textId="77777777" w:rsidR="003D4F84" w:rsidRPr="007D5BB7" w:rsidRDefault="0029272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konflikty powstałe pomiędzy organami szkoły rozstrzyga się w drodze negocjacji zainteresowanych stron</w:t>
      </w:r>
      <w:r w:rsidR="00E42ECC" w:rsidRPr="007D5BB7">
        <w:rPr>
          <w:rFonts w:ascii="Times New Roman" w:eastAsia="Times New Roman" w:hAnsi="Times New Roman" w:cs="Times New Roman"/>
          <w:sz w:val="24"/>
          <w:szCs w:val="20"/>
          <w:lang w:eastAsia="pl-PL"/>
        </w:rPr>
        <w:t>;</w:t>
      </w:r>
    </w:p>
    <w:p w14:paraId="614F5B73" w14:textId="77777777" w:rsidR="003D4F84" w:rsidRPr="007D5BB7" w:rsidRDefault="0029272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w przypadku podtrzymania sporu przez strony dopuszcza się wprowadzenie mediatora, rolę mediatora mogą spełniać organy szkoły niebędące w sporze z wyjątkiem samorządu uczniowskiego</w:t>
      </w:r>
      <w:r w:rsidR="00E42ECC" w:rsidRPr="007D5BB7">
        <w:rPr>
          <w:rFonts w:ascii="Times New Roman" w:eastAsia="Times New Roman" w:hAnsi="Times New Roman" w:cs="Times New Roman"/>
          <w:sz w:val="24"/>
          <w:szCs w:val="20"/>
          <w:lang w:eastAsia="pl-PL"/>
        </w:rPr>
        <w:t>;</w:t>
      </w:r>
    </w:p>
    <w:p w14:paraId="3C7443B6" w14:textId="53B4A4E1" w:rsidR="003D4F84" w:rsidRPr="007D5BB7" w:rsidRDefault="0029272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3D4F84" w:rsidRPr="007D5BB7">
        <w:rPr>
          <w:rFonts w:ascii="Times New Roman" w:eastAsia="Times New Roman" w:hAnsi="Times New Roman" w:cs="Times New Roman"/>
          <w:sz w:val="24"/>
          <w:szCs w:val="20"/>
          <w:lang w:eastAsia="pl-PL"/>
        </w:rPr>
        <w:t>) wobec braku ugodowego rozstrzygnięcia sporu, strony kierują wniosek w sprawie do organu prowadzącego lub nadzorującego</w:t>
      </w:r>
      <w:r w:rsidR="00EA3AEB" w:rsidRPr="007D5BB7">
        <w:rPr>
          <w:rFonts w:ascii="Times New Roman" w:eastAsia="Times New Roman" w:hAnsi="Times New Roman" w:cs="Times New Roman"/>
          <w:sz w:val="24"/>
          <w:szCs w:val="20"/>
          <w:lang w:eastAsia="pl-PL"/>
        </w:rPr>
        <w:t>.</w:t>
      </w:r>
    </w:p>
    <w:p w14:paraId="54261E16" w14:textId="7802CD09" w:rsidR="00EA3AEB" w:rsidRPr="007D5BB7" w:rsidRDefault="00EA3AEB"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47" w:name="_Hlk84920630"/>
      <w:r w:rsidRPr="007D5BB7">
        <w:rPr>
          <w:rFonts w:ascii="Times New Roman" w:eastAsia="Times New Roman" w:hAnsi="Times New Roman" w:cs="Times New Roman"/>
          <w:sz w:val="24"/>
          <w:szCs w:val="20"/>
          <w:lang w:eastAsia="pl-PL"/>
        </w:rPr>
        <w:t>1a. W uzasadnionych przypadkach spotkania organów szkoły mogą odbywać się z wykorzystaniem środków komunikacji elektronicznej.</w:t>
      </w:r>
    </w:p>
    <w:bookmarkEnd w:id="47"/>
    <w:p w14:paraId="53567D66" w14:textId="77777777" w:rsidR="0054235D" w:rsidRPr="007D5BB7" w:rsidRDefault="00CE7535" w:rsidP="00A90611">
      <w:pPr>
        <w:pStyle w:val="Akapitzlist"/>
        <w:tabs>
          <w:tab w:val="left" w:pos="330"/>
        </w:tabs>
        <w:suppressAutoHyphens/>
        <w:spacing w:line="276" w:lineRule="auto"/>
        <w:ind w:left="15"/>
        <w:jc w:val="both"/>
        <w:rPr>
          <w:sz w:val="24"/>
          <w:szCs w:val="24"/>
        </w:rPr>
      </w:pPr>
      <w:r w:rsidRPr="007D5BB7">
        <w:rPr>
          <w:sz w:val="24"/>
          <w:szCs w:val="24"/>
        </w:rPr>
        <w:t xml:space="preserve">2. </w:t>
      </w:r>
      <w:r w:rsidR="0054235D" w:rsidRPr="007D5BB7">
        <w:rPr>
          <w:sz w:val="24"/>
          <w:szCs w:val="24"/>
        </w:rPr>
        <w:t>Spory</w:t>
      </w:r>
      <w:r w:rsidR="0054235D" w:rsidRPr="007D5BB7">
        <w:rPr>
          <w:rFonts w:eastAsia="Arial"/>
          <w:sz w:val="24"/>
          <w:szCs w:val="24"/>
        </w:rPr>
        <w:t xml:space="preserve"> </w:t>
      </w:r>
      <w:r w:rsidR="0054235D" w:rsidRPr="007D5BB7">
        <w:rPr>
          <w:sz w:val="24"/>
          <w:szCs w:val="24"/>
        </w:rPr>
        <w:t>między</w:t>
      </w:r>
      <w:r w:rsidR="0054235D" w:rsidRPr="007D5BB7">
        <w:rPr>
          <w:rFonts w:eastAsia="Arial"/>
          <w:sz w:val="24"/>
          <w:szCs w:val="24"/>
        </w:rPr>
        <w:t xml:space="preserve"> </w:t>
      </w:r>
      <w:r w:rsidR="0054235D" w:rsidRPr="007D5BB7">
        <w:rPr>
          <w:sz w:val="24"/>
          <w:szCs w:val="24"/>
        </w:rPr>
        <w:t>organami</w:t>
      </w:r>
      <w:r w:rsidR="0054235D" w:rsidRPr="007D5BB7">
        <w:rPr>
          <w:rFonts w:eastAsia="Arial"/>
          <w:sz w:val="24"/>
          <w:szCs w:val="24"/>
        </w:rPr>
        <w:t xml:space="preserve"> </w:t>
      </w:r>
      <w:r w:rsidR="0054235D" w:rsidRPr="007D5BB7">
        <w:rPr>
          <w:sz w:val="24"/>
          <w:szCs w:val="24"/>
        </w:rPr>
        <w:t>szkoły</w:t>
      </w:r>
      <w:r w:rsidR="0054235D" w:rsidRPr="007D5BB7">
        <w:rPr>
          <w:rFonts w:eastAsia="Arial"/>
          <w:sz w:val="24"/>
          <w:szCs w:val="24"/>
        </w:rPr>
        <w:t xml:space="preserve"> </w:t>
      </w:r>
      <w:r w:rsidR="0054235D" w:rsidRPr="007D5BB7">
        <w:rPr>
          <w:sz w:val="24"/>
          <w:szCs w:val="24"/>
        </w:rPr>
        <w:t>rozwiązywane</w:t>
      </w:r>
      <w:r w:rsidR="0054235D" w:rsidRPr="007D5BB7">
        <w:rPr>
          <w:rFonts w:eastAsia="Arial"/>
          <w:sz w:val="24"/>
          <w:szCs w:val="24"/>
        </w:rPr>
        <w:t xml:space="preserve"> </w:t>
      </w:r>
      <w:r w:rsidR="0054235D" w:rsidRPr="007D5BB7">
        <w:rPr>
          <w:sz w:val="24"/>
          <w:szCs w:val="24"/>
        </w:rPr>
        <w:t>są</w:t>
      </w:r>
      <w:r w:rsidR="0054235D" w:rsidRPr="007D5BB7">
        <w:rPr>
          <w:rFonts w:eastAsia="Arial"/>
          <w:sz w:val="24"/>
          <w:szCs w:val="24"/>
        </w:rPr>
        <w:t xml:space="preserve"> </w:t>
      </w:r>
      <w:r w:rsidR="0054235D" w:rsidRPr="007D5BB7">
        <w:rPr>
          <w:sz w:val="24"/>
          <w:szCs w:val="24"/>
        </w:rPr>
        <w:t>wewnątrz</w:t>
      </w:r>
      <w:r w:rsidR="0054235D" w:rsidRPr="007D5BB7">
        <w:rPr>
          <w:rFonts w:eastAsia="Arial"/>
          <w:sz w:val="24"/>
          <w:szCs w:val="24"/>
        </w:rPr>
        <w:t xml:space="preserve"> </w:t>
      </w:r>
      <w:r w:rsidR="0054235D" w:rsidRPr="007D5BB7">
        <w:rPr>
          <w:sz w:val="24"/>
          <w:szCs w:val="24"/>
        </w:rPr>
        <w:t>szkoły</w:t>
      </w:r>
      <w:r w:rsidR="0054235D" w:rsidRPr="007D5BB7">
        <w:rPr>
          <w:rFonts w:eastAsia="Arial"/>
          <w:sz w:val="24"/>
          <w:szCs w:val="24"/>
        </w:rPr>
        <w:t xml:space="preserve"> </w:t>
      </w:r>
      <w:r w:rsidR="0054235D" w:rsidRPr="007D5BB7">
        <w:rPr>
          <w:sz w:val="24"/>
          <w:szCs w:val="24"/>
        </w:rPr>
        <w:t>na</w:t>
      </w:r>
      <w:r w:rsidR="0054235D" w:rsidRPr="007D5BB7">
        <w:rPr>
          <w:rFonts w:eastAsia="Arial"/>
          <w:sz w:val="24"/>
          <w:szCs w:val="24"/>
        </w:rPr>
        <w:t xml:space="preserve"> </w:t>
      </w:r>
      <w:r w:rsidR="0054235D" w:rsidRPr="007D5BB7">
        <w:rPr>
          <w:sz w:val="24"/>
          <w:szCs w:val="24"/>
        </w:rPr>
        <w:t>drodze</w:t>
      </w:r>
      <w:r w:rsidR="0054235D" w:rsidRPr="007D5BB7">
        <w:rPr>
          <w:rFonts w:eastAsia="Arial"/>
          <w:sz w:val="24"/>
          <w:szCs w:val="24"/>
        </w:rPr>
        <w:t xml:space="preserve"> </w:t>
      </w:r>
      <w:r w:rsidR="0054235D" w:rsidRPr="007D5BB7">
        <w:rPr>
          <w:sz w:val="24"/>
          <w:szCs w:val="24"/>
        </w:rPr>
        <w:t>polubownej</w:t>
      </w:r>
      <w:r w:rsidR="0054235D" w:rsidRPr="007D5BB7">
        <w:rPr>
          <w:rFonts w:eastAsia="Arial"/>
          <w:sz w:val="24"/>
          <w:szCs w:val="24"/>
        </w:rPr>
        <w:t xml:space="preserve"> </w:t>
      </w:r>
      <w:r w:rsidR="0054235D" w:rsidRPr="007D5BB7">
        <w:rPr>
          <w:sz w:val="24"/>
          <w:szCs w:val="24"/>
        </w:rPr>
        <w:t>poprzez</w:t>
      </w:r>
      <w:r w:rsidR="0054235D" w:rsidRPr="007D5BB7">
        <w:rPr>
          <w:rFonts w:eastAsia="Arial"/>
          <w:sz w:val="24"/>
          <w:szCs w:val="24"/>
        </w:rPr>
        <w:t xml:space="preserve"> </w:t>
      </w:r>
      <w:r w:rsidR="0054235D" w:rsidRPr="007D5BB7">
        <w:rPr>
          <w:sz w:val="24"/>
          <w:szCs w:val="24"/>
        </w:rPr>
        <w:t>wzajemny</w:t>
      </w:r>
      <w:r w:rsidR="0054235D" w:rsidRPr="007D5BB7">
        <w:rPr>
          <w:rFonts w:eastAsia="Arial"/>
          <w:sz w:val="24"/>
          <w:szCs w:val="24"/>
        </w:rPr>
        <w:t xml:space="preserve"> </w:t>
      </w:r>
      <w:r w:rsidR="0054235D" w:rsidRPr="007D5BB7">
        <w:rPr>
          <w:sz w:val="24"/>
          <w:szCs w:val="24"/>
        </w:rPr>
        <w:t>udział</w:t>
      </w:r>
      <w:r w:rsidR="0054235D" w:rsidRPr="007D5BB7">
        <w:rPr>
          <w:rFonts w:eastAsia="Arial"/>
          <w:sz w:val="24"/>
          <w:szCs w:val="24"/>
        </w:rPr>
        <w:t xml:space="preserve"> </w:t>
      </w:r>
      <w:r w:rsidR="0054235D" w:rsidRPr="007D5BB7">
        <w:rPr>
          <w:sz w:val="24"/>
          <w:szCs w:val="24"/>
        </w:rPr>
        <w:t>członków</w:t>
      </w:r>
      <w:r w:rsidR="0054235D" w:rsidRPr="007D5BB7">
        <w:rPr>
          <w:rFonts w:eastAsia="Arial"/>
          <w:sz w:val="24"/>
          <w:szCs w:val="24"/>
        </w:rPr>
        <w:t xml:space="preserve"> </w:t>
      </w:r>
      <w:r w:rsidR="0054235D" w:rsidRPr="007D5BB7">
        <w:rPr>
          <w:sz w:val="24"/>
          <w:szCs w:val="24"/>
        </w:rPr>
        <w:t>poszczególnych</w:t>
      </w:r>
      <w:r w:rsidR="0054235D" w:rsidRPr="007D5BB7">
        <w:rPr>
          <w:rFonts w:eastAsia="Arial"/>
          <w:sz w:val="24"/>
          <w:szCs w:val="24"/>
        </w:rPr>
        <w:t xml:space="preserve"> </w:t>
      </w:r>
      <w:r w:rsidR="0054235D" w:rsidRPr="007D5BB7">
        <w:rPr>
          <w:sz w:val="24"/>
          <w:szCs w:val="24"/>
        </w:rPr>
        <w:t>organów</w:t>
      </w:r>
      <w:r w:rsidR="0054235D" w:rsidRPr="007D5BB7">
        <w:rPr>
          <w:rFonts w:eastAsia="Arial"/>
          <w:sz w:val="24"/>
          <w:szCs w:val="24"/>
        </w:rPr>
        <w:t xml:space="preserve"> </w:t>
      </w:r>
      <w:r w:rsidR="0054235D" w:rsidRPr="007D5BB7">
        <w:rPr>
          <w:sz w:val="24"/>
          <w:szCs w:val="24"/>
        </w:rPr>
        <w:t>i</w:t>
      </w:r>
      <w:r w:rsidR="0054235D" w:rsidRPr="007D5BB7">
        <w:rPr>
          <w:rFonts w:eastAsia="Arial"/>
          <w:sz w:val="24"/>
          <w:szCs w:val="24"/>
        </w:rPr>
        <w:t xml:space="preserve"> </w:t>
      </w:r>
      <w:r w:rsidR="0054235D" w:rsidRPr="007D5BB7">
        <w:rPr>
          <w:sz w:val="24"/>
          <w:szCs w:val="24"/>
        </w:rPr>
        <w:t>jawną</w:t>
      </w:r>
      <w:r w:rsidR="0054235D" w:rsidRPr="007D5BB7">
        <w:rPr>
          <w:rFonts w:eastAsia="Arial"/>
          <w:sz w:val="24"/>
          <w:szCs w:val="24"/>
        </w:rPr>
        <w:t xml:space="preserve"> </w:t>
      </w:r>
      <w:r w:rsidR="0054235D" w:rsidRPr="007D5BB7">
        <w:rPr>
          <w:sz w:val="24"/>
          <w:szCs w:val="24"/>
        </w:rPr>
        <w:t>wymianę</w:t>
      </w:r>
      <w:r w:rsidR="0054235D" w:rsidRPr="007D5BB7">
        <w:rPr>
          <w:rFonts w:eastAsia="Arial"/>
          <w:sz w:val="24"/>
          <w:szCs w:val="24"/>
        </w:rPr>
        <w:t xml:space="preserve"> </w:t>
      </w:r>
      <w:r w:rsidR="0054235D" w:rsidRPr="007D5BB7">
        <w:rPr>
          <w:sz w:val="24"/>
          <w:szCs w:val="24"/>
        </w:rPr>
        <w:t>poglądów.</w:t>
      </w:r>
    </w:p>
    <w:p w14:paraId="38159B8E" w14:textId="77777777" w:rsidR="0054235D" w:rsidRPr="007D5BB7" w:rsidRDefault="00CE7535" w:rsidP="00A90611">
      <w:pPr>
        <w:pStyle w:val="Akapitzlist"/>
        <w:tabs>
          <w:tab w:val="left" w:pos="315"/>
        </w:tabs>
        <w:spacing w:line="276" w:lineRule="auto"/>
        <w:ind w:left="0"/>
        <w:jc w:val="both"/>
        <w:rPr>
          <w:sz w:val="24"/>
          <w:szCs w:val="24"/>
        </w:rPr>
      </w:pPr>
      <w:r w:rsidRPr="007D5BB7">
        <w:rPr>
          <w:sz w:val="24"/>
          <w:szCs w:val="24"/>
        </w:rPr>
        <w:lastRenderedPageBreak/>
        <w:t>3.</w:t>
      </w:r>
      <w:r w:rsidR="0054235D" w:rsidRPr="007D5BB7">
        <w:rPr>
          <w:sz w:val="24"/>
          <w:szCs w:val="24"/>
        </w:rPr>
        <w:t xml:space="preserve"> Strona</w:t>
      </w:r>
      <w:r w:rsidR="0054235D" w:rsidRPr="007D5BB7">
        <w:rPr>
          <w:rFonts w:eastAsia="Arial"/>
          <w:sz w:val="24"/>
          <w:szCs w:val="24"/>
        </w:rPr>
        <w:t xml:space="preserve"> „</w:t>
      </w:r>
      <w:r w:rsidR="0054235D" w:rsidRPr="007D5BB7">
        <w:rPr>
          <w:sz w:val="24"/>
          <w:szCs w:val="24"/>
        </w:rPr>
        <w:t>poszkodowana</w:t>
      </w:r>
      <w:r w:rsidR="0054235D" w:rsidRPr="007D5BB7">
        <w:rPr>
          <w:rFonts w:eastAsia="Arial"/>
          <w:sz w:val="24"/>
          <w:szCs w:val="24"/>
        </w:rPr>
        <w:t xml:space="preserve">” </w:t>
      </w:r>
      <w:r w:rsidR="0054235D" w:rsidRPr="007D5BB7">
        <w:rPr>
          <w:sz w:val="24"/>
          <w:szCs w:val="24"/>
        </w:rPr>
        <w:t>w</w:t>
      </w:r>
      <w:r w:rsidR="0054235D" w:rsidRPr="007D5BB7">
        <w:rPr>
          <w:rFonts w:eastAsia="Arial"/>
          <w:sz w:val="24"/>
          <w:szCs w:val="24"/>
        </w:rPr>
        <w:t xml:space="preserve"> </w:t>
      </w:r>
      <w:r w:rsidR="0054235D" w:rsidRPr="007D5BB7">
        <w:rPr>
          <w:sz w:val="24"/>
          <w:szCs w:val="24"/>
        </w:rPr>
        <w:t>pierwszej</w:t>
      </w:r>
      <w:r w:rsidR="0054235D" w:rsidRPr="007D5BB7">
        <w:rPr>
          <w:rFonts w:eastAsia="Arial"/>
          <w:sz w:val="24"/>
          <w:szCs w:val="24"/>
        </w:rPr>
        <w:t xml:space="preserve"> </w:t>
      </w:r>
      <w:r w:rsidR="0054235D" w:rsidRPr="007D5BB7">
        <w:rPr>
          <w:sz w:val="24"/>
          <w:szCs w:val="24"/>
        </w:rPr>
        <w:t>kolejności</w:t>
      </w:r>
      <w:r w:rsidR="0054235D" w:rsidRPr="007D5BB7">
        <w:rPr>
          <w:rFonts w:eastAsia="Arial"/>
          <w:sz w:val="24"/>
          <w:szCs w:val="24"/>
        </w:rPr>
        <w:t xml:space="preserve"> </w:t>
      </w:r>
      <w:r w:rsidR="0054235D" w:rsidRPr="007D5BB7">
        <w:rPr>
          <w:sz w:val="24"/>
          <w:szCs w:val="24"/>
        </w:rPr>
        <w:t>winna</w:t>
      </w:r>
      <w:r w:rsidR="0054235D" w:rsidRPr="007D5BB7">
        <w:rPr>
          <w:rFonts w:eastAsia="Arial"/>
          <w:sz w:val="24"/>
          <w:szCs w:val="24"/>
        </w:rPr>
        <w:t xml:space="preserve"> </w:t>
      </w:r>
      <w:r w:rsidR="0054235D" w:rsidRPr="007D5BB7">
        <w:rPr>
          <w:sz w:val="24"/>
          <w:szCs w:val="24"/>
        </w:rPr>
        <w:t>się</w:t>
      </w:r>
      <w:r w:rsidR="0054235D" w:rsidRPr="007D5BB7">
        <w:rPr>
          <w:rFonts w:eastAsia="Arial"/>
          <w:sz w:val="24"/>
          <w:szCs w:val="24"/>
        </w:rPr>
        <w:t xml:space="preserve"> </w:t>
      </w:r>
      <w:r w:rsidR="0054235D" w:rsidRPr="007D5BB7">
        <w:rPr>
          <w:sz w:val="24"/>
          <w:szCs w:val="24"/>
        </w:rPr>
        <w:t>zwrócić</w:t>
      </w:r>
      <w:r w:rsidR="0054235D" w:rsidRPr="007D5BB7">
        <w:rPr>
          <w:rFonts w:eastAsia="Arial"/>
          <w:sz w:val="24"/>
          <w:szCs w:val="24"/>
        </w:rPr>
        <w:t xml:space="preserve"> </w:t>
      </w:r>
      <w:r w:rsidR="0054235D" w:rsidRPr="007D5BB7">
        <w:rPr>
          <w:sz w:val="24"/>
          <w:szCs w:val="24"/>
        </w:rPr>
        <w:t>do</w:t>
      </w:r>
      <w:r w:rsidR="0054235D" w:rsidRPr="007D5BB7">
        <w:rPr>
          <w:rFonts w:eastAsia="Arial"/>
          <w:sz w:val="24"/>
          <w:szCs w:val="24"/>
        </w:rPr>
        <w:t xml:space="preserve"> </w:t>
      </w:r>
      <w:r w:rsidR="0054235D" w:rsidRPr="007D5BB7">
        <w:rPr>
          <w:sz w:val="24"/>
          <w:szCs w:val="24"/>
        </w:rPr>
        <w:t>strony</w:t>
      </w:r>
      <w:r w:rsidR="0054235D" w:rsidRPr="007D5BB7">
        <w:rPr>
          <w:rFonts w:eastAsia="Arial"/>
          <w:sz w:val="24"/>
          <w:szCs w:val="24"/>
        </w:rPr>
        <w:t xml:space="preserve"> „</w:t>
      </w:r>
      <w:r w:rsidR="0054235D" w:rsidRPr="007D5BB7">
        <w:rPr>
          <w:sz w:val="24"/>
          <w:szCs w:val="24"/>
        </w:rPr>
        <w:t>przeciwnej</w:t>
      </w:r>
      <w:r w:rsidR="0054235D" w:rsidRPr="007D5BB7">
        <w:rPr>
          <w:rFonts w:eastAsia="Arial"/>
          <w:sz w:val="24"/>
          <w:szCs w:val="24"/>
        </w:rPr>
        <w:t xml:space="preserve">” </w:t>
      </w:r>
      <w:r w:rsidR="0054235D" w:rsidRPr="007D5BB7">
        <w:rPr>
          <w:sz w:val="24"/>
          <w:szCs w:val="24"/>
        </w:rPr>
        <w:t>z</w:t>
      </w:r>
      <w:r w:rsidR="0054235D" w:rsidRPr="007D5BB7">
        <w:rPr>
          <w:rFonts w:eastAsia="Arial"/>
          <w:sz w:val="24"/>
          <w:szCs w:val="24"/>
        </w:rPr>
        <w:t xml:space="preserve"> </w:t>
      </w:r>
      <w:r w:rsidR="0054235D" w:rsidRPr="007D5BB7">
        <w:rPr>
          <w:sz w:val="24"/>
          <w:szCs w:val="24"/>
        </w:rPr>
        <w:t>prośbą</w:t>
      </w:r>
      <w:r w:rsidR="0054235D" w:rsidRPr="007D5BB7">
        <w:rPr>
          <w:rFonts w:eastAsia="Arial"/>
          <w:sz w:val="24"/>
          <w:szCs w:val="24"/>
        </w:rPr>
        <w:t xml:space="preserve"> </w:t>
      </w:r>
      <w:r w:rsidR="0054235D" w:rsidRPr="007D5BB7">
        <w:rPr>
          <w:sz w:val="24"/>
          <w:szCs w:val="24"/>
        </w:rPr>
        <w:t>o rozmowę/postępowanie</w:t>
      </w:r>
      <w:r w:rsidR="0054235D" w:rsidRPr="007D5BB7">
        <w:rPr>
          <w:rFonts w:eastAsia="Arial"/>
          <w:sz w:val="24"/>
          <w:szCs w:val="24"/>
        </w:rPr>
        <w:t xml:space="preserve"> </w:t>
      </w:r>
      <w:r w:rsidR="0054235D" w:rsidRPr="007D5BB7">
        <w:rPr>
          <w:sz w:val="24"/>
          <w:szCs w:val="24"/>
        </w:rPr>
        <w:t>wyjaśniające.</w:t>
      </w:r>
    </w:p>
    <w:p w14:paraId="2FFD66D6" w14:textId="77777777" w:rsidR="0054235D" w:rsidRPr="007D5BB7" w:rsidRDefault="00CE7535" w:rsidP="00A90611">
      <w:pPr>
        <w:pStyle w:val="Akapitzlist"/>
        <w:tabs>
          <w:tab w:val="left" w:pos="315"/>
        </w:tabs>
        <w:spacing w:line="276" w:lineRule="auto"/>
        <w:ind w:left="0"/>
        <w:jc w:val="both"/>
        <w:rPr>
          <w:sz w:val="24"/>
          <w:szCs w:val="24"/>
        </w:rPr>
      </w:pPr>
      <w:r w:rsidRPr="007D5BB7">
        <w:rPr>
          <w:sz w:val="24"/>
          <w:szCs w:val="24"/>
        </w:rPr>
        <w:t>4</w:t>
      </w:r>
      <w:r w:rsidR="0054235D" w:rsidRPr="007D5BB7">
        <w:rPr>
          <w:sz w:val="24"/>
          <w:szCs w:val="24"/>
        </w:rPr>
        <w:t>. Rozwiązanie</w:t>
      </w:r>
      <w:r w:rsidR="0054235D" w:rsidRPr="007D5BB7">
        <w:rPr>
          <w:rFonts w:eastAsia="Arial"/>
          <w:sz w:val="24"/>
          <w:szCs w:val="24"/>
        </w:rPr>
        <w:t xml:space="preserve"> </w:t>
      </w:r>
      <w:r w:rsidR="0054235D" w:rsidRPr="007D5BB7">
        <w:rPr>
          <w:sz w:val="24"/>
          <w:szCs w:val="24"/>
        </w:rPr>
        <w:t>sporu</w:t>
      </w:r>
      <w:r w:rsidR="0054235D" w:rsidRPr="007D5BB7">
        <w:rPr>
          <w:rFonts w:eastAsia="Arial"/>
          <w:sz w:val="24"/>
          <w:szCs w:val="24"/>
        </w:rPr>
        <w:t xml:space="preserve"> </w:t>
      </w:r>
      <w:r w:rsidR="0054235D" w:rsidRPr="007D5BB7">
        <w:rPr>
          <w:sz w:val="24"/>
          <w:szCs w:val="24"/>
        </w:rPr>
        <w:t>winno</w:t>
      </w:r>
      <w:r w:rsidR="0054235D" w:rsidRPr="007D5BB7">
        <w:rPr>
          <w:rFonts w:eastAsia="Arial"/>
          <w:sz w:val="24"/>
          <w:szCs w:val="24"/>
        </w:rPr>
        <w:t xml:space="preserve"> </w:t>
      </w:r>
      <w:r w:rsidR="0054235D" w:rsidRPr="007D5BB7">
        <w:rPr>
          <w:b/>
          <w:sz w:val="24"/>
          <w:szCs w:val="24"/>
        </w:rPr>
        <w:t>doprowadzić</w:t>
      </w:r>
      <w:r w:rsidR="0054235D" w:rsidRPr="007D5BB7">
        <w:rPr>
          <w:rFonts w:eastAsia="Arial"/>
          <w:sz w:val="24"/>
          <w:szCs w:val="24"/>
        </w:rPr>
        <w:t xml:space="preserve"> </w:t>
      </w:r>
      <w:r w:rsidR="0054235D" w:rsidRPr="007D5BB7">
        <w:rPr>
          <w:sz w:val="24"/>
          <w:szCs w:val="24"/>
        </w:rPr>
        <w:t>do</w:t>
      </w:r>
      <w:r w:rsidR="0054235D" w:rsidRPr="007D5BB7">
        <w:rPr>
          <w:rFonts w:eastAsia="Arial"/>
          <w:sz w:val="24"/>
          <w:szCs w:val="24"/>
        </w:rPr>
        <w:t xml:space="preserve"> </w:t>
      </w:r>
      <w:r w:rsidR="0054235D" w:rsidRPr="007D5BB7">
        <w:rPr>
          <w:sz w:val="24"/>
          <w:szCs w:val="24"/>
        </w:rPr>
        <w:t>zadowolenia</w:t>
      </w:r>
      <w:r w:rsidR="0054235D" w:rsidRPr="007D5BB7">
        <w:rPr>
          <w:rFonts w:eastAsia="Arial"/>
          <w:sz w:val="24"/>
          <w:szCs w:val="24"/>
        </w:rPr>
        <w:t xml:space="preserve"> </w:t>
      </w:r>
      <w:r w:rsidR="0054235D" w:rsidRPr="007D5BB7">
        <w:rPr>
          <w:sz w:val="24"/>
          <w:szCs w:val="24"/>
        </w:rPr>
        <w:t>obu</w:t>
      </w:r>
      <w:r w:rsidR="0054235D" w:rsidRPr="007D5BB7">
        <w:rPr>
          <w:rFonts w:eastAsia="Arial"/>
          <w:sz w:val="24"/>
          <w:szCs w:val="24"/>
        </w:rPr>
        <w:t xml:space="preserve"> </w:t>
      </w:r>
      <w:r w:rsidR="0054235D" w:rsidRPr="007D5BB7">
        <w:rPr>
          <w:sz w:val="24"/>
          <w:szCs w:val="24"/>
        </w:rPr>
        <w:t>stron.</w:t>
      </w:r>
    </w:p>
    <w:p w14:paraId="275EE7D3"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Organizacja i formy współdziałania z rodzicami w zakresie nauczania, wychowania i profilaktyki.</w:t>
      </w:r>
    </w:p>
    <w:p w14:paraId="7EF05973" w14:textId="77777777" w:rsidR="003D4F84" w:rsidRPr="007D5BB7" w:rsidRDefault="0029272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organizowane są z rodzicami spotkania ogólne, klasowe i indywidualne z wychowawcami, nauczycielami i dyrektorem, organizowana jest pedagogizacja rodziców.</w:t>
      </w:r>
    </w:p>
    <w:p w14:paraId="65A47BC6" w14:textId="77777777" w:rsidR="003D4F84" w:rsidRPr="007D5BB7" w:rsidRDefault="0029272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rodzice mają prawo uzyskać od nauczycieli i dyrektora:</w:t>
      </w:r>
    </w:p>
    <w:p w14:paraId="722D4374" w14:textId="77777777" w:rsidR="003D4F84" w:rsidRPr="007D5BB7" w:rsidRDefault="003D4F84" w:rsidP="00374B81">
      <w:pPr>
        <w:pStyle w:val="Akapitzlist"/>
        <w:numPr>
          <w:ilvl w:val="1"/>
          <w:numId w:val="37"/>
        </w:numPr>
        <w:tabs>
          <w:tab w:val="left" w:pos="284"/>
        </w:tabs>
        <w:spacing w:line="276" w:lineRule="auto"/>
        <w:ind w:left="0" w:firstLine="0"/>
        <w:contextualSpacing w:val="0"/>
        <w:jc w:val="both"/>
        <w:rPr>
          <w:sz w:val="24"/>
        </w:rPr>
      </w:pPr>
      <w:r w:rsidRPr="007D5BB7">
        <w:rPr>
          <w:sz w:val="24"/>
        </w:rPr>
        <w:t>informacje na temat zamierzeń dydaktyczno-wychowawczych w klasie i w szkole;</w:t>
      </w:r>
    </w:p>
    <w:p w14:paraId="4D81A1E4" w14:textId="77777777" w:rsidR="003D4F84" w:rsidRPr="007D5BB7" w:rsidRDefault="008D41C8" w:rsidP="00374B81">
      <w:pPr>
        <w:pStyle w:val="Akapitzlist"/>
        <w:numPr>
          <w:ilvl w:val="1"/>
          <w:numId w:val="37"/>
        </w:numPr>
        <w:tabs>
          <w:tab w:val="left" w:pos="284"/>
        </w:tabs>
        <w:spacing w:line="276" w:lineRule="auto"/>
        <w:ind w:left="0" w:firstLine="0"/>
        <w:contextualSpacing w:val="0"/>
        <w:jc w:val="both"/>
        <w:rPr>
          <w:sz w:val="24"/>
        </w:rPr>
      </w:pPr>
      <w:r w:rsidRPr="007D5BB7">
        <w:rPr>
          <w:sz w:val="24"/>
        </w:rPr>
        <w:t>informacje na temat S</w:t>
      </w:r>
      <w:r w:rsidR="003D4F84" w:rsidRPr="007D5BB7">
        <w:rPr>
          <w:sz w:val="24"/>
        </w:rPr>
        <w:t>ZO</w:t>
      </w:r>
      <w:r w:rsidRPr="007D5BB7">
        <w:rPr>
          <w:sz w:val="24"/>
        </w:rPr>
        <w:t>W</w:t>
      </w:r>
      <w:r w:rsidR="003D4F84" w:rsidRPr="007D5BB7">
        <w:rPr>
          <w:sz w:val="24"/>
        </w:rPr>
        <w:t>, klasyfikowania i promowania, przeprowadzenia egzaminów poprawkowych i klasyfikacyjnych;</w:t>
      </w:r>
    </w:p>
    <w:p w14:paraId="012C7F46" w14:textId="77777777" w:rsidR="003D4F84" w:rsidRPr="007D5BB7" w:rsidRDefault="003D4F84" w:rsidP="00374B81">
      <w:pPr>
        <w:pStyle w:val="Akapitzlist"/>
        <w:numPr>
          <w:ilvl w:val="1"/>
          <w:numId w:val="37"/>
        </w:numPr>
        <w:tabs>
          <w:tab w:val="left" w:pos="284"/>
        </w:tabs>
        <w:spacing w:line="276" w:lineRule="auto"/>
        <w:ind w:left="0" w:firstLine="0"/>
        <w:contextualSpacing w:val="0"/>
        <w:jc w:val="both"/>
        <w:rPr>
          <w:sz w:val="24"/>
        </w:rPr>
      </w:pPr>
      <w:r w:rsidRPr="007D5BB7">
        <w:rPr>
          <w:sz w:val="24"/>
        </w:rPr>
        <w:t>informacji w każdym czasie na temat swojego dziecka, jego postępów w nauce i przyczyn trudności;</w:t>
      </w:r>
    </w:p>
    <w:p w14:paraId="231B52EF" w14:textId="77777777" w:rsidR="003D4F84" w:rsidRPr="007D5BB7" w:rsidRDefault="003D4F84" w:rsidP="00374B81">
      <w:pPr>
        <w:pStyle w:val="Akapitzlist"/>
        <w:numPr>
          <w:ilvl w:val="1"/>
          <w:numId w:val="37"/>
        </w:numPr>
        <w:tabs>
          <w:tab w:val="left" w:pos="284"/>
        </w:tabs>
        <w:spacing w:line="276" w:lineRule="auto"/>
        <w:ind w:left="0" w:firstLine="0"/>
        <w:contextualSpacing w:val="0"/>
        <w:jc w:val="both"/>
        <w:rPr>
          <w:sz w:val="24"/>
        </w:rPr>
      </w:pPr>
      <w:r w:rsidRPr="007D5BB7">
        <w:rPr>
          <w:sz w:val="24"/>
        </w:rPr>
        <w:t>informacje i porady w sprawie wychowania i opieki.</w:t>
      </w:r>
    </w:p>
    <w:p w14:paraId="6A495EA2" w14:textId="77777777" w:rsidR="003D4F84" w:rsidRPr="007D5BB7" w:rsidRDefault="0029272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rodzice mają prawo opiniować działania szkoły (zgodnie z rozporządzeniami MEN).</w:t>
      </w:r>
    </w:p>
    <w:p w14:paraId="1BC060F5" w14:textId="77777777" w:rsidR="003D4F84" w:rsidRPr="007D5BB7" w:rsidRDefault="0029272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rodzice maja obowiązek:</w:t>
      </w:r>
    </w:p>
    <w:p w14:paraId="3E54489B" w14:textId="77777777" w:rsidR="003D4F84" w:rsidRPr="007D5BB7" w:rsidRDefault="0029272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a)</w:t>
      </w:r>
      <w:r w:rsidR="003D4F84" w:rsidRPr="007D5BB7">
        <w:rPr>
          <w:rFonts w:ascii="Times New Roman" w:eastAsia="Times New Roman" w:hAnsi="Times New Roman" w:cs="Times New Roman"/>
          <w:sz w:val="24"/>
          <w:szCs w:val="20"/>
          <w:lang w:eastAsia="pl-PL"/>
        </w:rPr>
        <w:t xml:space="preserve"> współpracować ze szkołą dla dobra dziecka;</w:t>
      </w:r>
    </w:p>
    <w:p w14:paraId="42724597" w14:textId="77777777" w:rsidR="003D4F84" w:rsidRPr="007D5BB7" w:rsidRDefault="0029272C"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b) </w:t>
      </w:r>
      <w:r w:rsidR="003D4F84" w:rsidRPr="007D5BB7">
        <w:rPr>
          <w:rFonts w:ascii="Times New Roman" w:eastAsia="Times New Roman" w:hAnsi="Times New Roman" w:cs="Times New Roman"/>
          <w:sz w:val="24"/>
          <w:szCs w:val="20"/>
          <w:lang w:eastAsia="pl-PL"/>
        </w:rPr>
        <w:t>zapewnić dziecku warunki pozwalające na realizację obowiązków szkolnych.</w:t>
      </w:r>
    </w:p>
    <w:p w14:paraId="3A574C40" w14:textId="77777777" w:rsidR="001B1075" w:rsidRPr="007D5BB7" w:rsidRDefault="001B1075" w:rsidP="00A90611">
      <w:pPr>
        <w:spacing w:after="0"/>
        <w:jc w:val="center"/>
        <w:rPr>
          <w:rFonts w:ascii="Times New Roman" w:eastAsia="Times New Roman" w:hAnsi="Times New Roman" w:cs="Times New Roman"/>
          <w:sz w:val="24"/>
          <w:szCs w:val="20"/>
          <w:lang w:eastAsia="pl-PL"/>
        </w:rPr>
      </w:pPr>
    </w:p>
    <w:p w14:paraId="3CEFF2EF" w14:textId="3E220645" w:rsidR="003D4F84" w:rsidRPr="007D5BB7" w:rsidRDefault="003D4F84" w:rsidP="00A90611">
      <w:pPr>
        <w:spacing w:after="0"/>
        <w:jc w:val="center"/>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ROZDZIAŁ IV</w:t>
      </w:r>
    </w:p>
    <w:p w14:paraId="5C4791E4"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ORGANIZACJA SZKOŁY</w:t>
      </w:r>
    </w:p>
    <w:p w14:paraId="40B4B437"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w:t>
      </w:r>
      <w:r w:rsidR="00CE7535" w:rsidRPr="007D5BB7">
        <w:rPr>
          <w:rFonts w:ascii="Times New Roman" w:eastAsia="Times New Roman" w:hAnsi="Times New Roman" w:cs="Times New Roman"/>
          <w:sz w:val="24"/>
          <w:szCs w:val="20"/>
          <w:lang w:eastAsia="pl-PL"/>
        </w:rPr>
        <w:t>8</w:t>
      </w:r>
      <w:r w:rsidRPr="007D5BB7">
        <w:rPr>
          <w:rFonts w:ascii="Times New Roman" w:eastAsia="Times New Roman" w:hAnsi="Times New Roman" w:cs="Times New Roman"/>
          <w:sz w:val="24"/>
          <w:szCs w:val="20"/>
          <w:lang w:eastAsia="pl-PL"/>
        </w:rPr>
        <w:t>.</w:t>
      </w:r>
    </w:p>
    <w:p w14:paraId="6F727A65"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15CE5B6C" w14:textId="77777777" w:rsidR="00CE7535"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Termin rozpoczęcia i zakończenia zajęć dydaktyczno-wychowawczych, przerw świątecznyc</w:t>
      </w:r>
      <w:r w:rsidR="00F45D5F" w:rsidRPr="007D5BB7">
        <w:rPr>
          <w:rFonts w:ascii="Times New Roman" w:eastAsia="Times New Roman" w:hAnsi="Times New Roman" w:cs="Times New Roman"/>
          <w:sz w:val="24"/>
          <w:szCs w:val="20"/>
          <w:lang w:eastAsia="pl-PL"/>
        </w:rPr>
        <w:t xml:space="preserve">h oraz ferii letnich i zimowych </w:t>
      </w:r>
      <w:r w:rsidR="004B7CA3" w:rsidRPr="007D5BB7">
        <w:rPr>
          <w:rFonts w:ascii="Times New Roman" w:eastAsia="Times New Roman" w:hAnsi="Times New Roman" w:cs="Times New Roman"/>
          <w:sz w:val="24"/>
          <w:szCs w:val="20"/>
          <w:lang w:eastAsia="pl-PL"/>
        </w:rPr>
        <w:t>określa Rozporządzanie Ministra Edukacji Narodowej w sprawie organizacji roku szkolnego.</w:t>
      </w:r>
    </w:p>
    <w:p w14:paraId="2895F2E9"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 </w:t>
      </w:r>
      <w:r w:rsidR="003D4F84" w:rsidRPr="007D5BB7">
        <w:rPr>
          <w:rFonts w:ascii="Times New Roman" w:eastAsia="Times New Roman" w:hAnsi="Times New Roman" w:cs="Times New Roman"/>
          <w:sz w:val="24"/>
          <w:szCs w:val="20"/>
          <w:lang w:eastAsia="pl-PL"/>
        </w:rPr>
        <w:t>Pierwsz</w:t>
      </w:r>
      <w:r w:rsidR="00307D2D" w:rsidRPr="007D5BB7">
        <w:rPr>
          <w:rFonts w:ascii="Times New Roman" w:eastAsia="Times New Roman" w:hAnsi="Times New Roman" w:cs="Times New Roman"/>
          <w:sz w:val="24"/>
          <w:szCs w:val="20"/>
          <w:lang w:eastAsia="pl-PL"/>
        </w:rPr>
        <w:t>e</w:t>
      </w:r>
      <w:r w:rsidR="003D4F84" w:rsidRPr="007D5BB7">
        <w:rPr>
          <w:rFonts w:ascii="Times New Roman" w:eastAsia="Times New Roman" w:hAnsi="Times New Roman" w:cs="Times New Roman"/>
          <w:sz w:val="24"/>
          <w:szCs w:val="20"/>
          <w:lang w:eastAsia="pl-PL"/>
        </w:rPr>
        <w:t xml:space="preserve"> </w:t>
      </w:r>
      <w:r w:rsidR="00307D2D" w:rsidRPr="007D5BB7">
        <w:rPr>
          <w:rFonts w:ascii="Times New Roman" w:eastAsia="Times New Roman" w:hAnsi="Times New Roman" w:cs="Times New Roman"/>
          <w:sz w:val="24"/>
          <w:szCs w:val="20"/>
          <w:lang w:eastAsia="pl-PL"/>
        </w:rPr>
        <w:t xml:space="preserve">półrocze </w:t>
      </w:r>
      <w:r w:rsidR="003D4F84" w:rsidRPr="007D5BB7">
        <w:rPr>
          <w:rFonts w:ascii="Times New Roman" w:eastAsia="Times New Roman" w:hAnsi="Times New Roman" w:cs="Times New Roman"/>
          <w:sz w:val="24"/>
          <w:szCs w:val="20"/>
          <w:lang w:eastAsia="pl-PL"/>
        </w:rPr>
        <w:t>nauki kończy się nie później niż na koniec stycznia.</w:t>
      </w:r>
    </w:p>
    <w:p w14:paraId="1B94A2B9"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48" w:name="_Hlk16678877"/>
      <w:r w:rsidRPr="007D5BB7">
        <w:rPr>
          <w:rFonts w:ascii="Times New Roman" w:eastAsia="Times New Roman" w:hAnsi="Times New Roman" w:cs="Times New Roman"/>
          <w:sz w:val="24"/>
          <w:szCs w:val="20"/>
          <w:lang w:eastAsia="pl-PL"/>
        </w:rPr>
        <w:t>3</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Szczegółową organizację nauczania, wychowania i opieki w danym roku szkolnym określa arkusz organizacyjny szkoły opracowany przez</w:t>
      </w:r>
      <w:r w:rsidR="00840920" w:rsidRPr="007D5BB7">
        <w:rPr>
          <w:rFonts w:ascii="Times New Roman" w:eastAsia="Times New Roman" w:hAnsi="Times New Roman" w:cs="Times New Roman"/>
          <w:sz w:val="24"/>
          <w:szCs w:val="20"/>
          <w:lang w:eastAsia="pl-PL"/>
        </w:rPr>
        <w:t xml:space="preserve"> dyrektora szkoły najpóźniej do</w:t>
      </w:r>
      <w:r w:rsidR="003D4F84" w:rsidRPr="007D5BB7">
        <w:rPr>
          <w:rFonts w:ascii="Times New Roman" w:eastAsia="Times New Roman" w:hAnsi="Times New Roman" w:cs="Times New Roman"/>
          <w:sz w:val="24"/>
          <w:szCs w:val="20"/>
          <w:lang w:eastAsia="pl-PL"/>
        </w:rPr>
        <w:t xml:space="preserve"> </w:t>
      </w:r>
      <w:r w:rsidR="009F34E5" w:rsidRPr="007D5BB7">
        <w:rPr>
          <w:rFonts w:ascii="Times New Roman" w:eastAsia="Times New Roman" w:hAnsi="Times New Roman" w:cs="Times New Roman"/>
          <w:sz w:val="24"/>
          <w:szCs w:val="20"/>
          <w:lang w:eastAsia="pl-PL"/>
        </w:rPr>
        <w:t xml:space="preserve">21 </w:t>
      </w:r>
      <w:r w:rsidR="003D4F84" w:rsidRPr="007D5BB7">
        <w:rPr>
          <w:rFonts w:ascii="Times New Roman" w:eastAsia="Times New Roman" w:hAnsi="Times New Roman" w:cs="Times New Roman"/>
          <w:sz w:val="24"/>
          <w:szCs w:val="20"/>
          <w:lang w:eastAsia="pl-PL"/>
        </w:rPr>
        <w:t>kwietnia każdego roku Arkusz organizacji szkoły zat</w:t>
      </w:r>
      <w:r w:rsidR="002F7890" w:rsidRPr="007D5BB7">
        <w:rPr>
          <w:rFonts w:ascii="Times New Roman" w:eastAsia="Times New Roman" w:hAnsi="Times New Roman" w:cs="Times New Roman"/>
          <w:sz w:val="24"/>
          <w:szCs w:val="20"/>
          <w:lang w:eastAsia="pl-PL"/>
        </w:rPr>
        <w:t xml:space="preserve">wierdza organ prowadzący szkołę do dnia </w:t>
      </w:r>
      <w:r w:rsidR="009C1336" w:rsidRPr="007D5BB7">
        <w:rPr>
          <w:rFonts w:ascii="Times New Roman" w:eastAsia="Times New Roman" w:hAnsi="Times New Roman" w:cs="Times New Roman"/>
          <w:sz w:val="24"/>
          <w:szCs w:val="20"/>
          <w:lang w:eastAsia="pl-PL"/>
        </w:rPr>
        <w:t>29</w:t>
      </w:r>
      <w:r w:rsidR="009F34E5" w:rsidRPr="007D5BB7">
        <w:rPr>
          <w:rFonts w:ascii="Times New Roman" w:eastAsia="Times New Roman" w:hAnsi="Times New Roman" w:cs="Times New Roman"/>
          <w:sz w:val="24"/>
          <w:szCs w:val="20"/>
          <w:lang w:eastAsia="pl-PL"/>
        </w:rPr>
        <w:t xml:space="preserve"> </w:t>
      </w:r>
      <w:r w:rsidR="002F7890" w:rsidRPr="007D5BB7">
        <w:rPr>
          <w:rFonts w:ascii="Times New Roman" w:eastAsia="Times New Roman" w:hAnsi="Times New Roman" w:cs="Times New Roman"/>
          <w:sz w:val="24"/>
          <w:szCs w:val="20"/>
          <w:lang w:eastAsia="pl-PL"/>
        </w:rPr>
        <w:t>maja danego roku.</w:t>
      </w:r>
    </w:p>
    <w:p w14:paraId="30335106" w14:textId="4573984B"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trike/>
          <w:sz w:val="24"/>
          <w:szCs w:val="20"/>
          <w:lang w:eastAsia="pl-PL"/>
        </w:rPr>
      </w:pPr>
      <w:bookmarkStart w:id="49" w:name="_Hlk16678950"/>
      <w:bookmarkEnd w:id="48"/>
      <w:r w:rsidRPr="007D5BB7">
        <w:rPr>
          <w:rFonts w:ascii="Times New Roman" w:eastAsia="Times New Roman" w:hAnsi="Times New Roman" w:cs="Times New Roman"/>
          <w:sz w:val="24"/>
          <w:szCs w:val="20"/>
          <w:lang w:eastAsia="pl-PL"/>
        </w:rPr>
        <w:t>4</w:t>
      </w:r>
      <w:r w:rsidR="007A38C2" w:rsidRPr="007D5BB7">
        <w:rPr>
          <w:rFonts w:ascii="Times New Roman" w:eastAsia="Times New Roman" w:hAnsi="Times New Roman" w:cs="Times New Roman"/>
          <w:sz w:val="24"/>
          <w:szCs w:val="20"/>
          <w:lang w:eastAsia="pl-PL"/>
        </w:rPr>
        <w:t xml:space="preserve">. </w:t>
      </w:r>
      <w:r w:rsidR="00AA34EA" w:rsidRPr="007D5BB7">
        <w:rPr>
          <w:rFonts w:ascii="Times New Roman" w:eastAsia="Times New Roman" w:hAnsi="Times New Roman" w:cs="Times New Roman"/>
          <w:sz w:val="24"/>
          <w:szCs w:val="20"/>
          <w:lang w:eastAsia="pl-PL"/>
        </w:rPr>
        <w:t>W arkuszu organizacji Szkoły zamieszcza się informacje zgodnie z Rozporządzeniem MEN z dnia 28 lutego 2019 r. w sprawie szczegółowej organizacji publicznych szkół i publicznych przedszkoli.</w:t>
      </w:r>
    </w:p>
    <w:p w14:paraId="1B244820" w14:textId="77777777" w:rsidR="00E42ECC" w:rsidRPr="007D5BB7" w:rsidRDefault="00E42ECC" w:rsidP="00A90611">
      <w:pPr>
        <w:pStyle w:val="Standard"/>
        <w:tabs>
          <w:tab w:val="left" w:pos="284"/>
        </w:tabs>
        <w:spacing w:line="276" w:lineRule="auto"/>
        <w:jc w:val="both"/>
        <w:rPr>
          <w:kern w:val="0"/>
        </w:rPr>
      </w:pPr>
      <w:bookmarkStart w:id="50" w:name="_Hlk483459717"/>
      <w:bookmarkStart w:id="51" w:name="_Hlk16679054"/>
      <w:bookmarkEnd w:id="49"/>
      <w:r w:rsidRPr="007D5BB7">
        <w:rPr>
          <w:kern w:val="0"/>
        </w:rPr>
        <w:t xml:space="preserve">4a. </w:t>
      </w:r>
      <w:bookmarkStart w:id="52" w:name="_Hlk534191005"/>
      <w:r w:rsidRPr="007D5BB7">
        <w:rPr>
          <w:kern w:val="0"/>
        </w:rPr>
        <w:t>Arkusz organizacji zawiera również postanowienia dot. Oddziału przedszkolnego</w:t>
      </w:r>
      <w:bookmarkEnd w:id="52"/>
      <w:r w:rsidRPr="007D5BB7">
        <w:rPr>
          <w:kern w:val="0"/>
        </w:rPr>
        <w:t>.</w:t>
      </w:r>
    </w:p>
    <w:bookmarkEnd w:id="50"/>
    <w:bookmarkEnd w:id="51"/>
    <w:p w14:paraId="59EFA2E7"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Podstawową jednostką organizacyjną szkoły jest oddział złożony z uczniów, którzy w jednorocznym kursie nauki danego roku szkolnego uczą się wszystkich przedmiotów obowiązkowych, zgodnie z odpowiednim ramowym planem nauczania i programem wybranym z zestawu programów dla danej klasy, dopuszczonych do użytku szkolnego.</w:t>
      </w:r>
    </w:p>
    <w:p w14:paraId="5949695C" w14:textId="77777777" w:rsidR="00E42ECC" w:rsidRPr="007D5BB7" w:rsidRDefault="00E42ECC"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53" w:name="_Hlk16679120"/>
      <w:r w:rsidRPr="007D5BB7">
        <w:rPr>
          <w:rFonts w:ascii="Times New Roman" w:eastAsia="Times New Roman" w:hAnsi="Times New Roman" w:cs="Times New Roman"/>
          <w:sz w:val="24"/>
          <w:szCs w:val="20"/>
          <w:lang w:eastAsia="pl-PL"/>
        </w:rPr>
        <w:t>5a. Oddziałem opiekuje się nauczyciel - wychowawca, którego formy spełniania zadań powinny być dostosowane do wieku uczniów, ich potrzeb oraz warunków środowiskowych szkoły.</w:t>
      </w:r>
    </w:p>
    <w:bookmarkEnd w:id="53"/>
    <w:p w14:paraId="705BC868"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Liczbę uczniów w jednym oddziale klasowym określają aktualnie obowiązujące przepisy.</w:t>
      </w:r>
    </w:p>
    <w:p w14:paraId="0C2443C2"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7</w:t>
      </w:r>
      <w:r w:rsidR="007A38C2"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 xml:space="preserve">W Szkole Podstawowej w Osinach mogą być prowadzone oddziały przedszkolne realizujące program wychowania przedszkolnego. </w:t>
      </w:r>
    </w:p>
    <w:p w14:paraId="66481442"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Za bezpieczeństwo dzieci w oddziałach: I-III i oddziale przedszkolnym odpowiada nauczyciel prowadzący zajęcia.</w:t>
      </w:r>
    </w:p>
    <w:p w14:paraId="763E1D50"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7A38C2" w:rsidRPr="007D5BB7">
        <w:rPr>
          <w:rFonts w:ascii="Times New Roman" w:eastAsia="Times New Roman" w:hAnsi="Times New Roman" w:cs="Times New Roman"/>
          <w:sz w:val="24"/>
          <w:szCs w:val="20"/>
          <w:lang w:eastAsia="pl-PL"/>
        </w:rPr>
        <w:t>.</w:t>
      </w:r>
      <w:r w:rsidR="004B7CA3"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Organizację stałych, obowiązkowych i nadob</w:t>
      </w:r>
      <w:r w:rsidR="004B7CA3" w:rsidRPr="007D5BB7">
        <w:rPr>
          <w:rFonts w:ascii="Times New Roman" w:eastAsia="Times New Roman" w:hAnsi="Times New Roman" w:cs="Times New Roman"/>
          <w:sz w:val="24"/>
          <w:szCs w:val="20"/>
          <w:lang w:eastAsia="pl-PL"/>
        </w:rPr>
        <w:t xml:space="preserve">owiązkowych zajęć dydaktycznych </w:t>
      </w:r>
      <w:r w:rsidR="003D4F84" w:rsidRPr="007D5BB7">
        <w:rPr>
          <w:rFonts w:ascii="Times New Roman" w:eastAsia="Times New Roman" w:hAnsi="Times New Roman" w:cs="Times New Roman"/>
          <w:sz w:val="24"/>
          <w:szCs w:val="20"/>
          <w:lang w:eastAsia="pl-PL"/>
        </w:rPr>
        <w:t>i wychowawczych określa tygodniowy rozkład zajęć zatwierdzony przez dyrektora szkoły na podstawie zatwierdzonego arkusza organizacyjnego z uwzględnieniem zasad ochrony zdrowia i higieny pracy.</w:t>
      </w:r>
    </w:p>
    <w:p w14:paraId="47F77123"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54" w:name="_Hlk16679163"/>
      <w:r w:rsidRPr="007D5BB7">
        <w:rPr>
          <w:rFonts w:ascii="Times New Roman" w:eastAsia="Times New Roman" w:hAnsi="Times New Roman" w:cs="Times New Roman"/>
          <w:sz w:val="24"/>
          <w:szCs w:val="20"/>
          <w:lang w:eastAsia="pl-PL"/>
        </w:rPr>
        <w:t>9a. Plan zajęć dydaktyczno-wychowawczych uwzględnia:</w:t>
      </w:r>
    </w:p>
    <w:p w14:paraId="7ABC14EB"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Pr="007D5BB7">
        <w:rPr>
          <w:rFonts w:ascii="Times New Roman" w:eastAsia="Times New Roman" w:hAnsi="Times New Roman" w:cs="Times New Roman"/>
          <w:sz w:val="24"/>
          <w:szCs w:val="20"/>
          <w:lang w:eastAsia="pl-PL"/>
        </w:rPr>
        <w:tab/>
        <w:t>równomierne obciążenie uczniów zajęciami w poszczególnych dniach tygodnia;</w:t>
      </w:r>
    </w:p>
    <w:p w14:paraId="1C7B66F8"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Pr="007D5BB7">
        <w:rPr>
          <w:rFonts w:ascii="Times New Roman" w:eastAsia="Times New Roman" w:hAnsi="Times New Roman" w:cs="Times New Roman"/>
          <w:sz w:val="24"/>
          <w:szCs w:val="20"/>
          <w:lang w:eastAsia="pl-PL"/>
        </w:rPr>
        <w:tab/>
        <w:t>zróżnicowanie zajęć w każdym dniu;</w:t>
      </w:r>
    </w:p>
    <w:p w14:paraId="452A0BA4"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Pr="007D5BB7">
        <w:rPr>
          <w:rFonts w:ascii="Times New Roman" w:eastAsia="Times New Roman" w:hAnsi="Times New Roman" w:cs="Times New Roman"/>
          <w:sz w:val="24"/>
          <w:szCs w:val="20"/>
          <w:lang w:eastAsia="pl-PL"/>
        </w:rPr>
        <w:tab/>
        <w:t>możliwości psychofizyczne uczniów podejmowania intensywnego wysiłku umysłowego w ciągu dnia.</w:t>
      </w:r>
    </w:p>
    <w:bookmarkEnd w:id="54"/>
    <w:p w14:paraId="790D5A5B"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ar-SA"/>
        </w:rPr>
      </w:pPr>
      <w:r w:rsidRPr="007D5BB7">
        <w:rPr>
          <w:rFonts w:ascii="Times New Roman" w:eastAsia="Times New Roman" w:hAnsi="Times New Roman" w:cs="Times New Roman"/>
          <w:sz w:val="24"/>
          <w:szCs w:val="24"/>
          <w:lang w:eastAsia="ar-SA"/>
        </w:rPr>
        <w:t>10</w:t>
      </w:r>
      <w:r w:rsidR="007A38C2" w:rsidRPr="007D5BB7">
        <w:rPr>
          <w:rFonts w:ascii="Times New Roman" w:eastAsia="Times New Roman" w:hAnsi="Times New Roman" w:cs="Times New Roman"/>
          <w:sz w:val="24"/>
          <w:szCs w:val="24"/>
          <w:lang w:eastAsia="ar-SA"/>
        </w:rPr>
        <w:t>.</w:t>
      </w:r>
      <w:r w:rsidR="003D4F84" w:rsidRPr="007D5BB7">
        <w:rPr>
          <w:rFonts w:ascii="Times New Roman" w:eastAsia="Times New Roman" w:hAnsi="Times New Roman" w:cs="Times New Roman"/>
          <w:sz w:val="24"/>
          <w:szCs w:val="24"/>
          <w:lang w:eastAsia="ar-SA"/>
        </w:rPr>
        <w:t xml:space="preserve"> W szkole realizowane są godziny zajęć, o których mowa w art. 42 ust. 2 pkt. 2 Karty Nauczyciela przeznaczane są na zajęcia wpływające na zwiększenie szans edukacyjnych, rozwijanie uzdolnień i umiejętności uczniów, zajęcia opieki świetlicowej. Przydział godzin następuje w terminie do 15 września każdego roku szkolnego, po rozpatrzeniu potrzeb uczniów i szkoły z uwzględnieniem deklaracji nauczycieli.</w:t>
      </w:r>
    </w:p>
    <w:p w14:paraId="105055B7"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11</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Tygodniowy rozkład zajęć klas I-III szkoły określa ogólny przydział czasu na poszczególne zajęcia wyznaczone ramowym planem nauczania - szczegółowy rozkład dzienny zajęć ustala nauczyciel.</w:t>
      </w:r>
    </w:p>
    <w:p w14:paraId="74F4FC4F"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12</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Podstawową formą pracy szkoły są zajęcia dyd</w:t>
      </w:r>
      <w:r w:rsidR="004B7CA3" w:rsidRPr="007D5BB7">
        <w:rPr>
          <w:rFonts w:ascii="Times New Roman" w:eastAsia="Times New Roman" w:hAnsi="Times New Roman" w:cs="Times New Roman"/>
          <w:sz w:val="24"/>
          <w:szCs w:val="20"/>
          <w:lang w:eastAsia="pl-PL"/>
        </w:rPr>
        <w:t xml:space="preserve">aktyczno-wychowawcze prowadzone </w:t>
      </w:r>
      <w:r w:rsidR="003D4F84" w:rsidRPr="007D5BB7">
        <w:rPr>
          <w:rFonts w:ascii="Times New Roman" w:eastAsia="Times New Roman" w:hAnsi="Times New Roman" w:cs="Times New Roman"/>
          <w:sz w:val="24"/>
          <w:szCs w:val="20"/>
          <w:lang w:eastAsia="pl-PL"/>
        </w:rPr>
        <w:t>w systemie klasowo-lekcyjnym.</w:t>
      </w:r>
    </w:p>
    <w:p w14:paraId="758050B1"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13</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Godzina lekcyjna trwa 45 minut. W uzasadnionych przypadkach dopuszcza się prowadzenie zajęć edukacyjnych w czasie od 30 do 60 minut, zachowując ogólny tygodniowy czas zajęć. Czas trwania poszczególnych zajęć w klasach I-III ustala nauczyciel wychowawca.</w:t>
      </w:r>
    </w:p>
    <w:p w14:paraId="56A48904" w14:textId="77777777" w:rsidR="0060059A" w:rsidRPr="007D5BB7" w:rsidRDefault="0060059A" w:rsidP="0060059A">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55" w:name="_Hlk16679211"/>
      <w:r w:rsidRPr="007D5BB7">
        <w:rPr>
          <w:rFonts w:ascii="Times New Roman" w:eastAsia="Times New Roman" w:hAnsi="Times New Roman" w:cs="Times New Roman"/>
          <w:sz w:val="24"/>
          <w:szCs w:val="20"/>
          <w:lang w:eastAsia="pl-PL"/>
        </w:rPr>
        <w:t>13a. Dyrektor, po zasięgnięciu opinii rady rodziców i samorządu uczniowskiego:</w:t>
      </w:r>
    </w:p>
    <w:p w14:paraId="01293BE5"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Pr="007D5BB7">
        <w:rPr>
          <w:rFonts w:ascii="Times New Roman" w:eastAsia="Times New Roman" w:hAnsi="Times New Roman" w:cs="Times New Roman"/>
          <w:sz w:val="24"/>
          <w:szCs w:val="20"/>
          <w:lang w:eastAsia="pl-PL"/>
        </w:rPr>
        <w:tab/>
        <w:t>ustala długość przerw międzylekcyjnych;</w:t>
      </w:r>
    </w:p>
    <w:p w14:paraId="25EB60B6"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Pr="007D5BB7">
        <w:rPr>
          <w:rFonts w:ascii="Times New Roman" w:eastAsia="Times New Roman" w:hAnsi="Times New Roman" w:cs="Times New Roman"/>
          <w:sz w:val="24"/>
          <w:szCs w:val="20"/>
          <w:lang w:eastAsia="pl-PL"/>
        </w:rPr>
        <w:tab/>
        <w:t>organizuje przerwy w sposób umożliwiający uczniom spożycie posiłków na terenie szkoły.</w:t>
      </w:r>
    </w:p>
    <w:p w14:paraId="51E9F983" w14:textId="7418C549"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56" w:name="_Hlk57290923"/>
      <w:bookmarkEnd w:id="55"/>
      <w:r w:rsidRPr="007D5BB7">
        <w:rPr>
          <w:rFonts w:ascii="Times New Roman" w:eastAsia="Times New Roman" w:hAnsi="Times New Roman" w:cs="Times New Roman"/>
          <w:sz w:val="24"/>
          <w:szCs w:val="20"/>
          <w:lang w:eastAsia="pl-PL"/>
        </w:rPr>
        <w:t>14</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Oddział można podzielić na grupy na zajęciach </w:t>
      </w:r>
      <w:r w:rsidR="00B212BA" w:rsidRPr="007D5BB7">
        <w:rPr>
          <w:rFonts w:ascii="Times New Roman" w:eastAsia="Times New Roman" w:hAnsi="Times New Roman" w:cs="Times New Roman"/>
          <w:sz w:val="24"/>
          <w:szCs w:val="20"/>
          <w:lang w:eastAsia="pl-PL"/>
        </w:rPr>
        <w:t xml:space="preserve">informatyki, </w:t>
      </w:r>
      <w:r w:rsidR="00AD5BFC" w:rsidRPr="007D5BB7">
        <w:rPr>
          <w:rFonts w:ascii="Times New Roman" w:eastAsia="Times New Roman" w:hAnsi="Times New Roman" w:cs="Times New Roman"/>
          <w:sz w:val="24"/>
          <w:szCs w:val="20"/>
          <w:lang w:eastAsia="pl-PL"/>
        </w:rPr>
        <w:t>z</w:t>
      </w:r>
      <w:r w:rsidR="003D4F84" w:rsidRPr="007D5BB7">
        <w:rPr>
          <w:rFonts w:ascii="Times New Roman" w:eastAsia="Times New Roman" w:hAnsi="Times New Roman" w:cs="Times New Roman"/>
          <w:sz w:val="24"/>
          <w:szCs w:val="20"/>
          <w:lang w:eastAsia="pl-PL"/>
        </w:rPr>
        <w:t xml:space="preserve"> języka angielskiego, gdy ilość uczniów w oddziale jest co najmniej 24.</w:t>
      </w:r>
    </w:p>
    <w:p w14:paraId="1816024D" w14:textId="77777777" w:rsidR="00E42ECC" w:rsidRPr="007D5BB7" w:rsidRDefault="00E42ECC"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57" w:name="_Hlk16680062"/>
      <w:bookmarkEnd w:id="56"/>
      <w:r w:rsidRPr="007D5BB7">
        <w:rPr>
          <w:rFonts w:ascii="Times New Roman" w:eastAsia="Times New Roman" w:hAnsi="Times New Roman" w:cs="Times New Roman"/>
          <w:sz w:val="24"/>
          <w:szCs w:val="20"/>
          <w:lang w:eastAsia="pl-PL"/>
        </w:rPr>
        <w:t>14a. Przy podziale na grupy z języka angielskiego należy uwzględnić stopień znajomości języka.</w:t>
      </w:r>
    </w:p>
    <w:p w14:paraId="1F630EC1" w14:textId="77777777" w:rsidR="00E42ECC" w:rsidRPr="007D5BB7" w:rsidRDefault="00E42ECC"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14b. Liczba uczniów w grupie na zajęciach informatyki</w:t>
      </w:r>
      <w:r w:rsidR="00DD41F4" w:rsidRPr="007D5BB7">
        <w:rPr>
          <w:rFonts w:ascii="Times New Roman" w:eastAsia="Times New Roman" w:hAnsi="Times New Roman" w:cs="Times New Roman"/>
          <w:sz w:val="24"/>
          <w:szCs w:val="20"/>
          <w:lang w:eastAsia="pl-PL"/>
        </w:rPr>
        <w:t xml:space="preserve"> nie może przekraczać liczby stanowisk komputerowych w pracowni komputerowej.</w:t>
      </w:r>
    </w:p>
    <w:p w14:paraId="3639C03B"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lang w:eastAsia="pl-PL"/>
        </w:rPr>
      </w:pPr>
      <w:bookmarkStart w:id="58" w:name="_Hlk16680179"/>
      <w:bookmarkEnd w:id="57"/>
      <w:r w:rsidRPr="007D5BB7">
        <w:rPr>
          <w:rFonts w:ascii="Times New Roman" w:eastAsia="Times New Roman" w:hAnsi="Times New Roman" w:cs="Times New Roman"/>
          <w:sz w:val="24"/>
          <w:szCs w:val="20"/>
          <w:lang w:eastAsia="pl-PL"/>
        </w:rPr>
        <w:t>15</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Zajęcia z wychowania fizycznego w klasach IV-VI</w:t>
      </w:r>
      <w:r w:rsidR="002C6817" w:rsidRPr="007D5BB7">
        <w:rPr>
          <w:rFonts w:ascii="Times New Roman" w:eastAsia="Times New Roman" w:hAnsi="Times New Roman" w:cs="Times New Roman"/>
          <w:sz w:val="24"/>
          <w:szCs w:val="20"/>
          <w:lang w:eastAsia="pl-PL"/>
        </w:rPr>
        <w:t>II</w:t>
      </w:r>
      <w:r w:rsidR="003D4F84" w:rsidRPr="007D5BB7">
        <w:rPr>
          <w:rFonts w:ascii="Times New Roman" w:eastAsia="Times New Roman" w:hAnsi="Times New Roman" w:cs="Times New Roman"/>
          <w:sz w:val="24"/>
          <w:szCs w:val="20"/>
          <w:lang w:eastAsia="pl-PL"/>
        </w:rPr>
        <w:t xml:space="preserve"> prowa</w:t>
      </w:r>
      <w:r w:rsidR="00840920" w:rsidRPr="007D5BB7">
        <w:rPr>
          <w:rFonts w:ascii="Times New Roman" w:eastAsia="Times New Roman" w:hAnsi="Times New Roman" w:cs="Times New Roman"/>
          <w:sz w:val="24"/>
          <w:szCs w:val="20"/>
          <w:lang w:eastAsia="pl-PL"/>
        </w:rPr>
        <w:t xml:space="preserve">dzone są w grupach liczących </w:t>
      </w:r>
      <w:r w:rsidR="002C6817" w:rsidRPr="007D5BB7">
        <w:rPr>
          <w:rFonts w:ascii="Times New Roman" w:eastAsia="Times New Roman" w:hAnsi="Times New Roman" w:cs="Times New Roman"/>
          <w:sz w:val="24"/>
          <w:szCs w:val="20"/>
          <w:lang w:eastAsia="pl-PL"/>
        </w:rPr>
        <w:t xml:space="preserve">nie więcej niż </w:t>
      </w:r>
      <w:r w:rsidR="003D4F84" w:rsidRPr="007D5BB7">
        <w:rPr>
          <w:rFonts w:ascii="Times New Roman" w:eastAsia="Times New Roman" w:hAnsi="Times New Roman" w:cs="Times New Roman"/>
          <w:sz w:val="24"/>
          <w:szCs w:val="20"/>
          <w:lang w:eastAsia="pl-PL"/>
        </w:rPr>
        <w:t xml:space="preserve">26 uczniów </w:t>
      </w:r>
      <w:r w:rsidR="003D4F84" w:rsidRPr="007D5BB7">
        <w:rPr>
          <w:rFonts w:ascii="Times New Roman" w:eastAsia="Times New Roman" w:hAnsi="Times New Roman" w:cs="Times New Roman"/>
          <w:lang w:eastAsia="pl-PL"/>
        </w:rPr>
        <w:t xml:space="preserve">i </w:t>
      </w:r>
      <w:r w:rsidR="003D4F84" w:rsidRPr="007D5BB7">
        <w:rPr>
          <w:rFonts w:ascii="Times New Roman" w:eastAsia="Times New Roman" w:hAnsi="Times New Roman" w:cs="Times New Roman"/>
          <w:sz w:val="24"/>
          <w:szCs w:val="24"/>
          <w:lang w:eastAsia="pl-PL"/>
        </w:rPr>
        <w:t xml:space="preserve">mogą być prowadzone </w:t>
      </w:r>
      <w:r w:rsidR="00E42ECC" w:rsidRPr="007D5BB7">
        <w:rPr>
          <w:rFonts w:ascii="Times New Roman" w:eastAsia="Times New Roman" w:hAnsi="Times New Roman" w:cs="Times New Roman"/>
          <w:sz w:val="24"/>
          <w:szCs w:val="24"/>
          <w:lang w:eastAsia="pl-PL"/>
        </w:rPr>
        <w:t xml:space="preserve">łącznie albo </w:t>
      </w:r>
      <w:r w:rsidR="003D4F84" w:rsidRPr="007D5BB7">
        <w:rPr>
          <w:rFonts w:ascii="Times New Roman" w:eastAsia="Times New Roman" w:hAnsi="Times New Roman" w:cs="Times New Roman"/>
          <w:sz w:val="24"/>
          <w:szCs w:val="24"/>
          <w:lang w:eastAsia="pl-PL"/>
        </w:rPr>
        <w:t>oddzielnie dla dziewcząt i chłopców</w:t>
      </w:r>
      <w:r w:rsidR="00E42ECC" w:rsidRPr="007D5BB7">
        <w:rPr>
          <w:rFonts w:ascii="Times New Roman" w:eastAsia="Times New Roman" w:hAnsi="Times New Roman" w:cs="Times New Roman"/>
          <w:lang w:eastAsia="pl-PL"/>
        </w:rPr>
        <w:t xml:space="preserve">, </w:t>
      </w:r>
      <w:r w:rsidR="00E42ECC" w:rsidRPr="007D5BB7">
        <w:rPr>
          <w:rFonts w:ascii="Times New Roman" w:eastAsia="Times New Roman" w:hAnsi="Times New Roman" w:cs="Times New Roman"/>
          <w:sz w:val="24"/>
          <w:szCs w:val="24"/>
          <w:lang w:eastAsia="pl-PL"/>
        </w:rPr>
        <w:t>w zależności od realizowanej formy tych zajęć.</w:t>
      </w:r>
    </w:p>
    <w:bookmarkEnd w:id="58"/>
    <w:p w14:paraId="60906129"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16</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 szkole mogą odbywać się zajęcia z gimnast</w:t>
      </w:r>
      <w:r w:rsidR="005964B4" w:rsidRPr="007D5BB7">
        <w:rPr>
          <w:rFonts w:ascii="Times New Roman" w:eastAsia="Times New Roman" w:hAnsi="Times New Roman" w:cs="Times New Roman"/>
          <w:sz w:val="24"/>
          <w:szCs w:val="20"/>
          <w:lang w:eastAsia="pl-PL"/>
        </w:rPr>
        <w:t xml:space="preserve">yki </w:t>
      </w:r>
      <w:proofErr w:type="spellStart"/>
      <w:r w:rsidR="005964B4" w:rsidRPr="007D5BB7">
        <w:rPr>
          <w:rFonts w:ascii="Times New Roman" w:eastAsia="Times New Roman" w:hAnsi="Times New Roman" w:cs="Times New Roman"/>
          <w:sz w:val="24"/>
          <w:szCs w:val="20"/>
          <w:lang w:eastAsia="pl-PL"/>
        </w:rPr>
        <w:t>korekcyjno</w:t>
      </w:r>
      <w:proofErr w:type="spellEnd"/>
      <w:r w:rsidR="005964B4" w:rsidRPr="007D5BB7">
        <w:rPr>
          <w:rFonts w:ascii="Times New Roman" w:eastAsia="Times New Roman" w:hAnsi="Times New Roman" w:cs="Times New Roman"/>
          <w:sz w:val="24"/>
          <w:szCs w:val="20"/>
          <w:lang w:eastAsia="pl-PL"/>
        </w:rPr>
        <w:t xml:space="preserve"> – kompensacyjnej </w:t>
      </w:r>
      <w:r w:rsidR="003D4F84" w:rsidRPr="007D5BB7">
        <w:rPr>
          <w:rFonts w:ascii="Times New Roman" w:eastAsia="Times New Roman" w:hAnsi="Times New Roman" w:cs="Times New Roman"/>
          <w:sz w:val="24"/>
          <w:szCs w:val="20"/>
          <w:lang w:eastAsia="pl-PL"/>
        </w:rPr>
        <w:t>w klasach I-III.</w:t>
      </w:r>
    </w:p>
    <w:p w14:paraId="1DEC57E9"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ar-SA"/>
        </w:rPr>
      </w:pPr>
      <w:r w:rsidRPr="007D5BB7">
        <w:rPr>
          <w:rFonts w:ascii="Times New Roman" w:eastAsia="Times New Roman" w:hAnsi="Times New Roman" w:cs="Times New Roman"/>
          <w:sz w:val="24"/>
          <w:szCs w:val="24"/>
          <w:lang w:eastAsia="pl-PL"/>
        </w:rPr>
        <w:t>1</w:t>
      </w:r>
      <w:r w:rsidR="00CE7535" w:rsidRPr="007D5BB7">
        <w:rPr>
          <w:rFonts w:ascii="Times New Roman" w:eastAsia="Times New Roman" w:hAnsi="Times New Roman" w:cs="Times New Roman"/>
          <w:sz w:val="24"/>
          <w:szCs w:val="24"/>
          <w:lang w:eastAsia="pl-PL"/>
        </w:rPr>
        <w:t>7</w:t>
      </w:r>
      <w:r w:rsidRPr="007D5BB7">
        <w:rPr>
          <w:rFonts w:ascii="Times New Roman" w:eastAsia="Times New Roman" w:hAnsi="Times New Roman" w:cs="Times New Roman"/>
          <w:sz w:val="24"/>
          <w:szCs w:val="24"/>
          <w:lang w:eastAsia="pl-PL"/>
        </w:rPr>
        <w:t>.</w:t>
      </w:r>
      <w:r w:rsidR="003D4F84" w:rsidRPr="007D5BB7">
        <w:rPr>
          <w:rFonts w:ascii="Times New Roman" w:eastAsia="Times New Roman" w:hAnsi="Times New Roman" w:cs="Times New Roman"/>
          <w:sz w:val="24"/>
          <w:szCs w:val="24"/>
          <w:lang w:eastAsia="pl-PL"/>
        </w:rPr>
        <w:t xml:space="preserve"> W szkole </w:t>
      </w:r>
      <w:r w:rsidR="003D4F84" w:rsidRPr="007D5BB7">
        <w:rPr>
          <w:rFonts w:ascii="Times New Roman" w:eastAsia="Times New Roman" w:hAnsi="Times New Roman" w:cs="Times New Roman"/>
          <w:sz w:val="24"/>
          <w:szCs w:val="24"/>
          <w:lang w:eastAsia="ar-SA"/>
        </w:rPr>
        <w:t xml:space="preserve">organizuje się zajęcia wychowania do życia w rodzinie, o zasadach świadomego i odpowiedzialnego rodzicielstwa w ramach godzin do dyspozycji dyrektora w wymiarze 14 godzin w każdej </w:t>
      </w:r>
      <w:r w:rsidR="00174F21" w:rsidRPr="007D5BB7">
        <w:rPr>
          <w:rFonts w:ascii="Times New Roman" w:eastAsia="Times New Roman" w:hAnsi="Times New Roman" w:cs="Times New Roman"/>
          <w:sz w:val="24"/>
          <w:szCs w:val="24"/>
          <w:lang w:eastAsia="ar-SA"/>
        </w:rPr>
        <w:t>klasie, w</w:t>
      </w:r>
      <w:r w:rsidR="003D4F84" w:rsidRPr="007D5BB7">
        <w:rPr>
          <w:rFonts w:ascii="Times New Roman" w:eastAsia="Times New Roman" w:hAnsi="Times New Roman" w:cs="Times New Roman"/>
          <w:sz w:val="24"/>
          <w:szCs w:val="24"/>
          <w:lang w:eastAsia="ar-SA"/>
        </w:rPr>
        <w:t xml:space="preserve"> tym po 5 godzin z podziałem na grupy chłopców i d</w:t>
      </w:r>
      <w:r w:rsidR="002C6817" w:rsidRPr="007D5BB7">
        <w:rPr>
          <w:rFonts w:ascii="Times New Roman" w:eastAsia="Times New Roman" w:hAnsi="Times New Roman" w:cs="Times New Roman"/>
          <w:sz w:val="24"/>
          <w:szCs w:val="24"/>
          <w:lang w:eastAsia="ar-SA"/>
        </w:rPr>
        <w:t>ziewcząt:</w:t>
      </w:r>
    </w:p>
    <w:p w14:paraId="0EF53C58" w14:textId="77777777" w:rsidR="007A38C2"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ar-SA"/>
        </w:rPr>
      </w:pPr>
      <w:r w:rsidRPr="007D5BB7">
        <w:rPr>
          <w:rFonts w:ascii="Times New Roman" w:eastAsia="Times New Roman" w:hAnsi="Times New Roman" w:cs="Times New Roman"/>
          <w:sz w:val="24"/>
          <w:szCs w:val="24"/>
          <w:lang w:eastAsia="ar-SA"/>
        </w:rPr>
        <w:lastRenderedPageBreak/>
        <w:t xml:space="preserve">1) </w:t>
      </w:r>
      <w:r w:rsidR="003D4F84" w:rsidRPr="007D5BB7">
        <w:rPr>
          <w:rFonts w:ascii="Times New Roman" w:eastAsia="Times New Roman" w:hAnsi="Times New Roman" w:cs="Times New Roman"/>
          <w:sz w:val="24"/>
          <w:szCs w:val="24"/>
          <w:lang w:eastAsia="ar-SA"/>
        </w:rPr>
        <w:t xml:space="preserve">Uczeń niepełnoletni nie bierze </w:t>
      </w:r>
      <w:r w:rsidR="00174F21" w:rsidRPr="007D5BB7">
        <w:rPr>
          <w:rFonts w:ascii="Times New Roman" w:eastAsia="Times New Roman" w:hAnsi="Times New Roman" w:cs="Times New Roman"/>
          <w:sz w:val="24"/>
          <w:szCs w:val="24"/>
          <w:lang w:eastAsia="ar-SA"/>
        </w:rPr>
        <w:t>udziału w</w:t>
      </w:r>
      <w:r w:rsidR="003D4F84" w:rsidRPr="007D5BB7">
        <w:rPr>
          <w:rFonts w:ascii="Times New Roman" w:eastAsia="Times New Roman" w:hAnsi="Times New Roman" w:cs="Times New Roman"/>
          <w:sz w:val="24"/>
          <w:szCs w:val="24"/>
          <w:lang w:eastAsia="ar-SA"/>
        </w:rPr>
        <w:t xml:space="preserve"> zajęciach, o których mowa w ust.</w:t>
      </w:r>
      <w:r w:rsidR="005964B4" w:rsidRPr="007D5BB7">
        <w:rPr>
          <w:rFonts w:ascii="Times New Roman" w:eastAsia="Times New Roman" w:hAnsi="Times New Roman" w:cs="Times New Roman"/>
          <w:sz w:val="24"/>
          <w:szCs w:val="24"/>
          <w:lang w:eastAsia="ar-SA"/>
        </w:rPr>
        <w:t xml:space="preserve"> </w:t>
      </w:r>
      <w:r w:rsidR="00CE7535" w:rsidRPr="007D5BB7">
        <w:rPr>
          <w:rFonts w:ascii="Times New Roman" w:eastAsia="Times New Roman" w:hAnsi="Times New Roman" w:cs="Times New Roman"/>
          <w:sz w:val="24"/>
          <w:szCs w:val="24"/>
          <w:lang w:eastAsia="ar-SA"/>
        </w:rPr>
        <w:t>17</w:t>
      </w:r>
      <w:r w:rsidR="003D4F84" w:rsidRPr="007D5BB7">
        <w:rPr>
          <w:rFonts w:ascii="Times New Roman" w:eastAsia="Times New Roman" w:hAnsi="Times New Roman" w:cs="Times New Roman"/>
          <w:sz w:val="24"/>
          <w:szCs w:val="24"/>
          <w:lang w:eastAsia="ar-SA"/>
        </w:rPr>
        <w:t>, jeżeli jego rodzice (</w:t>
      </w:r>
      <w:r w:rsidR="003D4F84" w:rsidRPr="007D5BB7">
        <w:rPr>
          <w:rFonts w:ascii="Times New Roman" w:eastAsia="Times New Roman" w:hAnsi="Times New Roman" w:cs="Times New Roman"/>
          <w:strike/>
          <w:sz w:val="24"/>
          <w:szCs w:val="24"/>
          <w:lang w:eastAsia="ar-SA"/>
        </w:rPr>
        <w:t>prawni opiekunowie</w:t>
      </w:r>
      <w:r w:rsidR="003D4F84" w:rsidRPr="007D5BB7">
        <w:rPr>
          <w:rFonts w:ascii="Times New Roman" w:eastAsia="Times New Roman" w:hAnsi="Times New Roman" w:cs="Times New Roman"/>
          <w:sz w:val="24"/>
          <w:szCs w:val="24"/>
          <w:lang w:eastAsia="ar-SA"/>
        </w:rPr>
        <w:t>) zgłoszą dyrektorowi szkoły w formie pisemnej sprzeciw w</w:t>
      </w:r>
      <w:r w:rsidRPr="007D5BB7">
        <w:rPr>
          <w:rFonts w:ascii="Times New Roman" w:eastAsia="Times New Roman" w:hAnsi="Times New Roman" w:cs="Times New Roman"/>
          <w:sz w:val="24"/>
          <w:szCs w:val="24"/>
          <w:lang w:eastAsia="ar-SA"/>
        </w:rPr>
        <w:t>obec udziału ucznia w zajęciach;</w:t>
      </w:r>
    </w:p>
    <w:p w14:paraId="7118C65F"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ar-SA"/>
        </w:rPr>
        <w:t xml:space="preserve">2) </w:t>
      </w:r>
      <w:r w:rsidR="003D4F84" w:rsidRPr="007D5BB7">
        <w:rPr>
          <w:rFonts w:ascii="Times New Roman" w:eastAsia="Times New Roman" w:hAnsi="Times New Roman" w:cs="Times New Roman"/>
          <w:sz w:val="24"/>
          <w:szCs w:val="24"/>
          <w:lang w:eastAsia="ar-SA"/>
        </w:rPr>
        <w:t>Zajęcia nie podlegają ocenie i nie mają wpływu na promocje ucznia do klasy programowo wyższej ani na ukończenie szkoły przez ucznia.</w:t>
      </w:r>
    </w:p>
    <w:p w14:paraId="5E7F1283" w14:textId="77777777" w:rsidR="003D4F84" w:rsidRPr="007D5BB7" w:rsidRDefault="00CE7535"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18</w:t>
      </w:r>
      <w:r w:rsidR="007A38C2" w:rsidRPr="007D5BB7">
        <w:rPr>
          <w:rFonts w:ascii="Times New Roman" w:eastAsia="Times New Roman" w:hAnsi="Times New Roman" w:cs="Times New Roman"/>
          <w:sz w:val="24"/>
          <w:szCs w:val="24"/>
          <w:lang w:eastAsia="pl-PL"/>
        </w:rPr>
        <w:t>.</w:t>
      </w:r>
      <w:r w:rsidR="003D4F84" w:rsidRPr="007D5BB7">
        <w:rPr>
          <w:rFonts w:ascii="Times New Roman" w:eastAsia="Times New Roman" w:hAnsi="Times New Roman" w:cs="Times New Roman"/>
          <w:sz w:val="24"/>
          <w:szCs w:val="24"/>
          <w:lang w:eastAsia="pl-PL"/>
        </w:rPr>
        <w:t xml:space="preserve"> W celu zapewnienia prawidłowej realizacji zadań opiekuńczych, w szczególności wspierania prawidłowego rozwoju uczniów, szkoła organizuje stołówkę</w:t>
      </w:r>
      <w:r w:rsidR="00F54EF1" w:rsidRPr="007D5BB7">
        <w:rPr>
          <w:rFonts w:ascii="Times New Roman" w:eastAsia="Times New Roman" w:hAnsi="Times New Roman" w:cs="Times New Roman"/>
          <w:sz w:val="24"/>
          <w:szCs w:val="24"/>
          <w:lang w:eastAsia="pl-PL"/>
        </w:rPr>
        <w:t>.</w:t>
      </w:r>
    </w:p>
    <w:p w14:paraId="4BF609ED" w14:textId="77777777" w:rsidR="003D4F84" w:rsidRPr="007D5BB7" w:rsidRDefault="00CE7535"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19</w:t>
      </w:r>
      <w:r w:rsidR="007A38C2" w:rsidRPr="007D5BB7">
        <w:rPr>
          <w:rFonts w:ascii="Times New Roman" w:eastAsia="Times New Roman" w:hAnsi="Times New Roman" w:cs="Times New Roman"/>
          <w:sz w:val="24"/>
          <w:szCs w:val="24"/>
          <w:lang w:eastAsia="pl-PL"/>
        </w:rPr>
        <w:t>.</w:t>
      </w:r>
      <w:r w:rsidR="003D4F84" w:rsidRPr="007D5BB7">
        <w:rPr>
          <w:rFonts w:ascii="Times New Roman" w:eastAsia="Times New Roman" w:hAnsi="Times New Roman" w:cs="Times New Roman"/>
          <w:sz w:val="24"/>
          <w:szCs w:val="24"/>
          <w:lang w:eastAsia="pl-PL"/>
        </w:rPr>
        <w:t xml:space="preserve"> Posiłki są przygotowywane przez firmę cateringową posiadającą wszelkie zezwolenia sanitarno- epidemiologiczne i dostarczane do szkoły przez jej pracowników.  </w:t>
      </w:r>
    </w:p>
    <w:p w14:paraId="38E796E0" w14:textId="77777777" w:rsidR="003D4F84" w:rsidRPr="007D5BB7" w:rsidRDefault="00CE7535"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20</w:t>
      </w:r>
      <w:r w:rsidR="003D4F84" w:rsidRPr="007D5BB7">
        <w:rPr>
          <w:rFonts w:ascii="Times New Roman" w:eastAsia="Times New Roman" w:hAnsi="Times New Roman" w:cs="Times New Roman"/>
          <w:sz w:val="24"/>
          <w:szCs w:val="24"/>
          <w:lang w:eastAsia="pl-PL"/>
        </w:rPr>
        <w:t>. Korzystanie z posiłków w stołówce szkolnej jest odpłatne.</w:t>
      </w:r>
    </w:p>
    <w:p w14:paraId="2793D7AF" w14:textId="77777777" w:rsidR="003D4F84" w:rsidRPr="007D5BB7" w:rsidRDefault="00CE7535" w:rsidP="00A90611">
      <w:pPr>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0"/>
          <w:lang w:eastAsia="pl-PL"/>
        </w:rPr>
        <w:t>21</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Liczbę uczestników zespołów zainteresowań oraz innych zajęć nadobowiązkowych finansowanych z budżetu szkoły określają aktualnie obowiązujące przepisy.</w:t>
      </w:r>
    </w:p>
    <w:p w14:paraId="6DC612E9"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59" w:name="_Hlk16680258"/>
      <w:r w:rsidRPr="007D5BB7">
        <w:rPr>
          <w:rFonts w:ascii="Times New Roman" w:eastAsia="Times New Roman" w:hAnsi="Times New Roman" w:cs="Times New Roman"/>
          <w:sz w:val="24"/>
          <w:szCs w:val="20"/>
          <w:lang w:eastAsia="pl-PL"/>
        </w:rPr>
        <w:t>22</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 szkole mogą odbywać się praktyki pedagogiczne na podstawie pisemnego porozumienia zawartego pomiędzy dyrektorem szkoły, a </w:t>
      </w:r>
      <w:r w:rsidR="007A38C2" w:rsidRPr="007D5BB7">
        <w:rPr>
          <w:rFonts w:ascii="Times New Roman" w:eastAsia="Times New Roman" w:hAnsi="Times New Roman" w:cs="Times New Roman"/>
          <w:sz w:val="24"/>
          <w:szCs w:val="20"/>
          <w:lang w:eastAsia="pl-PL"/>
        </w:rPr>
        <w:t>szkołą wyższą.</w:t>
      </w:r>
    </w:p>
    <w:bookmarkEnd w:id="59"/>
    <w:p w14:paraId="62D079A4" w14:textId="5AC00520"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23</w:t>
      </w:r>
      <w:r w:rsidR="007A38C2" w:rsidRPr="007D5BB7">
        <w:rPr>
          <w:rFonts w:ascii="Times New Roman" w:eastAsia="Times New Roman" w:hAnsi="Times New Roman" w:cs="Times New Roman"/>
          <w:sz w:val="24"/>
          <w:szCs w:val="24"/>
          <w:lang w:eastAsia="pl-PL"/>
        </w:rPr>
        <w:t xml:space="preserve">. </w:t>
      </w:r>
      <w:r w:rsidR="003D4F84" w:rsidRPr="007D5BB7">
        <w:rPr>
          <w:rFonts w:ascii="Times New Roman" w:eastAsia="Times New Roman" w:hAnsi="Times New Roman" w:cs="Times New Roman"/>
          <w:sz w:val="24"/>
          <w:szCs w:val="24"/>
          <w:lang w:eastAsia="pl-PL"/>
        </w:rPr>
        <w:t>Szkoła zapewnia uczniom dostęp do Internetu zabezpieczając dostęp uczniom do treści, które mogą stanowić zagrożenie dla ich prawidłowego rozwoju poprzez instalowanie oprogramowania zabezpieczającego i ciągłą jego aktualizację.</w:t>
      </w:r>
    </w:p>
    <w:p w14:paraId="72D7724D" w14:textId="77777777" w:rsidR="00AD5BFC" w:rsidRPr="007D5BB7" w:rsidRDefault="00AD5BFC" w:rsidP="001B1075">
      <w:pPr>
        <w:overflowPunct w:val="0"/>
        <w:autoSpaceDE w:val="0"/>
        <w:autoSpaceDN w:val="0"/>
        <w:adjustRightInd w:val="0"/>
        <w:spacing w:after="0"/>
        <w:ind w:left="227"/>
        <w:textAlignment w:val="baseline"/>
        <w:rPr>
          <w:rFonts w:ascii="Times New Roman" w:eastAsia="Times New Roman" w:hAnsi="Times New Roman" w:cs="Times New Roman"/>
          <w:sz w:val="24"/>
          <w:szCs w:val="20"/>
          <w:lang w:eastAsia="pl-PL"/>
        </w:rPr>
      </w:pPr>
    </w:p>
    <w:p w14:paraId="4E48D920" w14:textId="77777777" w:rsidR="009D7E0B" w:rsidRPr="007D5BB7" w:rsidRDefault="009D7E0B"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18a</w:t>
      </w:r>
    </w:p>
    <w:p w14:paraId="5BBE82DB" w14:textId="77777777" w:rsidR="009D7E0B" w:rsidRPr="007D5BB7" w:rsidRDefault="009D7E0B"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36AEEA6B" w14:textId="77777777" w:rsidR="009D7E0B" w:rsidRPr="007D5BB7" w:rsidRDefault="009D7E0B" w:rsidP="00A90611">
      <w:pPr>
        <w:suppressAutoHyphens/>
        <w:spacing w:after="0"/>
        <w:jc w:val="both"/>
        <w:rPr>
          <w:rFonts w:ascii="Times New Roman" w:eastAsia="Times New Roman" w:hAnsi="Times New Roman" w:cs="Times New Roman"/>
          <w:sz w:val="24"/>
          <w:szCs w:val="24"/>
          <w:lang w:eastAsia="ar-SA"/>
        </w:rPr>
      </w:pPr>
      <w:bookmarkStart w:id="60" w:name="_Hlk16680379"/>
      <w:r w:rsidRPr="007D5BB7">
        <w:rPr>
          <w:rFonts w:ascii="Times New Roman" w:eastAsia="Times New Roman" w:hAnsi="Times New Roman" w:cs="Times New Roman"/>
          <w:sz w:val="24"/>
          <w:szCs w:val="24"/>
          <w:lang w:eastAsia="ar-SA"/>
        </w:rPr>
        <w:t>1. Zajęcia edukacyjne w oddziałach klas I- III są prowadzone w oddziałach liczących nie więcej niż 25 uczniów.</w:t>
      </w:r>
    </w:p>
    <w:p w14:paraId="6F63E30F" w14:textId="77777777" w:rsidR="009D7E0B" w:rsidRPr="007D5BB7" w:rsidRDefault="009D7E0B" w:rsidP="00A90611">
      <w:pPr>
        <w:suppressAutoHyphens/>
        <w:spacing w:after="0"/>
        <w:jc w:val="both"/>
        <w:rPr>
          <w:rFonts w:ascii="Times New Roman" w:eastAsia="Times New Roman" w:hAnsi="Times New Roman" w:cs="Times New Roman"/>
          <w:sz w:val="24"/>
          <w:szCs w:val="24"/>
          <w:lang w:eastAsia="ar-SA"/>
        </w:rPr>
      </w:pPr>
      <w:r w:rsidRPr="007D5BB7">
        <w:rPr>
          <w:rFonts w:ascii="Times New Roman" w:eastAsia="Times New Roman" w:hAnsi="Times New Roman" w:cs="Times New Roman"/>
          <w:sz w:val="24"/>
          <w:szCs w:val="24"/>
          <w:lang w:eastAsia="ar-SA"/>
        </w:rPr>
        <w:t>2.</w:t>
      </w:r>
      <w:r w:rsidR="00A90611" w:rsidRPr="007D5BB7">
        <w:rPr>
          <w:rFonts w:ascii="Times New Roman" w:eastAsia="Times New Roman" w:hAnsi="Times New Roman" w:cs="Times New Roman"/>
          <w:sz w:val="24"/>
          <w:szCs w:val="24"/>
          <w:lang w:eastAsia="ar-SA"/>
        </w:rPr>
        <w:t xml:space="preserve"> W przypadku przyjęcia z urzędu, w okresie od rozpoczęcia roku szkolnego do zakończenia zajęć dydaktyczno-wychowawczych, ucznia zamieszkałego w obwodzie szkoły do oddziału klas I- III, dyrektor szkoły po poinformowaniu rady oddziałowej może dzielić dany oddział, za zgoda organu prowadzącego jeżeli liczba uczniów jest zwiększona ponad liczbę określoną w ust. 1.</w:t>
      </w:r>
    </w:p>
    <w:p w14:paraId="660AAEA2" w14:textId="77777777" w:rsidR="009D7E0B" w:rsidRPr="007D5BB7" w:rsidRDefault="009D7E0B" w:rsidP="00A90611">
      <w:pPr>
        <w:suppressAutoHyphens/>
        <w:spacing w:after="0"/>
        <w:jc w:val="both"/>
        <w:rPr>
          <w:rFonts w:ascii="Times New Roman" w:eastAsia="Times New Roman" w:hAnsi="Times New Roman" w:cs="Times New Roman"/>
          <w:sz w:val="24"/>
          <w:szCs w:val="24"/>
          <w:lang w:eastAsia="ar-SA"/>
        </w:rPr>
      </w:pPr>
      <w:r w:rsidRPr="007D5BB7">
        <w:rPr>
          <w:rFonts w:ascii="Times New Roman" w:eastAsia="Times New Roman" w:hAnsi="Times New Roman" w:cs="Times New Roman"/>
          <w:sz w:val="24"/>
          <w:szCs w:val="24"/>
          <w:lang w:eastAsia="ar-SA"/>
        </w:rPr>
        <w:t xml:space="preserve">3. </w:t>
      </w:r>
      <w:r w:rsidR="00A90611" w:rsidRPr="007D5BB7">
        <w:rPr>
          <w:rFonts w:ascii="Times New Roman" w:eastAsia="Times New Roman" w:hAnsi="Times New Roman" w:cs="Times New Roman"/>
          <w:sz w:val="24"/>
          <w:szCs w:val="24"/>
          <w:lang w:eastAsia="ar-SA"/>
        </w:rPr>
        <w:t>Jeżeli w przypadku określonych w ust. 2 liczba uczniów w oddziale zwiększy się o więcej niż 2 uczniów, dyrektor szkoły po poinformowaniu rady oddziałowej dzieli dany oddział.</w:t>
      </w:r>
    </w:p>
    <w:p w14:paraId="42DA642E" w14:textId="77777777" w:rsidR="009D7E0B" w:rsidRPr="007D5BB7" w:rsidRDefault="009D7E0B" w:rsidP="00A90611">
      <w:pPr>
        <w:suppressAutoHyphens/>
        <w:spacing w:after="0"/>
        <w:jc w:val="both"/>
        <w:rPr>
          <w:rFonts w:ascii="Times New Roman" w:eastAsia="Times New Roman" w:hAnsi="Times New Roman" w:cs="Times New Roman"/>
          <w:sz w:val="24"/>
          <w:szCs w:val="24"/>
          <w:lang w:eastAsia="ar-SA"/>
        </w:rPr>
      </w:pPr>
      <w:r w:rsidRPr="007D5BB7">
        <w:rPr>
          <w:rFonts w:ascii="Times New Roman" w:eastAsia="Times New Roman" w:hAnsi="Times New Roman" w:cs="Times New Roman"/>
          <w:sz w:val="24"/>
          <w:szCs w:val="24"/>
          <w:lang w:eastAsia="ar-SA"/>
        </w:rPr>
        <w:t>4.  Liczba uczniów w oddziale klas I- III może być zwiększona nie więcej niż o 2 uczniów.</w:t>
      </w:r>
    </w:p>
    <w:p w14:paraId="4F41FEB1" w14:textId="77777777" w:rsidR="009D7E0B" w:rsidRPr="007D5BB7" w:rsidRDefault="00A90611" w:rsidP="00A90611">
      <w:pPr>
        <w:suppressAutoHyphens/>
        <w:spacing w:after="0"/>
        <w:jc w:val="both"/>
        <w:rPr>
          <w:rFonts w:ascii="Times New Roman" w:eastAsia="Times New Roman" w:hAnsi="Times New Roman" w:cs="Times New Roman"/>
          <w:sz w:val="24"/>
          <w:szCs w:val="24"/>
          <w:lang w:eastAsia="ar-SA"/>
        </w:rPr>
      </w:pPr>
      <w:r w:rsidRPr="007D5BB7">
        <w:rPr>
          <w:rFonts w:ascii="Times New Roman" w:eastAsia="Times New Roman" w:hAnsi="Times New Roman" w:cs="Times New Roman"/>
          <w:sz w:val="24"/>
          <w:szCs w:val="24"/>
          <w:lang w:eastAsia="ar-SA"/>
        </w:rPr>
        <w:t>5</w:t>
      </w:r>
      <w:r w:rsidR="009D7E0B" w:rsidRPr="007D5BB7">
        <w:rPr>
          <w:rFonts w:ascii="Times New Roman" w:eastAsia="Times New Roman" w:hAnsi="Times New Roman" w:cs="Times New Roman"/>
          <w:sz w:val="24"/>
          <w:szCs w:val="24"/>
          <w:lang w:eastAsia="ar-SA"/>
        </w:rPr>
        <w:t>. Oddział ze zwiększoną liczbą uczniów może funkcjonować w ciągu całego etapu edukacyjnego.</w:t>
      </w:r>
    </w:p>
    <w:p w14:paraId="31D4BF2B" w14:textId="77777777" w:rsidR="009D7E0B" w:rsidRPr="007D5BB7" w:rsidRDefault="00A90611" w:rsidP="00A90611">
      <w:pPr>
        <w:pStyle w:val="Standard"/>
        <w:shd w:val="clear" w:color="auto" w:fill="FFFFFF"/>
        <w:tabs>
          <w:tab w:val="left" w:pos="270"/>
          <w:tab w:val="left" w:pos="348"/>
        </w:tabs>
        <w:spacing w:line="276" w:lineRule="auto"/>
        <w:jc w:val="both"/>
        <w:rPr>
          <w:kern w:val="0"/>
        </w:rPr>
      </w:pPr>
      <w:r w:rsidRPr="007D5BB7">
        <w:rPr>
          <w:kern w:val="0"/>
        </w:rPr>
        <w:t>6</w:t>
      </w:r>
      <w:r w:rsidR="009D7E0B" w:rsidRPr="007D5BB7">
        <w:rPr>
          <w:kern w:val="0"/>
        </w:rPr>
        <w:t>. W szkole ogólnodostępnej, w której kształceniem specjalnym są objęci uczniowie posiadający orzeczenie o potrzebie kształcenia specjalnego wydane ze względu na autyzm, w tym zespół Aspergera lub niepełnosprawności sprzężone zatrudnia się dodatkowo (z uwzględnieniem realizacji zaleceń zawartych w orzeczeniu o potrzebie kształcenia specjalnego):</w:t>
      </w:r>
    </w:p>
    <w:p w14:paraId="49B6998E" w14:textId="77777777" w:rsidR="009D7E0B" w:rsidRPr="007D5BB7" w:rsidRDefault="009D7E0B" w:rsidP="00A90611">
      <w:pPr>
        <w:pStyle w:val="Standard"/>
        <w:shd w:val="clear" w:color="auto" w:fill="FFFFFF"/>
        <w:tabs>
          <w:tab w:val="left" w:pos="270"/>
          <w:tab w:val="left" w:pos="348"/>
        </w:tabs>
        <w:spacing w:line="276" w:lineRule="auto"/>
        <w:jc w:val="both"/>
        <w:rPr>
          <w:kern w:val="0"/>
        </w:rPr>
      </w:pPr>
      <w:r w:rsidRPr="007D5BB7">
        <w:rPr>
          <w:kern w:val="0"/>
        </w:rPr>
        <w:t>1) nauczycieli posiadających kwalifikacje w zakresie pedagogiki specjalnej w celu współorganizowania kształcenia uczniów niepełnosprawnych lub specjalistów, lub</w:t>
      </w:r>
    </w:p>
    <w:p w14:paraId="7D2DBA9E" w14:textId="77777777" w:rsidR="009D7E0B" w:rsidRPr="007D5BB7" w:rsidRDefault="009D7E0B" w:rsidP="00A90611">
      <w:pPr>
        <w:pStyle w:val="Standard"/>
        <w:shd w:val="clear" w:color="auto" w:fill="FFFFFF"/>
        <w:tabs>
          <w:tab w:val="left" w:pos="270"/>
          <w:tab w:val="left" w:pos="348"/>
        </w:tabs>
        <w:spacing w:line="276" w:lineRule="auto"/>
        <w:jc w:val="both"/>
        <w:rPr>
          <w:kern w:val="0"/>
        </w:rPr>
      </w:pPr>
      <w:r w:rsidRPr="007D5BB7">
        <w:rPr>
          <w:kern w:val="0"/>
        </w:rPr>
        <w:t>2) pomoc nauczyciela.</w:t>
      </w:r>
    </w:p>
    <w:p w14:paraId="5E5D3E07" w14:textId="77777777" w:rsidR="009D7E0B" w:rsidRPr="007D5BB7" w:rsidRDefault="00A90611" w:rsidP="00A90611">
      <w:pPr>
        <w:pStyle w:val="Standard"/>
        <w:shd w:val="clear" w:color="auto" w:fill="FFFFFF"/>
        <w:tabs>
          <w:tab w:val="left" w:pos="270"/>
          <w:tab w:val="left" w:pos="348"/>
        </w:tabs>
        <w:spacing w:line="276" w:lineRule="auto"/>
        <w:jc w:val="both"/>
        <w:rPr>
          <w:kern w:val="0"/>
        </w:rPr>
      </w:pPr>
      <w:r w:rsidRPr="007D5BB7">
        <w:rPr>
          <w:kern w:val="0"/>
        </w:rPr>
        <w:t>7</w:t>
      </w:r>
      <w:r w:rsidR="009D7E0B" w:rsidRPr="007D5BB7">
        <w:rPr>
          <w:kern w:val="0"/>
        </w:rPr>
        <w:t xml:space="preserve">. W szkole ogólnodostępnej, w której kształceniem specjalnym są objęci uczniowie posiadający orzeczenie o potrzebie kształcenia specjalnego wydane ze względu na inne niż wymienione w ust. 18 niepełnosprawności, niedostosowanie społeczne lub zagrożenie niedostosowaniem społecznym, za zgodą organu prowadzącego, można zatrudniać </w:t>
      </w:r>
      <w:r w:rsidR="009D7E0B" w:rsidRPr="007D5BB7">
        <w:rPr>
          <w:kern w:val="0"/>
        </w:rPr>
        <w:lastRenderedPageBreak/>
        <w:t>dodatkowo (z uwzględnieniem realizacji zaleceń zawartych w orzeczeniu o potrzebie kształcenia specjalnego):</w:t>
      </w:r>
    </w:p>
    <w:p w14:paraId="3A216B7C" w14:textId="77777777" w:rsidR="009D7E0B" w:rsidRPr="007D5BB7" w:rsidRDefault="009D7E0B" w:rsidP="00A90611">
      <w:pPr>
        <w:pStyle w:val="Standard"/>
        <w:shd w:val="clear" w:color="auto" w:fill="FFFFFF"/>
        <w:tabs>
          <w:tab w:val="left" w:pos="270"/>
          <w:tab w:val="left" w:pos="348"/>
        </w:tabs>
        <w:spacing w:line="276" w:lineRule="auto"/>
        <w:jc w:val="both"/>
        <w:rPr>
          <w:kern w:val="0"/>
        </w:rPr>
      </w:pPr>
      <w:r w:rsidRPr="007D5BB7">
        <w:rPr>
          <w:kern w:val="0"/>
        </w:rPr>
        <w:t>1) nauczycieli posiadających kwalifikacje w zakresie pedagogiki specjalnej w celu współorganizowania kształcenia odpowiednio uczniów niepełnosprawnych, niedostosowanych społecznie oraz zagrożonych niedostosowaniem społecznym lub specjalistów, lub</w:t>
      </w:r>
    </w:p>
    <w:p w14:paraId="2F253ED4" w14:textId="77777777" w:rsidR="009D7E0B" w:rsidRPr="007D5BB7" w:rsidRDefault="009D7E0B" w:rsidP="00A90611">
      <w:pPr>
        <w:pStyle w:val="Standard"/>
        <w:shd w:val="clear" w:color="auto" w:fill="FFFFFF"/>
        <w:tabs>
          <w:tab w:val="left" w:pos="270"/>
          <w:tab w:val="left" w:pos="348"/>
        </w:tabs>
        <w:spacing w:line="276" w:lineRule="auto"/>
        <w:jc w:val="both"/>
        <w:rPr>
          <w:kern w:val="0"/>
        </w:rPr>
      </w:pPr>
      <w:r w:rsidRPr="007D5BB7">
        <w:rPr>
          <w:kern w:val="0"/>
        </w:rPr>
        <w:t>2) pomoc nauczyciela.</w:t>
      </w:r>
    </w:p>
    <w:p w14:paraId="42E80922" w14:textId="77777777" w:rsidR="009D7E0B" w:rsidRPr="007D5BB7" w:rsidRDefault="009D7E0B"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5AB32714" w14:textId="77777777" w:rsidR="00A90611" w:rsidRPr="007D5BB7" w:rsidRDefault="00A90611"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18</w:t>
      </w:r>
      <w:r w:rsidR="00A7710C" w:rsidRPr="007D5BB7">
        <w:rPr>
          <w:rFonts w:ascii="Times New Roman" w:eastAsia="Times New Roman" w:hAnsi="Times New Roman" w:cs="Times New Roman"/>
          <w:sz w:val="24"/>
          <w:szCs w:val="20"/>
          <w:lang w:eastAsia="pl-PL"/>
        </w:rPr>
        <w:t>b</w:t>
      </w:r>
    </w:p>
    <w:p w14:paraId="25EF2048" w14:textId="77777777" w:rsidR="00A90611" w:rsidRPr="007D5BB7" w:rsidRDefault="00A90611"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61B620DA" w14:textId="77777777" w:rsidR="00A90611" w:rsidRPr="007D5BB7" w:rsidRDefault="00A90611" w:rsidP="00374B81">
      <w:pPr>
        <w:pStyle w:val="Akapitzlist"/>
        <w:widowControl w:val="0"/>
        <w:numPr>
          <w:ilvl w:val="0"/>
          <w:numId w:val="49"/>
        </w:numPr>
        <w:tabs>
          <w:tab w:val="left" w:pos="284"/>
          <w:tab w:val="left" w:pos="426"/>
        </w:tabs>
        <w:suppressAutoHyphens/>
        <w:overflowPunct/>
        <w:autoSpaceDE/>
        <w:autoSpaceDN/>
        <w:adjustRightInd/>
        <w:spacing w:line="276" w:lineRule="auto"/>
        <w:ind w:left="0" w:hanging="11"/>
        <w:jc w:val="both"/>
        <w:rPr>
          <w:rFonts w:eastAsia="SimSun"/>
          <w:kern w:val="1"/>
          <w:sz w:val="24"/>
          <w:szCs w:val="24"/>
          <w:lang w:eastAsia="hi-IN" w:bidi="hi-IN"/>
        </w:rPr>
      </w:pPr>
      <w:r w:rsidRPr="007D5BB7">
        <w:rPr>
          <w:rFonts w:eastAsia="SimSun"/>
          <w:kern w:val="1"/>
          <w:sz w:val="24"/>
          <w:szCs w:val="24"/>
          <w:lang w:eastAsia="hi-IN" w:bidi="hi-IN"/>
        </w:rPr>
        <w:t>Szkoła prowadzi doradztwo zawodowe dla uczniów, przez prowadzenie zaplanowanych i systematycznych działań w celu wspieranie dzieci, uczniów w procesie rozpoznawania zainteresowań i predyspozycji zawodowych oraz podejmowania świadomych decyzji edukacyjnych i zawodowych w tym przygotowania do wyboru kolejnego etapu kształcenia i zawodu.</w:t>
      </w:r>
    </w:p>
    <w:p w14:paraId="23173BF7" w14:textId="77777777" w:rsidR="00A90611" w:rsidRPr="007D5BB7" w:rsidRDefault="00A90611" w:rsidP="00374B81">
      <w:pPr>
        <w:pStyle w:val="Akapitzlist"/>
        <w:numPr>
          <w:ilvl w:val="0"/>
          <w:numId w:val="49"/>
        </w:numPr>
        <w:tabs>
          <w:tab w:val="left" w:pos="284"/>
          <w:tab w:val="left" w:pos="426"/>
        </w:tabs>
        <w:overflowPunct/>
        <w:autoSpaceDE/>
        <w:autoSpaceDN/>
        <w:adjustRightInd/>
        <w:spacing w:line="276" w:lineRule="auto"/>
        <w:ind w:left="0" w:hanging="11"/>
        <w:jc w:val="both"/>
        <w:textAlignment w:val="auto"/>
        <w:rPr>
          <w:sz w:val="24"/>
          <w:szCs w:val="24"/>
        </w:rPr>
      </w:pPr>
      <w:bookmarkStart w:id="61" w:name="_Hlk533679132"/>
      <w:r w:rsidRPr="007D5BB7">
        <w:rPr>
          <w:sz w:val="24"/>
          <w:szCs w:val="24"/>
        </w:rPr>
        <w:t>Działania w zakresie doradztwa zawodowego w oddziale przedszkolnym obejmują preorientację zawodową, która ma na celu wstępne zapoznanie dzieci z wybranymi zawodami oraz pobudzanie i rozwijanie ich zainteresowań i uzdolnień.</w:t>
      </w:r>
    </w:p>
    <w:p w14:paraId="4D64345E" w14:textId="77777777" w:rsidR="00A90611" w:rsidRPr="007D5BB7" w:rsidRDefault="00A90611" w:rsidP="00374B81">
      <w:pPr>
        <w:pStyle w:val="Akapitzlist"/>
        <w:numPr>
          <w:ilvl w:val="0"/>
          <w:numId w:val="49"/>
        </w:numPr>
        <w:tabs>
          <w:tab w:val="left" w:pos="284"/>
          <w:tab w:val="left" w:pos="426"/>
        </w:tabs>
        <w:overflowPunct/>
        <w:autoSpaceDE/>
        <w:autoSpaceDN/>
        <w:adjustRightInd/>
        <w:spacing w:line="276" w:lineRule="auto"/>
        <w:ind w:left="0" w:hanging="11"/>
        <w:jc w:val="both"/>
        <w:textAlignment w:val="auto"/>
        <w:rPr>
          <w:sz w:val="24"/>
          <w:szCs w:val="24"/>
        </w:rPr>
      </w:pPr>
      <w:bookmarkStart w:id="62" w:name="_Hlk526421973"/>
      <w:bookmarkStart w:id="63" w:name="_Hlk863038"/>
      <w:r w:rsidRPr="007D5BB7">
        <w:rPr>
          <w:sz w:val="24"/>
          <w:szCs w:val="24"/>
        </w:rPr>
        <w:t>Działania z zakresu doradztwa w klasach I-VI obejmują orientację zawodową która ma na celu zapoznanie uczniów z wybranymi zawodami, kształtowanie pozytywnych postaw wobec pracy i edukacji oraz pobudzanie, rozpoznawanie i rozwijanie ich zainteresowań i uzdolnień.</w:t>
      </w:r>
    </w:p>
    <w:bookmarkEnd w:id="61"/>
    <w:bookmarkEnd w:id="62"/>
    <w:bookmarkEnd w:id="63"/>
    <w:p w14:paraId="1839D87C" w14:textId="77777777" w:rsidR="00A90611" w:rsidRPr="007D5BB7" w:rsidRDefault="00A90611" w:rsidP="00374B81">
      <w:pPr>
        <w:pStyle w:val="Akapitzlist"/>
        <w:numPr>
          <w:ilvl w:val="0"/>
          <w:numId w:val="49"/>
        </w:numPr>
        <w:tabs>
          <w:tab w:val="left" w:pos="284"/>
        </w:tabs>
        <w:overflowPunct/>
        <w:autoSpaceDE/>
        <w:autoSpaceDN/>
        <w:adjustRightInd/>
        <w:spacing w:line="276" w:lineRule="auto"/>
        <w:ind w:left="0" w:hanging="11"/>
        <w:jc w:val="both"/>
        <w:textAlignment w:val="auto"/>
        <w:rPr>
          <w:sz w:val="24"/>
          <w:szCs w:val="24"/>
        </w:rPr>
      </w:pPr>
      <w:r w:rsidRPr="007D5BB7">
        <w:rPr>
          <w:sz w:val="24"/>
          <w:szCs w:val="24"/>
        </w:rPr>
        <w:t>Doradztwo zawodowe jest realizowane na:</w:t>
      </w:r>
    </w:p>
    <w:p w14:paraId="7E32DAD2" w14:textId="77777777" w:rsidR="00A90611" w:rsidRPr="007D5BB7" w:rsidRDefault="00A90611" w:rsidP="00374B81">
      <w:pPr>
        <w:pStyle w:val="Akapitzlist"/>
        <w:numPr>
          <w:ilvl w:val="1"/>
          <w:numId w:val="50"/>
        </w:numPr>
        <w:tabs>
          <w:tab w:val="left" w:pos="284"/>
        </w:tabs>
        <w:overflowPunct/>
        <w:autoSpaceDE/>
        <w:autoSpaceDN/>
        <w:adjustRightInd/>
        <w:spacing w:line="276" w:lineRule="auto"/>
        <w:ind w:left="0" w:hanging="11"/>
        <w:jc w:val="both"/>
        <w:textAlignment w:val="auto"/>
        <w:rPr>
          <w:sz w:val="24"/>
          <w:szCs w:val="24"/>
        </w:rPr>
      </w:pPr>
      <w:r w:rsidRPr="007D5BB7">
        <w:rPr>
          <w:sz w:val="24"/>
          <w:szCs w:val="24"/>
        </w:rPr>
        <w:t>zajęciach edukacyjnych wychowania przedszkolnego;</w:t>
      </w:r>
    </w:p>
    <w:p w14:paraId="000198F6" w14:textId="77777777" w:rsidR="00A90611" w:rsidRPr="007D5BB7" w:rsidRDefault="00A90611" w:rsidP="00374B81">
      <w:pPr>
        <w:pStyle w:val="Akapitzlist"/>
        <w:numPr>
          <w:ilvl w:val="1"/>
          <w:numId w:val="50"/>
        </w:numPr>
        <w:tabs>
          <w:tab w:val="left" w:pos="284"/>
        </w:tabs>
        <w:overflowPunct/>
        <w:autoSpaceDE/>
        <w:autoSpaceDN/>
        <w:adjustRightInd/>
        <w:spacing w:line="276" w:lineRule="auto"/>
        <w:ind w:left="0" w:hanging="11"/>
        <w:jc w:val="both"/>
        <w:textAlignment w:val="auto"/>
        <w:rPr>
          <w:sz w:val="24"/>
          <w:szCs w:val="24"/>
        </w:rPr>
      </w:pPr>
      <w:r w:rsidRPr="007D5BB7">
        <w:rPr>
          <w:sz w:val="24"/>
          <w:szCs w:val="24"/>
        </w:rPr>
        <w:t>obowiązkowych zajęciach edukacyjnych z zakresu kształcenia ogólnego lub kształcenia w zawodzie;</w:t>
      </w:r>
    </w:p>
    <w:p w14:paraId="5855D3C8" w14:textId="77777777" w:rsidR="00A90611" w:rsidRPr="007D5BB7" w:rsidRDefault="00A90611" w:rsidP="00374B81">
      <w:pPr>
        <w:pStyle w:val="Akapitzlist"/>
        <w:numPr>
          <w:ilvl w:val="1"/>
          <w:numId w:val="50"/>
        </w:numPr>
        <w:tabs>
          <w:tab w:val="left" w:pos="284"/>
        </w:tabs>
        <w:overflowPunct/>
        <w:autoSpaceDE/>
        <w:autoSpaceDN/>
        <w:adjustRightInd/>
        <w:spacing w:line="276" w:lineRule="auto"/>
        <w:ind w:left="0" w:hanging="11"/>
        <w:jc w:val="both"/>
        <w:textAlignment w:val="auto"/>
        <w:rPr>
          <w:sz w:val="24"/>
          <w:szCs w:val="24"/>
        </w:rPr>
      </w:pPr>
      <w:r w:rsidRPr="007D5BB7">
        <w:rPr>
          <w:sz w:val="24"/>
          <w:szCs w:val="24"/>
        </w:rPr>
        <w:t>zajęciach z zakresu doradztwa zawodowego;</w:t>
      </w:r>
    </w:p>
    <w:p w14:paraId="6FAA8542" w14:textId="77777777" w:rsidR="00A90611" w:rsidRPr="007D5BB7" w:rsidRDefault="00A90611" w:rsidP="00374B81">
      <w:pPr>
        <w:pStyle w:val="Akapitzlist"/>
        <w:numPr>
          <w:ilvl w:val="1"/>
          <w:numId w:val="50"/>
        </w:numPr>
        <w:tabs>
          <w:tab w:val="left" w:pos="284"/>
        </w:tabs>
        <w:overflowPunct/>
        <w:autoSpaceDE/>
        <w:autoSpaceDN/>
        <w:adjustRightInd/>
        <w:spacing w:line="276" w:lineRule="auto"/>
        <w:ind w:left="0" w:hanging="11"/>
        <w:jc w:val="both"/>
        <w:textAlignment w:val="auto"/>
        <w:rPr>
          <w:sz w:val="24"/>
          <w:szCs w:val="24"/>
        </w:rPr>
      </w:pPr>
      <w:r w:rsidRPr="007D5BB7">
        <w:rPr>
          <w:sz w:val="24"/>
          <w:szCs w:val="24"/>
        </w:rPr>
        <w:t>zajęciach związanych z wyborem kierunku kształcenia i zawodu prowadzonych w ramach pomocy psychologiczno-pedagogicznej;</w:t>
      </w:r>
    </w:p>
    <w:p w14:paraId="7BC7285D" w14:textId="77777777" w:rsidR="00A90611" w:rsidRPr="007D5BB7" w:rsidRDefault="00A90611" w:rsidP="00374B81">
      <w:pPr>
        <w:pStyle w:val="Akapitzlist"/>
        <w:numPr>
          <w:ilvl w:val="1"/>
          <w:numId w:val="50"/>
        </w:numPr>
        <w:tabs>
          <w:tab w:val="left" w:pos="284"/>
        </w:tabs>
        <w:overflowPunct/>
        <w:autoSpaceDE/>
        <w:autoSpaceDN/>
        <w:adjustRightInd/>
        <w:spacing w:line="276" w:lineRule="auto"/>
        <w:ind w:left="0" w:hanging="11"/>
        <w:jc w:val="both"/>
        <w:textAlignment w:val="auto"/>
        <w:rPr>
          <w:sz w:val="24"/>
          <w:szCs w:val="24"/>
        </w:rPr>
      </w:pPr>
      <w:r w:rsidRPr="007D5BB7">
        <w:rPr>
          <w:sz w:val="24"/>
          <w:szCs w:val="24"/>
        </w:rPr>
        <w:t>zajęciach z wychowawcą.</w:t>
      </w:r>
    </w:p>
    <w:p w14:paraId="22646D80" w14:textId="77777777" w:rsidR="00A90611" w:rsidRPr="007D5BB7" w:rsidRDefault="00A90611"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01C988C4" w14:textId="77777777" w:rsidR="00A90611" w:rsidRPr="007D5BB7" w:rsidRDefault="00A90611"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18</w:t>
      </w:r>
      <w:r w:rsidR="00A7710C" w:rsidRPr="007D5BB7">
        <w:rPr>
          <w:rFonts w:ascii="Times New Roman" w:eastAsia="Times New Roman" w:hAnsi="Times New Roman" w:cs="Times New Roman"/>
          <w:sz w:val="24"/>
          <w:szCs w:val="20"/>
          <w:lang w:eastAsia="pl-PL"/>
        </w:rPr>
        <w:t>c</w:t>
      </w:r>
    </w:p>
    <w:p w14:paraId="2B9082B3" w14:textId="77777777" w:rsidR="00A90611" w:rsidRPr="007D5BB7" w:rsidRDefault="00A90611"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61F2C90C" w14:textId="77777777" w:rsidR="00A90611" w:rsidRPr="007D5BB7" w:rsidRDefault="00A90611" w:rsidP="00374B81">
      <w:pPr>
        <w:pStyle w:val="Akapitzlist"/>
        <w:widowControl w:val="0"/>
        <w:numPr>
          <w:ilvl w:val="0"/>
          <w:numId w:val="51"/>
        </w:numPr>
        <w:tabs>
          <w:tab w:val="left" w:pos="284"/>
          <w:tab w:val="left" w:pos="426"/>
        </w:tabs>
        <w:suppressAutoHyphens/>
        <w:overflowPunct/>
        <w:autoSpaceDE/>
        <w:autoSpaceDN/>
        <w:adjustRightInd/>
        <w:spacing w:line="276" w:lineRule="auto"/>
        <w:ind w:left="0" w:hanging="11"/>
        <w:jc w:val="both"/>
        <w:rPr>
          <w:rFonts w:eastAsia="SimSun"/>
          <w:kern w:val="1"/>
          <w:sz w:val="24"/>
          <w:szCs w:val="24"/>
          <w:lang w:eastAsia="hi-IN" w:bidi="hi-IN"/>
        </w:rPr>
      </w:pPr>
      <w:r w:rsidRPr="007D5BB7">
        <w:rPr>
          <w:rFonts w:eastAsia="SimSun"/>
          <w:kern w:val="1"/>
          <w:sz w:val="24"/>
          <w:szCs w:val="24"/>
          <w:lang w:eastAsia="hi-IN" w:bidi="hi-IN"/>
        </w:rPr>
        <w:t>Doradca zawodowy lub inny nauczyciel(e) (wyznaczeni przez Dyrektora) odpowiedzialni za realizację doradztwa zawodowego w szkole opracowują program realizacji doradztwa zawodowego, uwzględniający wewnątrzszkolny system doradztwa zawodowego.</w:t>
      </w:r>
    </w:p>
    <w:p w14:paraId="3A17AECC" w14:textId="77777777" w:rsidR="00A90611" w:rsidRPr="007D5BB7" w:rsidRDefault="00A90611" w:rsidP="00374B81">
      <w:pPr>
        <w:pStyle w:val="Akapitzlist"/>
        <w:widowControl w:val="0"/>
        <w:numPr>
          <w:ilvl w:val="0"/>
          <w:numId w:val="51"/>
        </w:numPr>
        <w:tabs>
          <w:tab w:val="left" w:pos="284"/>
          <w:tab w:val="left" w:pos="426"/>
        </w:tabs>
        <w:suppressAutoHyphens/>
        <w:overflowPunct/>
        <w:autoSpaceDE/>
        <w:autoSpaceDN/>
        <w:adjustRightInd/>
        <w:spacing w:line="276" w:lineRule="auto"/>
        <w:ind w:left="0" w:hanging="11"/>
        <w:jc w:val="both"/>
        <w:rPr>
          <w:rFonts w:eastAsia="SimSun"/>
          <w:kern w:val="1"/>
          <w:sz w:val="24"/>
          <w:szCs w:val="24"/>
          <w:lang w:eastAsia="hi-IN" w:bidi="hi-IN"/>
        </w:rPr>
      </w:pPr>
      <w:r w:rsidRPr="007D5BB7">
        <w:rPr>
          <w:rFonts w:eastAsia="SimSun"/>
          <w:kern w:val="1"/>
          <w:sz w:val="24"/>
          <w:szCs w:val="24"/>
          <w:lang w:eastAsia="hi-IN" w:bidi="hi-IN"/>
        </w:rPr>
        <w:t xml:space="preserve">Dyrektor w terminie do 30 września każdego roku szkolnego zatwierdza program realizacji doradztwa zawodowego. </w:t>
      </w:r>
    </w:p>
    <w:p w14:paraId="39998EFE" w14:textId="77777777" w:rsidR="00A90611" w:rsidRPr="007D5BB7" w:rsidRDefault="00A90611" w:rsidP="00374B81">
      <w:pPr>
        <w:pStyle w:val="Akapitzlist"/>
        <w:widowControl w:val="0"/>
        <w:numPr>
          <w:ilvl w:val="0"/>
          <w:numId w:val="51"/>
        </w:numPr>
        <w:tabs>
          <w:tab w:val="left" w:pos="284"/>
          <w:tab w:val="left" w:pos="426"/>
        </w:tabs>
        <w:suppressAutoHyphens/>
        <w:overflowPunct/>
        <w:autoSpaceDE/>
        <w:autoSpaceDN/>
        <w:adjustRightInd/>
        <w:spacing w:line="276" w:lineRule="auto"/>
        <w:ind w:left="0" w:hanging="11"/>
        <w:jc w:val="both"/>
        <w:rPr>
          <w:rFonts w:eastAsia="SimSun"/>
          <w:kern w:val="1"/>
          <w:sz w:val="24"/>
          <w:szCs w:val="24"/>
          <w:lang w:eastAsia="hi-IN" w:bidi="hi-IN"/>
        </w:rPr>
      </w:pPr>
      <w:r w:rsidRPr="007D5BB7">
        <w:rPr>
          <w:rFonts w:eastAsia="SimSun"/>
          <w:kern w:val="1"/>
          <w:sz w:val="24"/>
          <w:szCs w:val="24"/>
          <w:lang w:eastAsia="hi-IN" w:bidi="hi-IN"/>
        </w:rPr>
        <w:t>Program zawiera:</w:t>
      </w:r>
    </w:p>
    <w:p w14:paraId="530F79AB" w14:textId="77777777" w:rsidR="00A90611" w:rsidRPr="007D5BB7" w:rsidRDefault="00A90611" w:rsidP="00374B81">
      <w:pPr>
        <w:pStyle w:val="Akapitzlist"/>
        <w:widowControl w:val="0"/>
        <w:numPr>
          <w:ilvl w:val="1"/>
          <w:numId w:val="49"/>
        </w:numPr>
        <w:tabs>
          <w:tab w:val="left" w:pos="284"/>
          <w:tab w:val="left" w:pos="426"/>
        </w:tabs>
        <w:suppressAutoHyphens/>
        <w:overflowPunct/>
        <w:autoSpaceDE/>
        <w:autoSpaceDN/>
        <w:adjustRightInd/>
        <w:spacing w:line="276" w:lineRule="auto"/>
        <w:ind w:left="0" w:hanging="11"/>
        <w:jc w:val="both"/>
        <w:rPr>
          <w:rFonts w:eastAsia="SimSun"/>
          <w:kern w:val="1"/>
          <w:sz w:val="24"/>
          <w:szCs w:val="24"/>
          <w:lang w:eastAsia="hi-IN" w:bidi="hi-IN"/>
        </w:rPr>
      </w:pPr>
      <w:r w:rsidRPr="007D5BB7">
        <w:rPr>
          <w:rFonts w:eastAsia="SimSun"/>
          <w:kern w:val="1"/>
          <w:sz w:val="24"/>
          <w:szCs w:val="24"/>
          <w:lang w:eastAsia="hi-IN" w:bidi="hi-IN"/>
        </w:rPr>
        <w:t xml:space="preserve">działania związane z realizacją doradztwa zawodowego, w tym: </w:t>
      </w:r>
    </w:p>
    <w:p w14:paraId="13BB7555" w14:textId="77777777" w:rsidR="00A90611" w:rsidRPr="007D5BB7" w:rsidRDefault="00A90611" w:rsidP="00A90611">
      <w:pPr>
        <w:pStyle w:val="Akapitzlist"/>
        <w:widowControl w:val="0"/>
        <w:tabs>
          <w:tab w:val="left" w:pos="284"/>
          <w:tab w:val="left" w:pos="426"/>
        </w:tabs>
        <w:suppressAutoHyphens/>
        <w:spacing w:line="276" w:lineRule="auto"/>
        <w:ind w:left="0" w:hanging="11"/>
        <w:jc w:val="both"/>
        <w:rPr>
          <w:rFonts w:eastAsia="SimSun"/>
          <w:i/>
          <w:kern w:val="1"/>
          <w:szCs w:val="24"/>
          <w:lang w:eastAsia="hi-IN" w:bidi="hi-IN"/>
        </w:rPr>
      </w:pPr>
      <w:r w:rsidRPr="007D5BB7">
        <w:rPr>
          <w:rFonts w:eastAsia="SimSun"/>
          <w:kern w:val="1"/>
          <w:sz w:val="24"/>
          <w:szCs w:val="24"/>
          <w:lang w:eastAsia="hi-IN" w:bidi="hi-IN"/>
        </w:rPr>
        <w:t xml:space="preserve">a)   tematykę działań, uwzględniającą w treści programowe </w:t>
      </w:r>
    </w:p>
    <w:p w14:paraId="1990FA0D" w14:textId="77777777" w:rsidR="00A90611" w:rsidRPr="007D5BB7" w:rsidRDefault="00A90611" w:rsidP="00A90611">
      <w:pPr>
        <w:pStyle w:val="Akapitzlist"/>
        <w:widowControl w:val="0"/>
        <w:tabs>
          <w:tab w:val="left" w:pos="284"/>
          <w:tab w:val="left" w:pos="426"/>
        </w:tabs>
        <w:suppressAutoHyphens/>
        <w:spacing w:line="276" w:lineRule="auto"/>
        <w:ind w:left="0" w:hanging="11"/>
        <w:jc w:val="both"/>
        <w:rPr>
          <w:rFonts w:eastAsia="SimSun"/>
          <w:kern w:val="1"/>
          <w:sz w:val="24"/>
          <w:szCs w:val="24"/>
          <w:lang w:eastAsia="hi-IN" w:bidi="hi-IN"/>
        </w:rPr>
      </w:pPr>
      <w:r w:rsidRPr="007D5BB7">
        <w:rPr>
          <w:rFonts w:eastAsia="SimSun"/>
          <w:kern w:val="1"/>
          <w:sz w:val="24"/>
          <w:szCs w:val="24"/>
          <w:lang w:eastAsia="hi-IN" w:bidi="hi-IN"/>
        </w:rPr>
        <w:t xml:space="preserve">b)  oddziały, których dotyczą działania, </w:t>
      </w:r>
    </w:p>
    <w:p w14:paraId="69D572BA" w14:textId="77777777" w:rsidR="00A90611" w:rsidRPr="007D5BB7" w:rsidRDefault="00A90611" w:rsidP="00A90611">
      <w:pPr>
        <w:pStyle w:val="Akapitzlist"/>
        <w:widowControl w:val="0"/>
        <w:tabs>
          <w:tab w:val="left" w:pos="284"/>
          <w:tab w:val="left" w:pos="426"/>
        </w:tabs>
        <w:suppressAutoHyphens/>
        <w:spacing w:line="276" w:lineRule="auto"/>
        <w:ind w:left="0" w:hanging="11"/>
        <w:jc w:val="both"/>
        <w:rPr>
          <w:rFonts w:eastAsia="SimSun"/>
          <w:kern w:val="1"/>
          <w:sz w:val="24"/>
          <w:szCs w:val="24"/>
          <w:lang w:eastAsia="hi-IN" w:bidi="hi-IN"/>
        </w:rPr>
      </w:pPr>
      <w:r w:rsidRPr="007D5BB7">
        <w:rPr>
          <w:rFonts w:eastAsia="SimSun"/>
          <w:kern w:val="1"/>
          <w:sz w:val="24"/>
          <w:szCs w:val="24"/>
          <w:lang w:eastAsia="hi-IN" w:bidi="hi-IN"/>
        </w:rPr>
        <w:t>c)   metody i formy realizacji działań, z uwzględnieniem udziału rodziców w tych działaniach, w szczególności przez organizację spotkań z rodzicami,</w:t>
      </w:r>
    </w:p>
    <w:p w14:paraId="3C9F37A4" w14:textId="77777777" w:rsidR="00A90611" w:rsidRPr="007D5BB7" w:rsidRDefault="00A90611" w:rsidP="00A90611">
      <w:pPr>
        <w:pStyle w:val="Akapitzlist"/>
        <w:widowControl w:val="0"/>
        <w:tabs>
          <w:tab w:val="left" w:pos="284"/>
          <w:tab w:val="left" w:pos="426"/>
        </w:tabs>
        <w:suppressAutoHyphens/>
        <w:spacing w:line="276" w:lineRule="auto"/>
        <w:ind w:left="0" w:hanging="11"/>
        <w:jc w:val="both"/>
        <w:rPr>
          <w:rFonts w:eastAsia="SimSun"/>
          <w:kern w:val="1"/>
          <w:sz w:val="24"/>
          <w:szCs w:val="24"/>
          <w:lang w:eastAsia="hi-IN" w:bidi="hi-IN"/>
        </w:rPr>
      </w:pPr>
      <w:r w:rsidRPr="007D5BB7">
        <w:rPr>
          <w:rFonts w:eastAsia="SimSun"/>
          <w:kern w:val="1"/>
          <w:sz w:val="24"/>
          <w:szCs w:val="24"/>
          <w:lang w:eastAsia="hi-IN" w:bidi="hi-IN"/>
        </w:rPr>
        <w:t xml:space="preserve">d)  terminy realizacji działań, </w:t>
      </w:r>
    </w:p>
    <w:p w14:paraId="432661E6" w14:textId="77777777" w:rsidR="00A90611" w:rsidRPr="007D5BB7" w:rsidRDefault="00A90611" w:rsidP="00A90611">
      <w:pPr>
        <w:pStyle w:val="Akapitzlist"/>
        <w:widowControl w:val="0"/>
        <w:tabs>
          <w:tab w:val="left" w:pos="284"/>
          <w:tab w:val="left" w:pos="426"/>
        </w:tabs>
        <w:suppressAutoHyphens/>
        <w:spacing w:line="276" w:lineRule="auto"/>
        <w:ind w:left="0" w:hanging="11"/>
        <w:jc w:val="both"/>
        <w:rPr>
          <w:rFonts w:eastAsia="SimSun"/>
          <w:kern w:val="1"/>
          <w:sz w:val="24"/>
          <w:szCs w:val="24"/>
          <w:lang w:eastAsia="hi-IN" w:bidi="hi-IN"/>
        </w:rPr>
      </w:pPr>
      <w:r w:rsidRPr="007D5BB7">
        <w:rPr>
          <w:rFonts w:eastAsia="SimSun"/>
          <w:kern w:val="1"/>
          <w:sz w:val="24"/>
          <w:szCs w:val="24"/>
          <w:lang w:eastAsia="hi-IN" w:bidi="hi-IN"/>
        </w:rPr>
        <w:lastRenderedPageBreak/>
        <w:t xml:space="preserve">e)   osoby odpowiedzialne za realizację poszczególnych działań, </w:t>
      </w:r>
    </w:p>
    <w:p w14:paraId="32868DCC" w14:textId="77777777" w:rsidR="00A90611" w:rsidRPr="007D5BB7" w:rsidRDefault="00A90611" w:rsidP="00374B81">
      <w:pPr>
        <w:pStyle w:val="Akapitzlist"/>
        <w:widowControl w:val="0"/>
        <w:numPr>
          <w:ilvl w:val="1"/>
          <w:numId w:val="49"/>
        </w:numPr>
        <w:tabs>
          <w:tab w:val="left" w:pos="284"/>
          <w:tab w:val="left" w:pos="426"/>
        </w:tabs>
        <w:suppressAutoHyphens/>
        <w:overflowPunct/>
        <w:autoSpaceDE/>
        <w:autoSpaceDN/>
        <w:adjustRightInd/>
        <w:spacing w:line="276" w:lineRule="auto"/>
        <w:ind w:left="0" w:hanging="11"/>
        <w:jc w:val="both"/>
        <w:rPr>
          <w:rFonts w:eastAsia="SimSun"/>
          <w:kern w:val="1"/>
          <w:sz w:val="24"/>
          <w:szCs w:val="24"/>
          <w:lang w:eastAsia="hi-IN" w:bidi="hi-IN"/>
        </w:rPr>
      </w:pPr>
      <w:r w:rsidRPr="007D5BB7">
        <w:rPr>
          <w:rFonts w:eastAsia="SimSun"/>
          <w:kern w:val="1"/>
          <w:sz w:val="24"/>
          <w:szCs w:val="24"/>
          <w:lang w:eastAsia="hi-IN" w:bidi="hi-IN"/>
        </w:rPr>
        <w:t>podmioty, z którymi szkoła współpracuje przy realizacji działań.</w:t>
      </w:r>
    </w:p>
    <w:p w14:paraId="6EFA8B65" w14:textId="049EEAC4" w:rsidR="00A90611" w:rsidRPr="007D5BB7" w:rsidRDefault="00A90611" w:rsidP="00374B81">
      <w:pPr>
        <w:pStyle w:val="Akapitzlist"/>
        <w:widowControl w:val="0"/>
        <w:numPr>
          <w:ilvl w:val="0"/>
          <w:numId w:val="51"/>
        </w:numPr>
        <w:tabs>
          <w:tab w:val="left" w:pos="284"/>
          <w:tab w:val="left" w:pos="426"/>
        </w:tabs>
        <w:suppressAutoHyphens/>
        <w:overflowPunct/>
        <w:autoSpaceDE/>
        <w:autoSpaceDN/>
        <w:adjustRightInd/>
        <w:spacing w:line="276" w:lineRule="auto"/>
        <w:ind w:left="0" w:hanging="11"/>
        <w:jc w:val="both"/>
        <w:rPr>
          <w:rFonts w:eastAsia="SimSun"/>
          <w:kern w:val="1"/>
          <w:sz w:val="24"/>
          <w:szCs w:val="24"/>
          <w:lang w:eastAsia="hi-IN" w:bidi="hi-IN"/>
        </w:rPr>
      </w:pPr>
      <w:bookmarkStart w:id="64" w:name="_Hlk84920671"/>
      <w:r w:rsidRPr="007D5BB7">
        <w:rPr>
          <w:rFonts w:eastAsia="SimSun"/>
          <w:kern w:val="1"/>
          <w:sz w:val="24"/>
          <w:szCs w:val="24"/>
          <w:lang w:eastAsia="hi-IN" w:bidi="hi-IN"/>
        </w:rPr>
        <w:t>Program realizacji doradztwa zawodowego tworzony jest z uwzględnieniem potrzeb uczniów</w:t>
      </w:r>
      <w:r w:rsidR="001B1075" w:rsidRPr="007D5BB7">
        <w:rPr>
          <w:rFonts w:eastAsia="SimSun"/>
          <w:kern w:val="1"/>
          <w:sz w:val="24"/>
          <w:szCs w:val="24"/>
          <w:lang w:eastAsia="hi-IN" w:bidi="hi-IN"/>
        </w:rPr>
        <w:t xml:space="preserve"> </w:t>
      </w:r>
      <w:r w:rsidRPr="007D5BB7">
        <w:rPr>
          <w:rFonts w:eastAsia="SimSun"/>
          <w:kern w:val="1"/>
          <w:sz w:val="24"/>
          <w:szCs w:val="24"/>
          <w:lang w:eastAsia="hi-IN" w:bidi="hi-IN"/>
        </w:rPr>
        <w:t>i rodziców oraz lokalnych lub regionalnych działań związanych z doradztwem zawodowym</w:t>
      </w:r>
    </w:p>
    <w:bookmarkEnd w:id="64"/>
    <w:p w14:paraId="1CC29C0D" w14:textId="77777777" w:rsidR="00A90611" w:rsidRPr="007D5BB7" w:rsidRDefault="00A90611"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70E96A06" w14:textId="77777777" w:rsidR="00A90611" w:rsidRPr="007D5BB7" w:rsidRDefault="00A90611"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18</w:t>
      </w:r>
      <w:r w:rsidR="00A7710C" w:rsidRPr="007D5BB7">
        <w:rPr>
          <w:rFonts w:ascii="Times New Roman" w:eastAsia="Times New Roman" w:hAnsi="Times New Roman" w:cs="Times New Roman"/>
          <w:sz w:val="24"/>
          <w:szCs w:val="20"/>
          <w:lang w:eastAsia="pl-PL"/>
        </w:rPr>
        <w:t>d</w:t>
      </w:r>
    </w:p>
    <w:p w14:paraId="45955713" w14:textId="77777777" w:rsidR="00A90611" w:rsidRPr="007D5BB7" w:rsidRDefault="00A90611"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0D3A4727" w14:textId="77777777" w:rsidR="00A90611" w:rsidRPr="007D5BB7" w:rsidRDefault="00A90611" w:rsidP="00374B81">
      <w:pPr>
        <w:pStyle w:val="Akapitzlist"/>
        <w:numPr>
          <w:ilvl w:val="0"/>
          <w:numId w:val="52"/>
        </w:numPr>
        <w:tabs>
          <w:tab w:val="left" w:pos="284"/>
        </w:tabs>
        <w:spacing w:line="276" w:lineRule="auto"/>
        <w:ind w:left="0" w:firstLine="0"/>
        <w:contextualSpacing w:val="0"/>
        <w:jc w:val="both"/>
        <w:rPr>
          <w:sz w:val="24"/>
          <w:szCs w:val="24"/>
        </w:rPr>
      </w:pPr>
      <w:r w:rsidRPr="007D5BB7">
        <w:rPr>
          <w:sz w:val="24"/>
          <w:szCs w:val="24"/>
          <w:shd w:val="clear" w:color="auto" w:fill="FFFFFF"/>
        </w:rPr>
        <w:t>Wszyscy członkowie rady pedagogicznej zaangażowani są w realizację działań związanych z doradztwem zawodowym oraz inne osoby zatrudnione w szkole.</w:t>
      </w:r>
    </w:p>
    <w:p w14:paraId="0FC84F14" w14:textId="77777777" w:rsidR="00A90611" w:rsidRPr="007D5BB7" w:rsidRDefault="00A90611" w:rsidP="00374B81">
      <w:pPr>
        <w:pStyle w:val="Akapitzlist"/>
        <w:numPr>
          <w:ilvl w:val="0"/>
          <w:numId w:val="52"/>
        </w:numPr>
        <w:tabs>
          <w:tab w:val="left" w:pos="284"/>
        </w:tabs>
        <w:spacing w:line="276" w:lineRule="auto"/>
        <w:ind w:left="0" w:firstLine="0"/>
        <w:contextualSpacing w:val="0"/>
        <w:jc w:val="both"/>
        <w:rPr>
          <w:sz w:val="24"/>
          <w:szCs w:val="24"/>
        </w:rPr>
      </w:pPr>
      <w:r w:rsidRPr="007D5BB7">
        <w:rPr>
          <w:sz w:val="24"/>
          <w:szCs w:val="24"/>
        </w:rPr>
        <w:t>Nauczyciel wyznaczony przez dyrektora/Doradca zawodowy realizuje następujące zadania z doradztwa zawodowego:</w:t>
      </w:r>
    </w:p>
    <w:p w14:paraId="128E76AE" w14:textId="77777777" w:rsidR="00A90611" w:rsidRPr="007D5BB7" w:rsidRDefault="00A90611" w:rsidP="00374B81">
      <w:pPr>
        <w:pStyle w:val="Akapitzlist"/>
        <w:numPr>
          <w:ilvl w:val="0"/>
          <w:numId w:val="53"/>
        </w:numPr>
        <w:tabs>
          <w:tab w:val="left" w:pos="284"/>
          <w:tab w:val="left" w:pos="426"/>
        </w:tabs>
        <w:overflowPunct/>
        <w:autoSpaceDE/>
        <w:autoSpaceDN/>
        <w:adjustRightInd/>
        <w:spacing w:line="276" w:lineRule="auto"/>
        <w:ind w:left="0" w:firstLine="0"/>
        <w:jc w:val="both"/>
        <w:textAlignment w:val="auto"/>
        <w:rPr>
          <w:sz w:val="24"/>
          <w:szCs w:val="24"/>
        </w:rPr>
      </w:pPr>
      <w:bookmarkStart w:id="65" w:name="_Hlk526423707"/>
      <w:r w:rsidRPr="007D5BB7">
        <w:rPr>
          <w:sz w:val="24"/>
          <w:szCs w:val="24"/>
        </w:rPr>
        <w:t>systematycznie diagnozuje zapotrzebowania poszczególnych uczniów na informacje edukacyjne i zawodowe oraz pomoc w planowaniu kształcenia i kariery zawodowej;</w:t>
      </w:r>
    </w:p>
    <w:p w14:paraId="7E6B9E77" w14:textId="77777777" w:rsidR="00A90611" w:rsidRPr="007D5BB7" w:rsidRDefault="00A90611" w:rsidP="00374B81">
      <w:pPr>
        <w:pStyle w:val="Akapitzlist"/>
        <w:numPr>
          <w:ilvl w:val="0"/>
          <w:numId w:val="53"/>
        </w:numPr>
        <w:tabs>
          <w:tab w:val="left" w:pos="284"/>
          <w:tab w:val="left" w:pos="426"/>
        </w:tabs>
        <w:overflowPunct/>
        <w:autoSpaceDE/>
        <w:autoSpaceDN/>
        <w:adjustRightInd/>
        <w:spacing w:line="276" w:lineRule="auto"/>
        <w:ind w:left="0" w:firstLine="0"/>
        <w:jc w:val="both"/>
        <w:textAlignment w:val="auto"/>
        <w:rPr>
          <w:sz w:val="24"/>
          <w:szCs w:val="24"/>
        </w:rPr>
      </w:pPr>
      <w:r w:rsidRPr="007D5BB7">
        <w:rPr>
          <w:sz w:val="24"/>
          <w:szCs w:val="24"/>
        </w:rPr>
        <w:t>prowadzi zajęcia z zakresu doradztwa zawodowego;</w:t>
      </w:r>
      <w:bookmarkEnd w:id="65"/>
    </w:p>
    <w:p w14:paraId="01AB3059" w14:textId="77777777" w:rsidR="00A90611" w:rsidRPr="007D5BB7" w:rsidRDefault="00A90611" w:rsidP="00374B81">
      <w:pPr>
        <w:pStyle w:val="Akapitzlist"/>
        <w:numPr>
          <w:ilvl w:val="0"/>
          <w:numId w:val="53"/>
        </w:numPr>
        <w:tabs>
          <w:tab w:val="left" w:pos="284"/>
          <w:tab w:val="left" w:pos="426"/>
        </w:tabs>
        <w:overflowPunct/>
        <w:autoSpaceDE/>
        <w:autoSpaceDN/>
        <w:adjustRightInd/>
        <w:spacing w:line="276" w:lineRule="auto"/>
        <w:ind w:left="0" w:firstLine="0"/>
        <w:jc w:val="both"/>
        <w:textAlignment w:val="auto"/>
        <w:rPr>
          <w:sz w:val="24"/>
          <w:szCs w:val="24"/>
        </w:rPr>
      </w:pPr>
      <w:bookmarkStart w:id="66" w:name="_Hlk863075"/>
      <w:r w:rsidRPr="007D5BB7">
        <w:rPr>
          <w:sz w:val="24"/>
          <w:szCs w:val="24"/>
          <w:shd w:val="clear" w:color="auto" w:fill="FFFFFF"/>
        </w:rPr>
        <w:t xml:space="preserve">opracowuje we współpracy z innymi nauczycielami, w tym nauczycielami wychowawcami opiekującymi się oddziałami, psychologami lub pedagogami, program doradztwa zawodowego oraz koordynuje jego realizacji; </w:t>
      </w:r>
    </w:p>
    <w:p w14:paraId="1F6A7637" w14:textId="48ED0434" w:rsidR="00A90611" w:rsidRPr="007D5BB7" w:rsidRDefault="00A90611" w:rsidP="00374B81">
      <w:pPr>
        <w:pStyle w:val="Akapitzlist"/>
        <w:numPr>
          <w:ilvl w:val="0"/>
          <w:numId w:val="53"/>
        </w:numPr>
        <w:tabs>
          <w:tab w:val="left" w:pos="284"/>
          <w:tab w:val="left" w:pos="426"/>
        </w:tabs>
        <w:overflowPunct/>
        <w:autoSpaceDE/>
        <w:autoSpaceDN/>
        <w:adjustRightInd/>
        <w:spacing w:line="276" w:lineRule="auto"/>
        <w:ind w:left="0" w:firstLine="0"/>
        <w:jc w:val="both"/>
        <w:textAlignment w:val="auto"/>
        <w:rPr>
          <w:sz w:val="24"/>
          <w:szCs w:val="24"/>
        </w:rPr>
      </w:pPr>
      <w:r w:rsidRPr="007D5BB7">
        <w:rPr>
          <w:sz w:val="24"/>
          <w:szCs w:val="24"/>
          <w:shd w:val="clear" w:color="auto" w:fill="FFFFFF"/>
        </w:rPr>
        <w:t>wspiera nauczycieli, w tym nauczycieli wychowawców opiekujących się oddziałami, psychologów lub pedagogów, w zakresie realizacji działań określonych w programie realizacji doradztwa zawodowego</w:t>
      </w:r>
      <w:r w:rsidR="00AA34EA" w:rsidRPr="007D5BB7">
        <w:rPr>
          <w:sz w:val="24"/>
          <w:szCs w:val="24"/>
          <w:shd w:val="clear" w:color="auto" w:fill="FFFFFF"/>
        </w:rPr>
        <w:t>;</w:t>
      </w:r>
    </w:p>
    <w:p w14:paraId="5245D215" w14:textId="77777777" w:rsidR="00A90611" w:rsidRPr="007D5BB7" w:rsidRDefault="00A90611" w:rsidP="00374B81">
      <w:pPr>
        <w:pStyle w:val="Akapitzlist"/>
        <w:numPr>
          <w:ilvl w:val="0"/>
          <w:numId w:val="53"/>
        </w:numPr>
        <w:tabs>
          <w:tab w:val="left" w:pos="284"/>
          <w:tab w:val="left" w:pos="426"/>
        </w:tabs>
        <w:overflowPunct/>
        <w:autoSpaceDE/>
        <w:autoSpaceDN/>
        <w:adjustRightInd/>
        <w:spacing w:line="276" w:lineRule="auto"/>
        <w:ind w:left="0" w:firstLine="0"/>
        <w:jc w:val="both"/>
        <w:textAlignment w:val="auto"/>
        <w:rPr>
          <w:sz w:val="24"/>
          <w:szCs w:val="24"/>
        </w:rPr>
      </w:pPr>
      <w:r w:rsidRPr="007D5BB7">
        <w:rPr>
          <w:sz w:val="24"/>
          <w:szCs w:val="24"/>
          <w:shd w:val="clear" w:color="auto" w:fill="FFFFFF"/>
        </w:rPr>
        <w:t xml:space="preserve">koordynuje działalność informacyjno-doradczą realizowaną przez szkołę, w tym gromadzenie, aktualizowanie i udostępnianie informacji edukacyjnych i zawodowych właściwych dla danego poziomu kształcenia; </w:t>
      </w:r>
    </w:p>
    <w:p w14:paraId="5B993FA7" w14:textId="3C2FC9F2" w:rsidR="00A90611" w:rsidRPr="007D5BB7" w:rsidRDefault="00A90611" w:rsidP="00374B81">
      <w:pPr>
        <w:pStyle w:val="Akapitzlist"/>
        <w:numPr>
          <w:ilvl w:val="0"/>
          <w:numId w:val="53"/>
        </w:numPr>
        <w:tabs>
          <w:tab w:val="left" w:pos="284"/>
          <w:tab w:val="left" w:pos="426"/>
        </w:tabs>
        <w:overflowPunct/>
        <w:autoSpaceDE/>
        <w:autoSpaceDN/>
        <w:adjustRightInd/>
        <w:spacing w:line="276" w:lineRule="auto"/>
        <w:ind w:left="0" w:firstLine="0"/>
        <w:jc w:val="both"/>
        <w:textAlignment w:val="auto"/>
        <w:rPr>
          <w:sz w:val="24"/>
          <w:szCs w:val="24"/>
        </w:rPr>
      </w:pPr>
      <w:r w:rsidRPr="007D5BB7">
        <w:rPr>
          <w:sz w:val="24"/>
          <w:szCs w:val="24"/>
          <w:shd w:val="clear" w:color="auto" w:fill="FFFFFF"/>
        </w:rPr>
        <w:t>realizuje działania wynikające z programu doradztwa zawodowego.</w:t>
      </w:r>
    </w:p>
    <w:p w14:paraId="106315CB" w14:textId="0CCC3A9B" w:rsidR="00AA34EA" w:rsidRPr="007D5BB7" w:rsidRDefault="00AA34EA" w:rsidP="00AA34EA">
      <w:pPr>
        <w:tabs>
          <w:tab w:val="left" w:pos="284"/>
          <w:tab w:val="left" w:pos="426"/>
        </w:tabs>
        <w:spacing w:after="0"/>
        <w:jc w:val="both"/>
        <w:rPr>
          <w:rFonts w:ascii="Times New Roman" w:hAnsi="Times New Roman" w:cs="Times New Roman"/>
          <w:sz w:val="24"/>
          <w:szCs w:val="24"/>
          <w:shd w:val="clear" w:color="auto" w:fill="FFFFFF"/>
        </w:rPr>
      </w:pPr>
      <w:bookmarkStart w:id="67" w:name="_Hlk57290951"/>
      <w:r w:rsidRPr="007D5BB7">
        <w:rPr>
          <w:rFonts w:ascii="Times New Roman" w:hAnsi="Times New Roman" w:cs="Times New Roman"/>
          <w:sz w:val="24"/>
          <w:szCs w:val="24"/>
          <w:shd w:val="clear" w:color="auto" w:fill="FFFFFF"/>
        </w:rPr>
        <w:t>3. W trakcie czasowego ograniczenia funkcjonowania szkoły i prowadzenia kształcenia na odległość Doradca pozostaje do dyspozycji Dyrektora i kontynuuje realizację wewnątrzszkolnego programu doradztwa zawodowego. Doradca zawodowy w razie pytań ze stron uczniów pozostaje do ich dyspozycji.</w:t>
      </w:r>
    </w:p>
    <w:bookmarkEnd w:id="67"/>
    <w:p w14:paraId="212BC336" w14:textId="77777777" w:rsidR="00A90611" w:rsidRPr="007D5BB7" w:rsidRDefault="00A90611" w:rsidP="00A90611">
      <w:pPr>
        <w:shd w:val="clear" w:color="auto" w:fill="FFFFFF"/>
        <w:tabs>
          <w:tab w:val="left" w:pos="284"/>
        </w:tabs>
        <w:spacing w:after="0"/>
        <w:jc w:val="both"/>
        <w:textAlignment w:val="baseline"/>
        <w:rPr>
          <w:rFonts w:ascii="Times New Roman" w:hAnsi="Times New Roman" w:cs="Times New Roman"/>
          <w:sz w:val="24"/>
          <w:szCs w:val="24"/>
          <w:lang w:eastAsia="pl-PL"/>
        </w:rPr>
      </w:pPr>
    </w:p>
    <w:p w14:paraId="26ECA46B" w14:textId="77777777" w:rsidR="00A90611" w:rsidRPr="007D5BB7" w:rsidRDefault="00A90611" w:rsidP="00A90611">
      <w:pPr>
        <w:shd w:val="clear" w:color="auto" w:fill="FFFFFF"/>
        <w:tabs>
          <w:tab w:val="left" w:pos="284"/>
        </w:tabs>
        <w:spacing w:after="0"/>
        <w:jc w:val="center"/>
        <w:textAlignment w:val="baseline"/>
        <w:rPr>
          <w:rFonts w:ascii="Times New Roman" w:hAnsi="Times New Roman" w:cs="Times New Roman"/>
          <w:sz w:val="24"/>
          <w:szCs w:val="24"/>
          <w:lang w:eastAsia="pl-PL"/>
        </w:rPr>
      </w:pPr>
      <w:r w:rsidRPr="007D5BB7">
        <w:rPr>
          <w:rFonts w:ascii="Times New Roman" w:hAnsi="Times New Roman" w:cs="Times New Roman"/>
          <w:sz w:val="24"/>
          <w:szCs w:val="24"/>
          <w:lang w:eastAsia="pl-PL"/>
        </w:rPr>
        <w:t>§ 18</w:t>
      </w:r>
      <w:r w:rsidR="00A7710C" w:rsidRPr="007D5BB7">
        <w:rPr>
          <w:rFonts w:ascii="Times New Roman" w:hAnsi="Times New Roman" w:cs="Times New Roman"/>
          <w:sz w:val="24"/>
          <w:szCs w:val="24"/>
          <w:lang w:eastAsia="pl-PL"/>
        </w:rPr>
        <w:t>e</w:t>
      </w:r>
    </w:p>
    <w:p w14:paraId="5F6C6061" w14:textId="77777777" w:rsidR="00A90611" w:rsidRPr="007D5BB7" w:rsidRDefault="00A90611" w:rsidP="00A90611">
      <w:pPr>
        <w:shd w:val="clear" w:color="auto" w:fill="FFFFFF"/>
        <w:tabs>
          <w:tab w:val="left" w:pos="284"/>
        </w:tabs>
        <w:spacing w:after="0"/>
        <w:jc w:val="both"/>
        <w:textAlignment w:val="baseline"/>
        <w:rPr>
          <w:rFonts w:ascii="Times New Roman" w:hAnsi="Times New Roman" w:cs="Times New Roman"/>
          <w:sz w:val="24"/>
          <w:szCs w:val="24"/>
          <w:lang w:eastAsia="pl-PL"/>
        </w:rPr>
      </w:pPr>
    </w:p>
    <w:p w14:paraId="5BBA5C54" w14:textId="77777777" w:rsidR="00A90611" w:rsidRPr="007D5BB7" w:rsidRDefault="00A90611" w:rsidP="00374B81">
      <w:pPr>
        <w:pStyle w:val="Akapitzlist"/>
        <w:numPr>
          <w:ilvl w:val="0"/>
          <w:numId w:val="55"/>
        </w:numPr>
        <w:shd w:val="clear" w:color="auto" w:fill="FFFFFF"/>
        <w:tabs>
          <w:tab w:val="left" w:pos="284"/>
        </w:tabs>
        <w:overflowPunct/>
        <w:autoSpaceDE/>
        <w:autoSpaceDN/>
        <w:adjustRightInd/>
        <w:spacing w:line="276" w:lineRule="auto"/>
        <w:ind w:left="0" w:firstLine="0"/>
        <w:jc w:val="both"/>
        <w:rPr>
          <w:sz w:val="24"/>
          <w:szCs w:val="24"/>
        </w:rPr>
      </w:pPr>
      <w:r w:rsidRPr="007D5BB7">
        <w:rPr>
          <w:sz w:val="24"/>
          <w:szCs w:val="24"/>
        </w:rPr>
        <w:t>W ramach wewnątrzszkolnego systemu doradztwa zawodowego szkoła współpracuje z:</w:t>
      </w:r>
    </w:p>
    <w:p w14:paraId="1774DC5C" w14:textId="77777777" w:rsidR="00A90611" w:rsidRPr="007D5BB7" w:rsidRDefault="00A90611" w:rsidP="00374B81">
      <w:pPr>
        <w:pStyle w:val="Akapitzlist"/>
        <w:numPr>
          <w:ilvl w:val="0"/>
          <w:numId w:val="54"/>
        </w:numPr>
        <w:shd w:val="clear" w:color="auto" w:fill="FFFFFF"/>
        <w:tabs>
          <w:tab w:val="left" w:pos="284"/>
        </w:tabs>
        <w:overflowPunct/>
        <w:autoSpaceDE/>
        <w:autoSpaceDN/>
        <w:adjustRightInd/>
        <w:spacing w:line="276" w:lineRule="auto"/>
        <w:ind w:left="0" w:firstLine="0"/>
        <w:jc w:val="both"/>
        <w:rPr>
          <w:sz w:val="24"/>
          <w:szCs w:val="24"/>
        </w:rPr>
      </w:pPr>
      <w:r w:rsidRPr="007D5BB7">
        <w:rPr>
          <w:sz w:val="24"/>
          <w:szCs w:val="24"/>
        </w:rPr>
        <w:t>poradnią psychologiczno-pedagogiczną;</w:t>
      </w:r>
    </w:p>
    <w:p w14:paraId="793660BA" w14:textId="77777777" w:rsidR="00A90611" w:rsidRPr="007D5BB7" w:rsidRDefault="00A90611" w:rsidP="00374B81">
      <w:pPr>
        <w:pStyle w:val="Akapitzlist"/>
        <w:numPr>
          <w:ilvl w:val="0"/>
          <w:numId w:val="54"/>
        </w:numPr>
        <w:shd w:val="clear" w:color="auto" w:fill="FFFFFF"/>
        <w:tabs>
          <w:tab w:val="left" w:pos="284"/>
        </w:tabs>
        <w:overflowPunct/>
        <w:autoSpaceDE/>
        <w:autoSpaceDN/>
        <w:adjustRightInd/>
        <w:spacing w:line="276" w:lineRule="auto"/>
        <w:ind w:left="0" w:firstLine="0"/>
        <w:jc w:val="both"/>
        <w:rPr>
          <w:sz w:val="24"/>
          <w:szCs w:val="24"/>
        </w:rPr>
      </w:pPr>
      <w:r w:rsidRPr="007D5BB7">
        <w:rPr>
          <w:sz w:val="24"/>
          <w:szCs w:val="24"/>
        </w:rPr>
        <w:t>biblioteką pedagogiczną;</w:t>
      </w:r>
    </w:p>
    <w:p w14:paraId="3629BF53" w14:textId="77777777" w:rsidR="00A90611" w:rsidRPr="007D5BB7" w:rsidRDefault="00A90611" w:rsidP="00374B81">
      <w:pPr>
        <w:pStyle w:val="Akapitzlist"/>
        <w:numPr>
          <w:ilvl w:val="0"/>
          <w:numId w:val="54"/>
        </w:numPr>
        <w:shd w:val="clear" w:color="auto" w:fill="FFFFFF"/>
        <w:tabs>
          <w:tab w:val="left" w:pos="284"/>
        </w:tabs>
        <w:overflowPunct/>
        <w:autoSpaceDE/>
        <w:autoSpaceDN/>
        <w:adjustRightInd/>
        <w:spacing w:line="276" w:lineRule="auto"/>
        <w:ind w:left="0" w:firstLine="0"/>
        <w:jc w:val="both"/>
        <w:rPr>
          <w:sz w:val="24"/>
          <w:szCs w:val="24"/>
        </w:rPr>
      </w:pPr>
      <w:r w:rsidRPr="007D5BB7">
        <w:rPr>
          <w:sz w:val="24"/>
          <w:szCs w:val="24"/>
        </w:rPr>
        <w:t>organem prowadzącym;</w:t>
      </w:r>
    </w:p>
    <w:p w14:paraId="7A9DA173" w14:textId="77777777" w:rsidR="00A90611" w:rsidRPr="007D5BB7" w:rsidRDefault="00A90611" w:rsidP="00374B81">
      <w:pPr>
        <w:pStyle w:val="Akapitzlist"/>
        <w:numPr>
          <w:ilvl w:val="0"/>
          <w:numId w:val="54"/>
        </w:numPr>
        <w:shd w:val="clear" w:color="auto" w:fill="FFFFFF"/>
        <w:tabs>
          <w:tab w:val="left" w:pos="284"/>
        </w:tabs>
        <w:overflowPunct/>
        <w:autoSpaceDE/>
        <w:autoSpaceDN/>
        <w:adjustRightInd/>
        <w:spacing w:line="276" w:lineRule="auto"/>
        <w:ind w:left="0" w:firstLine="0"/>
        <w:jc w:val="both"/>
        <w:rPr>
          <w:sz w:val="24"/>
          <w:szCs w:val="24"/>
        </w:rPr>
      </w:pPr>
      <w:r w:rsidRPr="007D5BB7">
        <w:rPr>
          <w:sz w:val="24"/>
          <w:szCs w:val="24"/>
        </w:rPr>
        <w:t>urzędem pracy;</w:t>
      </w:r>
    </w:p>
    <w:p w14:paraId="0C47B1DD" w14:textId="77777777" w:rsidR="00A90611" w:rsidRPr="007D5BB7" w:rsidRDefault="00A90611" w:rsidP="00374B81">
      <w:pPr>
        <w:pStyle w:val="Akapitzlist"/>
        <w:numPr>
          <w:ilvl w:val="0"/>
          <w:numId w:val="54"/>
        </w:numPr>
        <w:shd w:val="clear" w:color="auto" w:fill="FFFFFF"/>
        <w:tabs>
          <w:tab w:val="left" w:pos="284"/>
        </w:tabs>
        <w:overflowPunct/>
        <w:autoSpaceDE/>
        <w:autoSpaceDN/>
        <w:adjustRightInd/>
        <w:spacing w:line="276" w:lineRule="auto"/>
        <w:ind w:left="0" w:firstLine="0"/>
        <w:jc w:val="both"/>
        <w:rPr>
          <w:sz w:val="24"/>
          <w:szCs w:val="24"/>
        </w:rPr>
      </w:pPr>
      <w:r w:rsidRPr="007D5BB7">
        <w:rPr>
          <w:sz w:val="24"/>
          <w:szCs w:val="24"/>
        </w:rPr>
        <w:t>pracodawcami, organizacjami pracodawców;</w:t>
      </w:r>
    </w:p>
    <w:p w14:paraId="357F3324" w14:textId="77777777" w:rsidR="00A90611" w:rsidRPr="007D5BB7" w:rsidRDefault="00A90611" w:rsidP="00374B81">
      <w:pPr>
        <w:pStyle w:val="Akapitzlist"/>
        <w:numPr>
          <w:ilvl w:val="0"/>
          <w:numId w:val="54"/>
        </w:numPr>
        <w:shd w:val="clear" w:color="auto" w:fill="FFFFFF"/>
        <w:tabs>
          <w:tab w:val="left" w:pos="284"/>
        </w:tabs>
        <w:overflowPunct/>
        <w:autoSpaceDE/>
        <w:autoSpaceDN/>
        <w:adjustRightInd/>
        <w:spacing w:line="276" w:lineRule="auto"/>
        <w:ind w:left="0" w:firstLine="0"/>
        <w:jc w:val="both"/>
        <w:rPr>
          <w:sz w:val="24"/>
          <w:szCs w:val="24"/>
        </w:rPr>
      </w:pPr>
      <w:r w:rsidRPr="007D5BB7">
        <w:rPr>
          <w:sz w:val="24"/>
          <w:szCs w:val="24"/>
        </w:rPr>
        <w:t>samorządami gospodarczymi lub innymi organizacjami gospodarczymi;</w:t>
      </w:r>
    </w:p>
    <w:p w14:paraId="6BD9CD55" w14:textId="77777777" w:rsidR="00A90611" w:rsidRPr="007D5BB7" w:rsidRDefault="00A90611" w:rsidP="00374B81">
      <w:pPr>
        <w:pStyle w:val="Akapitzlist"/>
        <w:numPr>
          <w:ilvl w:val="0"/>
          <w:numId w:val="54"/>
        </w:numPr>
        <w:shd w:val="clear" w:color="auto" w:fill="FFFFFF"/>
        <w:tabs>
          <w:tab w:val="left" w:pos="284"/>
        </w:tabs>
        <w:overflowPunct/>
        <w:autoSpaceDE/>
        <w:autoSpaceDN/>
        <w:adjustRightInd/>
        <w:spacing w:line="276" w:lineRule="auto"/>
        <w:ind w:left="0" w:firstLine="0"/>
        <w:jc w:val="both"/>
        <w:rPr>
          <w:sz w:val="24"/>
          <w:szCs w:val="24"/>
        </w:rPr>
      </w:pPr>
      <w:r w:rsidRPr="007D5BB7">
        <w:rPr>
          <w:sz w:val="24"/>
          <w:szCs w:val="24"/>
        </w:rPr>
        <w:t>Stowarzyszeniami lub samorządowymi zawodowymi;</w:t>
      </w:r>
    </w:p>
    <w:p w14:paraId="1DA72D3E" w14:textId="77777777" w:rsidR="00A90611" w:rsidRPr="007D5BB7" w:rsidRDefault="00A90611" w:rsidP="00374B81">
      <w:pPr>
        <w:pStyle w:val="Akapitzlist"/>
        <w:numPr>
          <w:ilvl w:val="0"/>
          <w:numId w:val="54"/>
        </w:numPr>
        <w:shd w:val="clear" w:color="auto" w:fill="FFFFFF"/>
        <w:tabs>
          <w:tab w:val="left" w:pos="284"/>
        </w:tabs>
        <w:overflowPunct/>
        <w:autoSpaceDE/>
        <w:autoSpaceDN/>
        <w:adjustRightInd/>
        <w:spacing w:line="276" w:lineRule="auto"/>
        <w:ind w:left="0" w:firstLine="0"/>
        <w:jc w:val="both"/>
        <w:rPr>
          <w:sz w:val="24"/>
          <w:szCs w:val="24"/>
        </w:rPr>
      </w:pPr>
      <w:r w:rsidRPr="007D5BB7">
        <w:rPr>
          <w:sz w:val="24"/>
          <w:szCs w:val="24"/>
        </w:rPr>
        <w:t>placówkami kształcenia ustawicznego oraz centrami kształcenia zawodowego, umożliwiające uzyskanie i uzupełnienie wiedzy, umiejętności i kwalifikacji zawodowych;</w:t>
      </w:r>
    </w:p>
    <w:p w14:paraId="317F64A3" w14:textId="77777777" w:rsidR="00A90611" w:rsidRPr="007D5BB7" w:rsidRDefault="00A90611" w:rsidP="00374B81">
      <w:pPr>
        <w:pStyle w:val="Akapitzlist"/>
        <w:numPr>
          <w:ilvl w:val="0"/>
          <w:numId w:val="54"/>
        </w:numPr>
        <w:shd w:val="clear" w:color="auto" w:fill="FFFFFF"/>
        <w:tabs>
          <w:tab w:val="left" w:pos="284"/>
        </w:tabs>
        <w:overflowPunct/>
        <w:autoSpaceDE/>
        <w:autoSpaceDN/>
        <w:adjustRightInd/>
        <w:spacing w:line="276" w:lineRule="auto"/>
        <w:ind w:left="0" w:firstLine="0"/>
        <w:jc w:val="both"/>
        <w:rPr>
          <w:sz w:val="24"/>
          <w:szCs w:val="24"/>
        </w:rPr>
      </w:pPr>
      <w:r w:rsidRPr="007D5BB7">
        <w:rPr>
          <w:sz w:val="24"/>
          <w:szCs w:val="24"/>
        </w:rPr>
        <w:t>szkołami ponadpodstawowymi oraz wyższymi.</w:t>
      </w:r>
    </w:p>
    <w:bookmarkEnd w:id="66"/>
    <w:p w14:paraId="7F449522" w14:textId="77777777" w:rsidR="00A90611" w:rsidRPr="007D5BB7" w:rsidRDefault="00A90611" w:rsidP="00A90611">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lastRenderedPageBreak/>
        <w:t xml:space="preserve">2.   W ramach współpracy podmioty wymienione w ust. 1 mogą w szczególności organizować wizyty </w:t>
      </w:r>
      <w:proofErr w:type="spellStart"/>
      <w:r w:rsidRPr="007D5BB7">
        <w:rPr>
          <w:rFonts w:ascii="Times New Roman" w:hAnsi="Times New Roman" w:cs="Times New Roman"/>
          <w:sz w:val="24"/>
          <w:szCs w:val="24"/>
        </w:rPr>
        <w:t>zawodoznawcze</w:t>
      </w:r>
      <w:proofErr w:type="spellEnd"/>
      <w:r w:rsidRPr="007D5BB7">
        <w:rPr>
          <w:rFonts w:ascii="Times New Roman" w:hAnsi="Times New Roman" w:cs="Times New Roman"/>
          <w:sz w:val="24"/>
          <w:szCs w:val="24"/>
        </w:rPr>
        <w:t>.</w:t>
      </w:r>
    </w:p>
    <w:bookmarkEnd w:id="60"/>
    <w:p w14:paraId="051A23FA" w14:textId="77777777" w:rsidR="00A90611" w:rsidRPr="007D5BB7" w:rsidRDefault="00A90611"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3A4943E9" w14:textId="3281097F" w:rsidR="00AA34EA" w:rsidRPr="007D5BB7" w:rsidRDefault="00AA34EA"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18f</w:t>
      </w:r>
    </w:p>
    <w:p w14:paraId="1B561A51" w14:textId="513C4C59" w:rsidR="00AA34EA" w:rsidRPr="007D5BB7" w:rsidRDefault="00AA34EA"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4F9CC875" w14:textId="77777777" w:rsidR="00AA34EA" w:rsidRPr="007D5BB7" w:rsidRDefault="00AA34EA" w:rsidP="00DC77CE">
      <w:pPr>
        <w:tabs>
          <w:tab w:val="left" w:pos="284"/>
        </w:tabs>
        <w:spacing w:after="0"/>
        <w:jc w:val="both"/>
        <w:rPr>
          <w:rFonts w:ascii="Times New Roman" w:hAnsi="Times New Roman" w:cs="Times New Roman"/>
          <w:sz w:val="24"/>
          <w:szCs w:val="24"/>
        </w:rPr>
      </w:pPr>
      <w:bookmarkStart w:id="68" w:name="_Hlk57290971"/>
      <w:r w:rsidRPr="007D5BB7">
        <w:rPr>
          <w:rFonts w:ascii="Times New Roman" w:hAnsi="Times New Roman" w:cs="Times New Roman"/>
          <w:sz w:val="24"/>
          <w:szCs w:val="24"/>
        </w:rPr>
        <w:t>1. Dyrektor szkoły, za zgodą organu prowadzącego, może zawiesić zajęcia na czas oznaczony, jeżeli:</w:t>
      </w:r>
    </w:p>
    <w:p w14:paraId="4CC316EE"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1)</w:t>
      </w:r>
      <w:r w:rsidRPr="007D5BB7">
        <w:rPr>
          <w:rFonts w:ascii="Times New Roman" w:hAnsi="Times New Roman" w:cs="Times New Roman"/>
          <w:sz w:val="24"/>
          <w:szCs w:val="24"/>
        </w:rPr>
        <w:tab/>
        <w:t>temperatura zewnętrzna mierzona o godzinie 21:00 w dwóch kolejnych dniach poprzedzających zawieszenie zajęć wynosi -15°C lub jest niższa;</w:t>
      </w:r>
    </w:p>
    <w:p w14:paraId="73538DE9"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2)</w:t>
      </w:r>
      <w:r w:rsidRPr="007D5BB7">
        <w:rPr>
          <w:rFonts w:ascii="Times New Roman" w:hAnsi="Times New Roman" w:cs="Times New Roman"/>
          <w:sz w:val="24"/>
          <w:szCs w:val="24"/>
        </w:rPr>
        <w:tab/>
        <w:t>wystąpiły na danym terenie zdarzenia, które mogą zagrozić zdrowiu uczniów. np. klęski żywiołowe, zagrożenia epidemiologiczne, zagrożenia atakami terrorystycznymi i inne;</w:t>
      </w:r>
    </w:p>
    <w:p w14:paraId="67782199"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3)</w:t>
      </w:r>
      <w:r w:rsidRPr="007D5BB7">
        <w:rPr>
          <w:rFonts w:ascii="Times New Roman" w:hAnsi="Times New Roman" w:cs="Times New Roman"/>
          <w:sz w:val="24"/>
          <w:szCs w:val="24"/>
        </w:rPr>
        <w:tab/>
        <w:t>temperatura w pomieszczeniach lekcyjnych nie przekracza 18°C;</w:t>
      </w:r>
    </w:p>
    <w:p w14:paraId="06ADD176"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4)</w:t>
      </w:r>
      <w:r w:rsidRPr="007D5BB7">
        <w:rPr>
          <w:rFonts w:ascii="Times New Roman" w:hAnsi="Times New Roman" w:cs="Times New Roman"/>
          <w:sz w:val="24"/>
          <w:szCs w:val="24"/>
        </w:rPr>
        <w:tab/>
        <w:t xml:space="preserve">występuje przekroczenie w powietrzu dopuszczalnych poziomów substancji szkodliwych. </w:t>
      </w:r>
    </w:p>
    <w:p w14:paraId="55495E67"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2.</w:t>
      </w:r>
      <w:r w:rsidRPr="007D5BB7">
        <w:rPr>
          <w:rFonts w:ascii="Times New Roman" w:hAnsi="Times New Roman" w:cs="Times New Roman"/>
          <w:sz w:val="24"/>
          <w:szCs w:val="24"/>
        </w:rPr>
        <w:tab/>
        <w:t>Dyrektor, za zgodą organu prowadzącego i po uzyskaniu pozytywnej opinii właściwego państwowego powiatowego inspektora sanitarnego, może zawiesić zajęcia na czas oznaczony, jeżeli ze względu na aktualną sytuację epidemiologiczną może być zagrożone zdrowie uczniów.</w:t>
      </w:r>
    </w:p>
    <w:p w14:paraId="7AB77AA5"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3.</w:t>
      </w:r>
      <w:r w:rsidRPr="007D5BB7">
        <w:rPr>
          <w:rFonts w:ascii="Times New Roman" w:hAnsi="Times New Roman" w:cs="Times New Roman"/>
          <w:sz w:val="24"/>
          <w:szCs w:val="24"/>
        </w:rPr>
        <w:tab/>
        <w:t>Zgoda i opinia, o których mowa odpowiednio w ust. 2, mogą być wydane także ustnie, telefonicznie, za pomocą środków komunikacji elektronicznej lub za pomocą innych środków łączności. W takim przypadku treść zgody lub opinii powinna być utrwalona w formie protokołu, notatki, adnotacji lub w inny sposób.</w:t>
      </w:r>
    </w:p>
    <w:p w14:paraId="6BE8F4FD"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4.</w:t>
      </w:r>
      <w:r w:rsidRPr="007D5BB7">
        <w:rPr>
          <w:rFonts w:ascii="Times New Roman" w:hAnsi="Times New Roman" w:cs="Times New Roman"/>
          <w:sz w:val="24"/>
          <w:szCs w:val="24"/>
        </w:rPr>
        <w:tab/>
        <w:t>Zawieszenie zajęć, o którym mowa w ust. 2, może dotyczyć w szczególności grupy, grupy wychowawczej, oddziału, klasy, etapu edukacyjnego lub całej szkoły lub placówki, w zakresie wszystkich lub poszczególnych zajęć.</w:t>
      </w:r>
    </w:p>
    <w:p w14:paraId="630B8139"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5. W związku z zawieszeniem zajęć Dyrektor Szkoły wdraża jeden z wariantów kształcenia:</w:t>
      </w:r>
    </w:p>
    <w:p w14:paraId="4B695687"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1)</w:t>
      </w:r>
      <w:r w:rsidRPr="007D5BB7">
        <w:rPr>
          <w:rFonts w:ascii="Times New Roman" w:hAnsi="Times New Roman" w:cs="Times New Roman"/>
          <w:sz w:val="24"/>
          <w:szCs w:val="24"/>
        </w:rPr>
        <w:tab/>
        <w:t>WARIANT MIESZANY- HYBRYDOWY</w:t>
      </w:r>
      <w:r w:rsidRPr="007D5BB7">
        <w:rPr>
          <w:szCs w:val="24"/>
        </w:rPr>
        <w:t xml:space="preserve"> - </w:t>
      </w:r>
      <w:r w:rsidRPr="007D5BB7">
        <w:rPr>
          <w:rFonts w:ascii="Times New Roman" w:hAnsi="Times New Roman" w:cs="Times New Roman"/>
          <w:sz w:val="24"/>
          <w:szCs w:val="24"/>
        </w:rPr>
        <w:t>organizowa</w:t>
      </w:r>
      <w:r w:rsidRPr="007D5BB7">
        <w:rPr>
          <w:szCs w:val="24"/>
        </w:rPr>
        <w:t>nie</w:t>
      </w:r>
      <w:r w:rsidRPr="007D5BB7">
        <w:rPr>
          <w:rFonts w:ascii="Times New Roman" w:hAnsi="Times New Roman" w:cs="Times New Roman"/>
          <w:sz w:val="24"/>
          <w:szCs w:val="24"/>
        </w:rPr>
        <w:t xml:space="preserve"> jednocześnie zaję</w:t>
      </w:r>
      <w:r w:rsidRPr="007D5BB7">
        <w:rPr>
          <w:szCs w:val="24"/>
        </w:rPr>
        <w:t>ć</w:t>
      </w:r>
      <w:r w:rsidRPr="007D5BB7">
        <w:rPr>
          <w:rFonts w:ascii="Times New Roman" w:hAnsi="Times New Roman" w:cs="Times New Roman"/>
          <w:sz w:val="24"/>
          <w:szCs w:val="24"/>
        </w:rPr>
        <w:t xml:space="preserve"> w formie tradycyjnej na terenie jednostki oraz w formie kształcenia na odległość</w:t>
      </w:r>
      <w:r w:rsidRPr="007D5BB7">
        <w:rPr>
          <w:szCs w:val="24"/>
        </w:rPr>
        <w:t>;</w:t>
      </w:r>
    </w:p>
    <w:p w14:paraId="23294552"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2)</w:t>
      </w:r>
      <w:r w:rsidRPr="007D5BB7">
        <w:rPr>
          <w:rFonts w:ascii="Times New Roman" w:hAnsi="Times New Roman" w:cs="Times New Roman"/>
          <w:sz w:val="24"/>
          <w:szCs w:val="24"/>
        </w:rPr>
        <w:tab/>
        <w:t>WARIANT ZDALNY</w:t>
      </w:r>
      <w:r w:rsidRPr="007D5BB7">
        <w:rPr>
          <w:szCs w:val="24"/>
        </w:rPr>
        <w:t xml:space="preserve"> - </w:t>
      </w:r>
      <w:r w:rsidRPr="007D5BB7">
        <w:rPr>
          <w:rFonts w:ascii="Times New Roman" w:hAnsi="Times New Roman" w:cs="Times New Roman"/>
          <w:sz w:val="24"/>
          <w:szCs w:val="24"/>
        </w:rPr>
        <w:t>organizowa</w:t>
      </w:r>
      <w:r w:rsidRPr="007D5BB7">
        <w:rPr>
          <w:szCs w:val="24"/>
        </w:rPr>
        <w:t>nie</w:t>
      </w:r>
      <w:r w:rsidRPr="007D5BB7">
        <w:rPr>
          <w:rFonts w:ascii="Times New Roman" w:hAnsi="Times New Roman" w:cs="Times New Roman"/>
          <w:sz w:val="24"/>
          <w:szCs w:val="24"/>
        </w:rPr>
        <w:t xml:space="preserve"> zaję</w:t>
      </w:r>
      <w:r w:rsidRPr="007D5BB7">
        <w:rPr>
          <w:szCs w:val="24"/>
        </w:rPr>
        <w:t>ć</w:t>
      </w:r>
      <w:r w:rsidRPr="007D5BB7">
        <w:rPr>
          <w:rFonts w:ascii="Times New Roman" w:hAnsi="Times New Roman" w:cs="Times New Roman"/>
          <w:sz w:val="24"/>
          <w:szCs w:val="24"/>
        </w:rPr>
        <w:t xml:space="preserve"> w formie kształcenia na odległość, zgodnie z zarządzeniem Dyrektora o zawieszeniu funkcjonowania szkoły i prowadzenia kształcenia na odległość</w:t>
      </w:r>
      <w:r w:rsidRPr="007D5BB7">
        <w:rPr>
          <w:szCs w:val="24"/>
        </w:rPr>
        <w:t>.</w:t>
      </w:r>
    </w:p>
    <w:p w14:paraId="0155312F"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 xml:space="preserve">6. Organizując kształcenia na odległość szkoła uwzględnia: </w:t>
      </w:r>
    </w:p>
    <w:p w14:paraId="3C4C9C1C"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1)</w:t>
      </w:r>
      <w:r w:rsidRPr="007D5BB7">
        <w:rPr>
          <w:rFonts w:ascii="Times New Roman" w:hAnsi="Times New Roman" w:cs="Times New Roman"/>
          <w:sz w:val="24"/>
          <w:szCs w:val="24"/>
        </w:rPr>
        <w:tab/>
        <w:t>zasady bezpiecznego i ergonomicznego korzystania przez uczniów z urządzeń umożliwiających komunikację elektroniczną;</w:t>
      </w:r>
    </w:p>
    <w:p w14:paraId="620DB550"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2)</w:t>
      </w:r>
      <w:r w:rsidRPr="007D5BB7">
        <w:rPr>
          <w:rFonts w:ascii="Times New Roman" w:hAnsi="Times New Roman" w:cs="Times New Roman"/>
          <w:sz w:val="24"/>
          <w:szCs w:val="24"/>
        </w:rPr>
        <w:tab/>
        <w:t>sytuację rodzinną uczniów;</w:t>
      </w:r>
    </w:p>
    <w:p w14:paraId="42F1ACE2"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3)</w:t>
      </w:r>
      <w:r w:rsidRPr="007D5BB7">
        <w:rPr>
          <w:rFonts w:ascii="Times New Roman" w:hAnsi="Times New Roman" w:cs="Times New Roman"/>
          <w:sz w:val="24"/>
          <w:szCs w:val="24"/>
        </w:rPr>
        <w:tab/>
        <w:t xml:space="preserve">naturalne potrzeby dziecka, </w:t>
      </w:r>
    </w:p>
    <w:p w14:paraId="4C822661"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4)</w:t>
      </w:r>
      <w:r w:rsidRPr="007D5BB7">
        <w:rPr>
          <w:rFonts w:ascii="Times New Roman" w:hAnsi="Times New Roman" w:cs="Times New Roman"/>
          <w:sz w:val="24"/>
          <w:szCs w:val="24"/>
        </w:rPr>
        <w:tab/>
        <w:t>dyspozycyjność rodziców.</w:t>
      </w:r>
    </w:p>
    <w:p w14:paraId="38072DA2"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5)</w:t>
      </w:r>
      <w:r w:rsidRPr="007D5BB7">
        <w:rPr>
          <w:rFonts w:ascii="Times New Roman" w:hAnsi="Times New Roman" w:cs="Times New Roman"/>
          <w:sz w:val="24"/>
          <w:szCs w:val="24"/>
        </w:rPr>
        <w:tab/>
        <w:t>równomierne obciążenie uczniów w poszczególnych dniach tygodnia;</w:t>
      </w:r>
    </w:p>
    <w:p w14:paraId="066E63E4"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6)</w:t>
      </w:r>
      <w:r w:rsidRPr="007D5BB7">
        <w:rPr>
          <w:rFonts w:ascii="Times New Roman" w:hAnsi="Times New Roman" w:cs="Times New Roman"/>
          <w:sz w:val="24"/>
          <w:szCs w:val="24"/>
        </w:rPr>
        <w:tab/>
        <w:t>zróżnicowanie zajęć w każdym dniu;</w:t>
      </w:r>
    </w:p>
    <w:p w14:paraId="53FAD29B"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7)</w:t>
      </w:r>
      <w:r w:rsidRPr="007D5BB7">
        <w:rPr>
          <w:rFonts w:ascii="Times New Roman" w:hAnsi="Times New Roman" w:cs="Times New Roman"/>
          <w:sz w:val="24"/>
          <w:szCs w:val="24"/>
        </w:rPr>
        <w:tab/>
        <w:t>możliwości psychofizyczne uczniów podejmowania intensywnego wysiłku umysłowego w ciągu dnia;</w:t>
      </w:r>
    </w:p>
    <w:p w14:paraId="586E67AA"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8)</w:t>
      </w:r>
      <w:r w:rsidRPr="007D5BB7">
        <w:rPr>
          <w:rFonts w:ascii="Times New Roman" w:hAnsi="Times New Roman" w:cs="Times New Roman"/>
          <w:sz w:val="24"/>
          <w:szCs w:val="24"/>
        </w:rPr>
        <w:tab/>
        <w:t>łączenie przemienne kształcenia z użyciem monitorów ekranowych i bez ich użycia;</w:t>
      </w:r>
    </w:p>
    <w:p w14:paraId="1E8BB90E"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9)</w:t>
      </w:r>
      <w:r w:rsidRPr="007D5BB7">
        <w:rPr>
          <w:rFonts w:ascii="Times New Roman" w:hAnsi="Times New Roman" w:cs="Times New Roman"/>
          <w:sz w:val="24"/>
          <w:szCs w:val="24"/>
        </w:rPr>
        <w:tab/>
        <w:t>ograniczenia wynikające ze specyfiki zajęć.</w:t>
      </w:r>
    </w:p>
    <w:p w14:paraId="71470ED2"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 xml:space="preserve">7. Dyrektor może, po zasięgnięciu opinii rady pedagogicznej, czasowo zmodyfikować tygodniowy rozkład zajęć z wykorzystaniem metod i technik kształcenia na odległość lub </w:t>
      </w:r>
      <w:r w:rsidRPr="007D5BB7">
        <w:rPr>
          <w:rFonts w:ascii="Times New Roman" w:hAnsi="Times New Roman" w:cs="Times New Roman"/>
          <w:sz w:val="24"/>
          <w:szCs w:val="24"/>
        </w:rPr>
        <w:lastRenderedPageBreak/>
        <w:t>innego sposobu realizacji tych zajęć. O modyfikacji tygodniowego rozkładu zajęć dyrektor niezwłocznie informuje organ sprawujący nadzór pedagogiczny.</w:t>
      </w:r>
    </w:p>
    <w:p w14:paraId="4E108C18" w14:textId="77777777" w:rsidR="00AA34EA" w:rsidRPr="007D5BB7" w:rsidRDefault="00AA34EA" w:rsidP="00DC77CE">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8. Godzina lekcyjna zajęć edukacyjnych prowadzonych przez nauczyciela z wykorzystaniem metod i technik kształcenia na odległość lub innego sposobu realizacji tych zajęć trwa 45 minut. W uzasadnionych przypadkach dyrektor jednostki systemu oświaty może dopuścić prowadzenie tych zajęć w czasie nie krótszym niż 30 minut i nie dłuższym niż 60 minut.</w:t>
      </w:r>
    </w:p>
    <w:bookmarkEnd w:id="68"/>
    <w:p w14:paraId="68B69F6A" w14:textId="77777777" w:rsidR="00AA34EA" w:rsidRPr="007D5BB7" w:rsidRDefault="00AA34EA"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65872963" w14:textId="371A20B3" w:rsidR="00DC77CE" w:rsidRPr="007D5BB7" w:rsidRDefault="00DC77CE"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18g</w:t>
      </w:r>
    </w:p>
    <w:p w14:paraId="00653126" w14:textId="451B222C" w:rsidR="00DC77CE" w:rsidRPr="007D5BB7" w:rsidRDefault="00DC77CE"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2383EDCB" w14:textId="77777777" w:rsidR="00DC77CE" w:rsidRPr="007D5BB7" w:rsidRDefault="00DC77CE" w:rsidP="00DC77CE">
      <w:pPr>
        <w:pStyle w:val="Akapitzlist"/>
        <w:widowControl w:val="0"/>
        <w:numPr>
          <w:ilvl w:val="0"/>
          <w:numId w:val="76"/>
        </w:numPr>
        <w:tabs>
          <w:tab w:val="left" w:pos="284"/>
          <w:tab w:val="left" w:pos="426"/>
        </w:tabs>
        <w:suppressAutoHyphens/>
        <w:overflowPunct/>
        <w:autoSpaceDN/>
        <w:adjustRightInd/>
        <w:spacing w:line="276" w:lineRule="auto"/>
        <w:ind w:left="0" w:firstLine="0"/>
        <w:jc w:val="both"/>
        <w:rPr>
          <w:sz w:val="24"/>
          <w:szCs w:val="24"/>
        </w:rPr>
      </w:pPr>
      <w:bookmarkStart w:id="69" w:name="_Hlk84920714"/>
      <w:r w:rsidRPr="007D5BB7">
        <w:rPr>
          <w:sz w:val="24"/>
          <w:szCs w:val="24"/>
        </w:rPr>
        <w:t>Dla uczniów klas IV – VIII mogą być organizowane zajęcia wspomagające uczniów w opanowaniu i utrwalaniu wiadomości i umiejętności z wybranych obowiązkowych zajęć edukacyjnych z zakresu kształcenia ogólnego.</w:t>
      </w:r>
    </w:p>
    <w:p w14:paraId="17464B68" w14:textId="77777777" w:rsidR="00DC77CE" w:rsidRPr="007D5BB7" w:rsidRDefault="00DC77CE" w:rsidP="00DC77CE">
      <w:pPr>
        <w:pStyle w:val="Akapitzlist"/>
        <w:widowControl w:val="0"/>
        <w:numPr>
          <w:ilvl w:val="0"/>
          <w:numId w:val="76"/>
        </w:numPr>
        <w:tabs>
          <w:tab w:val="left" w:pos="284"/>
          <w:tab w:val="left" w:pos="426"/>
        </w:tabs>
        <w:suppressAutoHyphens/>
        <w:overflowPunct/>
        <w:autoSpaceDN/>
        <w:adjustRightInd/>
        <w:spacing w:line="276" w:lineRule="auto"/>
        <w:ind w:left="0" w:firstLine="0"/>
        <w:jc w:val="both"/>
        <w:rPr>
          <w:sz w:val="24"/>
          <w:szCs w:val="24"/>
        </w:rPr>
      </w:pPr>
      <w:r w:rsidRPr="007D5BB7">
        <w:rPr>
          <w:sz w:val="24"/>
          <w:szCs w:val="24"/>
        </w:rPr>
        <w:t xml:space="preserve">Dyrektor szkoły w uzgodnieniu z radą pedagogiczną ustala przedmiot lub przedmioty, które będą realizowane w ramach zajęć wspomagających, biorąc pod uwagę potrzeby uczniów wszystkich oddziałów oraz możliwości organizacyjne szkoły. </w:t>
      </w:r>
    </w:p>
    <w:p w14:paraId="7EC79345" w14:textId="77777777" w:rsidR="00DC77CE" w:rsidRPr="007D5BB7" w:rsidRDefault="00DC77CE" w:rsidP="00DC77CE">
      <w:pPr>
        <w:pStyle w:val="Akapitzlist"/>
        <w:widowControl w:val="0"/>
        <w:numPr>
          <w:ilvl w:val="0"/>
          <w:numId w:val="76"/>
        </w:numPr>
        <w:tabs>
          <w:tab w:val="left" w:pos="284"/>
          <w:tab w:val="left" w:pos="426"/>
        </w:tabs>
        <w:suppressAutoHyphens/>
        <w:overflowPunct/>
        <w:autoSpaceDN/>
        <w:adjustRightInd/>
        <w:spacing w:line="276" w:lineRule="auto"/>
        <w:ind w:left="0" w:firstLine="0"/>
        <w:jc w:val="both"/>
        <w:rPr>
          <w:sz w:val="24"/>
          <w:szCs w:val="24"/>
        </w:rPr>
      </w:pPr>
      <w:r w:rsidRPr="007D5BB7">
        <w:rPr>
          <w:sz w:val="24"/>
          <w:szCs w:val="24"/>
        </w:rPr>
        <w:t>Zajęcia wspomagające są prowadzone w bezpośrednim kontakcie z uczniami i nie mogą być realizowane z wykorzystaniem metod i technik kształcenia na odległość.</w:t>
      </w:r>
    </w:p>
    <w:p w14:paraId="4969AAA3" w14:textId="77777777" w:rsidR="00DC77CE" w:rsidRPr="007D5BB7" w:rsidRDefault="00DC77CE" w:rsidP="00DC77CE">
      <w:pPr>
        <w:pStyle w:val="Akapitzlist"/>
        <w:widowControl w:val="0"/>
        <w:numPr>
          <w:ilvl w:val="0"/>
          <w:numId w:val="76"/>
        </w:numPr>
        <w:tabs>
          <w:tab w:val="left" w:pos="284"/>
          <w:tab w:val="left" w:pos="426"/>
        </w:tabs>
        <w:suppressAutoHyphens/>
        <w:overflowPunct/>
        <w:autoSpaceDN/>
        <w:adjustRightInd/>
        <w:spacing w:line="276" w:lineRule="auto"/>
        <w:ind w:left="0" w:firstLine="0"/>
        <w:jc w:val="both"/>
        <w:rPr>
          <w:sz w:val="24"/>
          <w:szCs w:val="24"/>
        </w:rPr>
      </w:pPr>
      <w:r w:rsidRPr="007D5BB7">
        <w:rPr>
          <w:sz w:val="24"/>
          <w:szCs w:val="24"/>
        </w:rPr>
        <w:t>Dyrektor szkoły, informuje rodziców uczniów o organizowanych w szkole zajęciach wspomagających oraz o możliwości uczestnictwa w nich uczniów, wskazując przedmiot lub przedmioty, z których zajęcia wspomagające będą prowadzone, oraz planowane terminy tych zajęć z poszczególnych przedmiotów.</w:t>
      </w:r>
    </w:p>
    <w:p w14:paraId="75C410B2" w14:textId="77777777" w:rsidR="00DC77CE" w:rsidRPr="007D5BB7" w:rsidRDefault="00DC77CE" w:rsidP="00DC77CE">
      <w:pPr>
        <w:pStyle w:val="Akapitzlist"/>
        <w:widowControl w:val="0"/>
        <w:numPr>
          <w:ilvl w:val="0"/>
          <w:numId w:val="76"/>
        </w:numPr>
        <w:tabs>
          <w:tab w:val="left" w:pos="284"/>
          <w:tab w:val="left" w:pos="426"/>
        </w:tabs>
        <w:suppressAutoHyphens/>
        <w:overflowPunct/>
        <w:autoSpaceDN/>
        <w:adjustRightInd/>
        <w:spacing w:line="276" w:lineRule="auto"/>
        <w:ind w:left="0" w:firstLine="0"/>
        <w:jc w:val="both"/>
        <w:rPr>
          <w:sz w:val="24"/>
          <w:szCs w:val="24"/>
        </w:rPr>
      </w:pPr>
      <w:r w:rsidRPr="007D5BB7">
        <w:rPr>
          <w:sz w:val="24"/>
          <w:szCs w:val="24"/>
        </w:rPr>
        <w:t>W terminie ustalonym przez dyrektora szkoły, rodzice ucznia składają dyrektorowi pisemną deklarację uczestnictwa ucznia w organizowanych w szkole zajęciach wspomagających z danego przedmiotu lub przedmiotów.</w:t>
      </w:r>
    </w:p>
    <w:p w14:paraId="7DC16290" w14:textId="77777777" w:rsidR="00DC77CE" w:rsidRPr="007D5BB7" w:rsidRDefault="00DC77CE" w:rsidP="00DC77CE">
      <w:pPr>
        <w:pStyle w:val="Akapitzlist"/>
        <w:widowControl w:val="0"/>
        <w:numPr>
          <w:ilvl w:val="0"/>
          <w:numId w:val="76"/>
        </w:numPr>
        <w:tabs>
          <w:tab w:val="left" w:pos="284"/>
          <w:tab w:val="left" w:pos="426"/>
        </w:tabs>
        <w:suppressAutoHyphens/>
        <w:overflowPunct/>
        <w:autoSpaceDN/>
        <w:adjustRightInd/>
        <w:spacing w:line="276" w:lineRule="auto"/>
        <w:ind w:left="0" w:firstLine="0"/>
        <w:jc w:val="both"/>
        <w:rPr>
          <w:sz w:val="24"/>
          <w:szCs w:val="24"/>
        </w:rPr>
      </w:pPr>
      <w:r w:rsidRPr="007D5BB7">
        <w:rPr>
          <w:sz w:val="24"/>
          <w:szCs w:val="24"/>
        </w:rPr>
        <w:t>Zajęcia wspomagające z danego przedmiotu są organizowane w grupie oddziałowej, jeżeli na te zajęcia zgłosi się co najmniej 10 uczniów danego oddziału.</w:t>
      </w:r>
    </w:p>
    <w:p w14:paraId="7EEF2FB6" w14:textId="77777777" w:rsidR="00DC77CE" w:rsidRPr="007D5BB7" w:rsidRDefault="00DC77CE" w:rsidP="00DC77CE">
      <w:pPr>
        <w:pStyle w:val="Akapitzlist"/>
        <w:widowControl w:val="0"/>
        <w:numPr>
          <w:ilvl w:val="0"/>
          <w:numId w:val="76"/>
        </w:numPr>
        <w:tabs>
          <w:tab w:val="left" w:pos="284"/>
          <w:tab w:val="left" w:pos="426"/>
        </w:tabs>
        <w:suppressAutoHyphens/>
        <w:overflowPunct/>
        <w:autoSpaceDN/>
        <w:adjustRightInd/>
        <w:spacing w:line="276" w:lineRule="auto"/>
        <w:ind w:left="0" w:firstLine="0"/>
        <w:jc w:val="both"/>
        <w:rPr>
          <w:sz w:val="24"/>
          <w:szCs w:val="24"/>
        </w:rPr>
      </w:pPr>
      <w:r w:rsidRPr="007D5BB7">
        <w:rPr>
          <w:sz w:val="24"/>
          <w:szCs w:val="24"/>
        </w:rPr>
        <w:t>Godzina zajęć wspomagających trwa 45 minut.</w:t>
      </w:r>
    </w:p>
    <w:p w14:paraId="39064DA2" w14:textId="77777777" w:rsidR="00DC77CE" w:rsidRPr="007D5BB7" w:rsidRDefault="00DC77CE" w:rsidP="00DC77CE">
      <w:pPr>
        <w:pStyle w:val="Akapitzlist"/>
        <w:tabs>
          <w:tab w:val="left" w:pos="284"/>
          <w:tab w:val="left" w:pos="426"/>
        </w:tabs>
        <w:spacing w:line="276" w:lineRule="auto"/>
        <w:ind w:left="0"/>
        <w:jc w:val="both"/>
        <w:rPr>
          <w:sz w:val="24"/>
          <w:szCs w:val="24"/>
        </w:rPr>
      </w:pPr>
      <w:r w:rsidRPr="007D5BB7">
        <w:rPr>
          <w:sz w:val="24"/>
          <w:szCs w:val="24"/>
        </w:rPr>
        <w:t>Szczegółowe zasady organizacji zajęć wspomagających w szkole określają odrębne przepisy.</w:t>
      </w:r>
    </w:p>
    <w:bookmarkEnd w:id="69"/>
    <w:p w14:paraId="2BA345F4" w14:textId="77777777" w:rsidR="00DC77CE" w:rsidRPr="007D5BB7" w:rsidRDefault="00DC77CE"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56E2F394" w14:textId="0D4BAFC8" w:rsidR="00AD5BFC" w:rsidRPr="007D5BB7" w:rsidRDefault="004B7CA3"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w:t>
      </w:r>
      <w:r w:rsidR="00CE7535" w:rsidRPr="007D5BB7">
        <w:rPr>
          <w:rFonts w:ascii="Times New Roman" w:eastAsia="Times New Roman" w:hAnsi="Times New Roman" w:cs="Times New Roman"/>
          <w:sz w:val="24"/>
          <w:szCs w:val="20"/>
          <w:lang w:eastAsia="pl-PL"/>
        </w:rPr>
        <w:t>19</w:t>
      </w:r>
      <w:r w:rsidR="00AD5BFC" w:rsidRPr="007D5BB7">
        <w:rPr>
          <w:rFonts w:ascii="Times New Roman" w:eastAsia="Times New Roman" w:hAnsi="Times New Roman" w:cs="Times New Roman"/>
          <w:sz w:val="24"/>
          <w:szCs w:val="20"/>
          <w:lang w:eastAsia="pl-PL"/>
        </w:rPr>
        <w:t>.</w:t>
      </w:r>
    </w:p>
    <w:p w14:paraId="5BA752B9" w14:textId="77777777" w:rsidR="00AD5BFC" w:rsidRPr="007D5BB7" w:rsidRDefault="00AD5BFC" w:rsidP="00A90611">
      <w:pPr>
        <w:suppressAutoHyphens/>
        <w:spacing w:after="0"/>
        <w:jc w:val="center"/>
        <w:rPr>
          <w:rFonts w:ascii="Times New Roman" w:eastAsia="Times New Roman" w:hAnsi="Times New Roman" w:cs="Times New Roman"/>
          <w:i/>
          <w:sz w:val="24"/>
          <w:szCs w:val="24"/>
          <w:lang w:eastAsia="ar-SA"/>
        </w:rPr>
      </w:pPr>
    </w:p>
    <w:p w14:paraId="3D1D7ADE" w14:textId="77777777" w:rsidR="00AD5BFC" w:rsidRPr="007D5BB7" w:rsidRDefault="00AD5BFC" w:rsidP="00A90611">
      <w:pPr>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 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w:t>
      </w:r>
    </w:p>
    <w:p w14:paraId="2EFF7390" w14:textId="77777777" w:rsidR="00F10E5C" w:rsidRPr="007D5BB7" w:rsidRDefault="00AD5BFC" w:rsidP="00A90611">
      <w:pPr>
        <w:suppressAutoHyphens/>
        <w:spacing w:after="0"/>
        <w:jc w:val="both"/>
        <w:rPr>
          <w:rFonts w:ascii="Times New Roman" w:eastAsia="Times New Roman" w:hAnsi="Times New Roman" w:cs="Times New Roman"/>
          <w:strike/>
          <w:sz w:val="24"/>
          <w:szCs w:val="24"/>
          <w:lang w:eastAsia="pl-PL"/>
        </w:rPr>
      </w:pPr>
      <w:r w:rsidRPr="007D5BB7">
        <w:rPr>
          <w:rFonts w:ascii="Times New Roman" w:eastAsia="Times New Roman" w:hAnsi="Times New Roman" w:cs="Times New Roman"/>
          <w:sz w:val="24"/>
          <w:szCs w:val="24"/>
          <w:lang w:eastAsia="pl-PL"/>
        </w:rPr>
        <w:t xml:space="preserve">2. </w:t>
      </w:r>
      <w:bookmarkStart w:id="70" w:name="_Hlk16680602"/>
      <w:r w:rsidR="00F10E5C" w:rsidRPr="007D5BB7">
        <w:rPr>
          <w:rFonts w:ascii="Times New Roman" w:eastAsia="Times New Roman" w:hAnsi="Times New Roman" w:cs="Times New Roman"/>
          <w:sz w:val="24"/>
          <w:szCs w:val="24"/>
          <w:lang w:eastAsia="pl-PL"/>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14:paraId="190117C8" w14:textId="77777777" w:rsidR="00F10E5C" w:rsidRPr="007D5BB7" w:rsidRDefault="00F10E5C" w:rsidP="00A90611">
      <w:pPr>
        <w:suppressAutoHyphens/>
        <w:spacing w:after="0"/>
        <w:jc w:val="both"/>
        <w:rPr>
          <w:rFonts w:ascii="Times New Roman" w:eastAsia="Times New Roman" w:hAnsi="Times New Roman" w:cs="Times New Roman"/>
          <w:sz w:val="24"/>
          <w:szCs w:val="24"/>
          <w:lang w:eastAsia="pl-PL"/>
        </w:rPr>
      </w:pPr>
      <w:bookmarkStart w:id="71" w:name="_Hlk16680664"/>
      <w:r w:rsidRPr="007D5BB7">
        <w:rPr>
          <w:rFonts w:ascii="Times New Roman" w:eastAsia="Times New Roman" w:hAnsi="Times New Roman" w:cs="Times New Roman"/>
          <w:sz w:val="24"/>
          <w:szCs w:val="24"/>
          <w:lang w:eastAsia="pl-PL"/>
        </w:rPr>
        <w:t>2</w:t>
      </w:r>
      <w:r w:rsidR="00A7710C" w:rsidRPr="007D5BB7">
        <w:rPr>
          <w:rFonts w:ascii="Times New Roman" w:eastAsia="Times New Roman" w:hAnsi="Times New Roman" w:cs="Times New Roman"/>
          <w:sz w:val="24"/>
          <w:szCs w:val="24"/>
          <w:lang w:eastAsia="pl-PL"/>
        </w:rPr>
        <w:t>a</w:t>
      </w:r>
      <w:r w:rsidRPr="007D5BB7">
        <w:rPr>
          <w:rFonts w:ascii="Times New Roman" w:eastAsia="Times New Roman" w:hAnsi="Times New Roman" w:cs="Times New Roman"/>
          <w:sz w:val="24"/>
          <w:szCs w:val="24"/>
          <w:lang w:eastAsia="pl-PL"/>
        </w:rPr>
        <w:t>. Dyrektor szkoły zwalnia ucznia z realizacji zajęć wychowania fizycznego</w:t>
      </w:r>
      <w:r w:rsidR="0060059A" w:rsidRPr="007D5BB7">
        <w:rPr>
          <w:rFonts w:ascii="Times New Roman" w:eastAsia="Times New Roman" w:hAnsi="Times New Roman" w:cs="Times New Roman"/>
          <w:sz w:val="24"/>
          <w:szCs w:val="24"/>
          <w:lang w:eastAsia="pl-PL"/>
        </w:rPr>
        <w:t xml:space="preserve"> </w:t>
      </w:r>
      <w:r w:rsidRPr="007D5BB7">
        <w:rPr>
          <w:rFonts w:ascii="Times New Roman" w:eastAsia="Times New Roman" w:hAnsi="Times New Roman" w:cs="Times New Roman"/>
          <w:sz w:val="24"/>
          <w:szCs w:val="24"/>
          <w:lang w:eastAsia="pl-PL"/>
        </w:rPr>
        <w:t>lub informatyki, na podstawie opinii o braku możliwości uczestniczenia ucznia w tych zajęciach wydanej przez lekarza, na czas określony w tej opinii.</w:t>
      </w:r>
    </w:p>
    <w:bookmarkEnd w:id="70"/>
    <w:bookmarkEnd w:id="71"/>
    <w:p w14:paraId="59FA1D89" w14:textId="77777777" w:rsidR="00AD5BFC" w:rsidRPr="007D5BB7" w:rsidRDefault="00AD5BFC" w:rsidP="00A90611">
      <w:pPr>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w:t>
      </w:r>
      <w:r w:rsidR="007A38C2" w:rsidRPr="007D5BB7">
        <w:rPr>
          <w:rFonts w:ascii="Times New Roman" w:eastAsia="Times New Roman" w:hAnsi="Times New Roman" w:cs="Times New Roman"/>
          <w:sz w:val="24"/>
          <w:szCs w:val="24"/>
          <w:lang w:eastAsia="pl-PL"/>
        </w:rPr>
        <w:t xml:space="preserve"> </w:t>
      </w:r>
      <w:r w:rsidRPr="007D5BB7">
        <w:rPr>
          <w:rFonts w:ascii="Times New Roman" w:eastAsia="Times New Roman" w:hAnsi="Times New Roman" w:cs="Times New Roman"/>
          <w:sz w:val="24"/>
          <w:szCs w:val="24"/>
          <w:lang w:eastAsia="pl-PL"/>
        </w:rPr>
        <w:t xml:space="preserve">Jeżeli okres zwolnienia ucznia z wykonywanych ćwiczeń fizycznych na zajęciach wychowania fizycznego, informatyki uniemożliwia ustalenie śródrocznej lub rocznej oceny </w:t>
      </w:r>
      <w:r w:rsidRPr="007D5BB7">
        <w:rPr>
          <w:rFonts w:ascii="Times New Roman" w:eastAsia="Times New Roman" w:hAnsi="Times New Roman" w:cs="Times New Roman"/>
          <w:sz w:val="24"/>
          <w:szCs w:val="24"/>
          <w:lang w:eastAsia="pl-PL"/>
        </w:rPr>
        <w:lastRenderedPageBreak/>
        <w:t>klasyfikacyjnej, w dokumentacji przebiegu nauczania zamiast oceny klasyfikacyjnej wpisuje się „zwolniony” albo „zwolniona”.</w:t>
      </w:r>
    </w:p>
    <w:p w14:paraId="6B4BEE5A" w14:textId="77777777" w:rsidR="005964B4" w:rsidRPr="007D5BB7" w:rsidRDefault="005964B4" w:rsidP="00A90611">
      <w:pPr>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4. Dyrektor szkoły na wniosek rodziców albo pełnoletniego ucznia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w:t>
      </w:r>
    </w:p>
    <w:p w14:paraId="5B03EDE0" w14:textId="77777777" w:rsidR="005964B4" w:rsidRPr="007D5BB7" w:rsidRDefault="005964B4" w:rsidP="00A90611">
      <w:pPr>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5. W przypadku ucznia, o którym mowa w ust. 4, posiadającego orzeczenie o potrzebie kształcenia specjalnego lub orzeczenie o potrzebie indywidualnego nauczania zwolnienie z nauki drugiego języka obcego nowożytnego może nastąpić na podstawie tego orzeczenia.</w:t>
      </w:r>
    </w:p>
    <w:p w14:paraId="40C99BE4" w14:textId="77777777" w:rsidR="005964B4" w:rsidRPr="007D5BB7" w:rsidRDefault="005964B4" w:rsidP="00A90611">
      <w:pPr>
        <w:suppressAutoHyphens/>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6. W przypadku zwolnienia ucznia z nauki drugiego języka obcego nowożytnego w dokumentacji przebiegu nauczania zamiast oceny klasyfikacyjnej wpisuje się „zwolniony” albo „zwolniona”.</w:t>
      </w:r>
    </w:p>
    <w:p w14:paraId="116E5ACA" w14:textId="77777777" w:rsidR="00AD5BFC" w:rsidRPr="007D5BB7" w:rsidRDefault="00AD5BFC"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5171A5ED" w14:textId="77777777" w:rsidR="004B02F2" w:rsidRPr="007D5BB7" w:rsidRDefault="004B02F2"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519DAC82" w14:textId="36115188"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w:t>
      </w:r>
      <w:r w:rsidR="00CE7535" w:rsidRPr="007D5BB7">
        <w:rPr>
          <w:rFonts w:ascii="Times New Roman" w:eastAsia="Times New Roman" w:hAnsi="Times New Roman" w:cs="Times New Roman"/>
          <w:sz w:val="24"/>
          <w:szCs w:val="20"/>
          <w:lang w:eastAsia="pl-PL"/>
        </w:rPr>
        <w:t>20.</w:t>
      </w:r>
    </w:p>
    <w:p w14:paraId="28EFC8C0" w14:textId="77777777" w:rsidR="007A38C2" w:rsidRPr="007D5BB7" w:rsidRDefault="007A38C2"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11F53935" w14:textId="42AA125E"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7A38C2"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Biblioteka szkolna jest pracownią szkolną służącą realizacji zadań statutowych, zainteresowań uczniów oraz doskonaleniu warsztatu pracy nauczyciela.</w:t>
      </w:r>
      <w:r w:rsidR="0039111A" w:rsidRPr="007D5BB7">
        <w:rPr>
          <w:rFonts w:ascii="Times New Roman" w:eastAsia="Times New Roman" w:hAnsi="Times New Roman" w:cs="Times New Roman"/>
          <w:sz w:val="24"/>
          <w:szCs w:val="20"/>
          <w:lang w:eastAsia="pl-PL"/>
        </w:rPr>
        <w:t xml:space="preserve"> Biblioteka jest również instytucją kultury, która gromadzi, przechowuje i udostępnia materiały biblioteczne oraz informuje o materiałach bibliotecznych (swoich i obcych). </w:t>
      </w:r>
    </w:p>
    <w:p w14:paraId="118F78F1" w14:textId="5EF39262" w:rsidR="009C237A" w:rsidRPr="007D5BB7" w:rsidRDefault="009C237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72" w:name="_Hlk57290988"/>
      <w:r w:rsidRPr="007D5BB7">
        <w:rPr>
          <w:rFonts w:ascii="Times New Roman" w:eastAsia="Times New Roman" w:hAnsi="Times New Roman" w:cs="Times New Roman"/>
          <w:sz w:val="24"/>
          <w:szCs w:val="20"/>
          <w:lang w:eastAsia="pl-PL"/>
        </w:rPr>
        <w:t>1a. Na początku każdego roku szkolnego wychowawca przypomina uczniom zasady korzystania z biblioteki szkolnej.</w:t>
      </w:r>
    </w:p>
    <w:bookmarkEnd w:id="72"/>
    <w:p w14:paraId="07A0565D" w14:textId="77777777" w:rsidR="00562B43" w:rsidRPr="007D5BB7" w:rsidRDefault="00CE7535" w:rsidP="00A90611">
      <w:pPr>
        <w:pStyle w:val="Default"/>
        <w:tabs>
          <w:tab w:val="left" w:pos="284"/>
          <w:tab w:val="left" w:pos="426"/>
        </w:tabs>
        <w:spacing w:line="276" w:lineRule="auto"/>
        <w:jc w:val="both"/>
        <w:rPr>
          <w:color w:val="auto"/>
        </w:rPr>
      </w:pPr>
      <w:r w:rsidRPr="007D5BB7">
        <w:rPr>
          <w:color w:val="auto"/>
        </w:rPr>
        <w:t>2</w:t>
      </w:r>
      <w:r w:rsidR="00562B43" w:rsidRPr="007D5BB7">
        <w:rPr>
          <w:color w:val="auto"/>
        </w:rPr>
        <w:t>. Biblioteka szkolna realizuje następujące cele:</w:t>
      </w:r>
    </w:p>
    <w:p w14:paraId="2D1DD26D"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 rozbudzanie i rozwijanie potrzeb czytelniczych, zainteresowań uczniów;</w:t>
      </w:r>
    </w:p>
    <w:p w14:paraId="6C1E729E"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2) przygotowywanie ucznia do samodzielnego i roztropnego szukania dobrej książki;</w:t>
      </w:r>
    </w:p>
    <w:p w14:paraId="671FFB20"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3) rozbudzanie pragnienia kontaktu z książką;</w:t>
      </w:r>
    </w:p>
    <w:p w14:paraId="50F1F1D6"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4) zaspakajanie potrzeb uczniów i nauczycieli związanych z realizacją programu dydaktyczno – wychowawczego szkoły;</w:t>
      </w:r>
    </w:p>
    <w:p w14:paraId="6CD77834"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5) przygotowywanie do korzystania z różnych źródeł informacji;</w:t>
      </w:r>
    </w:p>
    <w:p w14:paraId="212B5E73"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6) wdrażanie do poszanowania książki;</w:t>
      </w:r>
    </w:p>
    <w:p w14:paraId="17D3297D"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7) udzielanie pomocy nauczycielom w ich pracy i doskonaleniu zawodowym;</w:t>
      </w:r>
    </w:p>
    <w:p w14:paraId="1AEB4D5F"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8) otaczanie opieką uczniów szczególnie uzdolnionych;</w:t>
      </w:r>
    </w:p>
    <w:p w14:paraId="5003E863"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9) współdziała z nauczycielami;</w:t>
      </w:r>
    </w:p>
    <w:p w14:paraId="40F7049E"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10) rozwija życie kulturalne szkoły;</w:t>
      </w:r>
    </w:p>
    <w:p w14:paraId="5F78F564"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11) wpieranie doskonalenia nauczycieli;</w:t>
      </w:r>
    </w:p>
    <w:p w14:paraId="3E6AEEEB"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12) przygotowuje uczniów do uczestnictwa w życiu kulturalnym społeczeństwa;</w:t>
      </w:r>
    </w:p>
    <w:p w14:paraId="275C954C"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13) kształtowanie postawy szacunku dla języka polskiego;</w:t>
      </w:r>
    </w:p>
    <w:p w14:paraId="25D85BFA"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14) kultywowanie tradycji regionu, gminy, szkoły i biblioteki.</w:t>
      </w:r>
    </w:p>
    <w:p w14:paraId="784D57B7" w14:textId="77777777" w:rsidR="00562B43" w:rsidRPr="007D5BB7" w:rsidRDefault="00CE7535" w:rsidP="00A90611">
      <w:pPr>
        <w:pStyle w:val="Default"/>
        <w:tabs>
          <w:tab w:val="left" w:pos="284"/>
          <w:tab w:val="left" w:pos="426"/>
        </w:tabs>
        <w:spacing w:line="276" w:lineRule="auto"/>
        <w:jc w:val="both"/>
        <w:rPr>
          <w:color w:val="auto"/>
        </w:rPr>
      </w:pPr>
      <w:r w:rsidRPr="007D5BB7">
        <w:rPr>
          <w:color w:val="auto"/>
        </w:rPr>
        <w:t>3</w:t>
      </w:r>
      <w:r w:rsidR="00562B43" w:rsidRPr="007D5BB7">
        <w:rPr>
          <w:color w:val="auto"/>
        </w:rPr>
        <w:t>. Funkcje biblioteki szkolnej:</w:t>
      </w:r>
    </w:p>
    <w:p w14:paraId="4A2AF5C6"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 dydaktyczna;</w:t>
      </w:r>
    </w:p>
    <w:p w14:paraId="6D239527"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2) wychowawcza;</w:t>
      </w:r>
    </w:p>
    <w:p w14:paraId="091DEC69"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3) rekreacyjna;</w:t>
      </w:r>
    </w:p>
    <w:p w14:paraId="5C0339B5"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4) opiekuńcza;</w:t>
      </w:r>
    </w:p>
    <w:p w14:paraId="02C9AC20"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lastRenderedPageBreak/>
        <w:t>5) kulturalna.</w:t>
      </w:r>
    </w:p>
    <w:p w14:paraId="0DDCF329"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Bezpośredni nadzór nad biblioteka szkolna sprawuje dyrektor szkoły:</w:t>
      </w:r>
    </w:p>
    <w:p w14:paraId="706933D3" w14:textId="77777777" w:rsidR="0039111A"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zapewnia pomieszczania, wyposażenie oraz bezpieczeństwo zbiorów i nienaruszalność mienia;</w:t>
      </w:r>
    </w:p>
    <w:p w14:paraId="0EF624E2" w14:textId="77777777" w:rsidR="0039111A"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9111A" w:rsidRPr="007D5BB7">
        <w:rPr>
          <w:rFonts w:ascii="Times New Roman" w:eastAsia="Times New Roman" w:hAnsi="Times New Roman" w:cs="Times New Roman"/>
          <w:sz w:val="24"/>
          <w:szCs w:val="20"/>
          <w:lang w:eastAsia="pl-PL"/>
        </w:rPr>
        <w:t>) w miarę możliwości odpowiednio wyposażone pomieszczenie warunkujące prawidłową pracę;</w:t>
      </w:r>
    </w:p>
    <w:p w14:paraId="13F1B611"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zatrudnia nauczyciela – bibliotekarza w wymiarze ustalonym przez organ prowadzący, zatwierdza plan pracy biblioteki;</w:t>
      </w:r>
    </w:p>
    <w:p w14:paraId="3AE253FD"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zapewnia środki finansowe na zakup książek;</w:t>
      </w:r>
    </w:p>
    <w:p w14:paraId="17BCD207"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zarządza skontrum zbiorów bibliotecznych oraz odpowiada za protokolarne przekazanie biblioteki, jeżeli następuje zmiana pracownika;</w:t>
      </w:r>
    </w:p>
    <w:p w14:paraId="41D20419" w14:textId="77777777" w:rsidR="0039111A"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3D4F84" w:rsidRPr="007D5BB7">
        <w:rPr>
          <w:rFonts w:ascii="Times New Roman" w:eastAsia="Times New Roman" w:hAnsi="Times New Roman" w:cs="Times New Roman"/>
          <w:sz w:val="24"/>
          <w:szCs w:val="20"/>
          <w:lang w:eastAsia="pl-PL"/>
        </w:rPr>
        <w:t>) hospitu</w:t>
      </w:r>
      <w:r w:rsidR="0039111A" w:rsidRPr="007D5BB7">
        <w:rPr>
          <w:rFonts w:ascii="Times New Roman" w:eastAsia="Times New Roman" w:hAnsi="Times New Roman" w:cs="Times New Roman"/>
          <w:sz w:val="24"/>
          <w:szCs w:val="20"/>
          <w:lang w:eastAsia="pl-PL"/>
        </w:rPr>
        <w:t>je i ocenia pracę bibliotekarza;</w:t>
      </w:r>
    </w:p>
    <w:p w14:paraId="30F41DB5" w14:textId="77777777" w:rsidR="0039111A"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7</w:t>
      </w:r>
      <w:r w:rsidR="0039111A" w:rsidRPr="007D5BB7">
        <w:rPr>
          <w:rFonts w:ascii="Times New Roman" w:eastAsia="Times New Roman" w:hAnsi="Times New Roman" w:cs="Times New Roman"/>
          <w:sz w:val="24"/>
          <w:szCs w:val="24"/>
          <w:lang w:eastAsia="pl-PL"/>
        </w:rPr>
        <w:t xml:space="preserve">) odpowiada za </w:t>
      </w:r>
      <w:r w:rsidR="0039111A" w:rsidRPr="007D5BB7">
        <w:rPr>
          <w:rFonts w:ascii="Times New Roman" w:hAnsi="Times New Roman" w:cs="Times New Roman"/>
          <w:sz w:val="24"/>
          <w:szCs w:val="24"/>
        </w:rPr>
        <w:t>realizację zadań edukacyjnych w oparciu o wykorzystanie technologii informacyjnej;</w:t>
      </w:r>
    </w:p>
    <w:p w14:paraId="20246E71" w14:textId="77777777" w:rsidR="0039111A" w:rsidRPr="007D5BB7" w:rsidRDefault="00CE7535" w:rsidP="00A90611">
      <w:pPr>
        <w:pStyle w:val="Default"/>
        <w:tabs>
          <w:tab w:val="left" w:pos="284"/>
          <w:tab w:val="left" w:pos="426"/>
        </w:tabs>
        <w:spacing w:line="276" w:lineRule="auto"/>
        <w:jc w:val="both"/>
        <w:rPr>
          <w:color w:val="auto"/>
        </w:rPr>
      </w:pPr>
      <w:r w:rsidRPr="007D5BB7">
        <w:rPr>
          <w:color w:val="auto"/>
        </w:rPr>
        <w:t>8</w:t>
      </w:r>
      <w:r w:rsidR="0039111A" w:rsidRPr="007D5BB7">
        <w:rPr>
          <w:color w:val="auto"/>
        </w:rPr>
        <w:t>) inspirowanie współpracy grona pedagogicznego z biblioteką w celu wykorzystania zbiorów bibliotecznych w pracy dydaktyczno-wychowawczej, w przygotowaniu uczniów do samokształcenia i rozwijania kultury czytelniczej;</w:t>
      </w:r>
    </w:p>
    <w:p w14:paraId="30AD95AE" w14:textId="77777777" w:rsidR="0039111A" w:rsidRPr="007D5BB7" w:rsidRDefault="00CE7535" w:rsidP="00A90611">
      <w:pPr>
        <w:pStyle w:val="Default"/>
        <w:tabs>
          <w:tab w:val="left" w:pos="284"/>
          <w:tab w:val="left" w:pos="426"/>
        </w:tabs>
        <w:spacing w:line="276" w:lineRule="auto"/>
        <w:jc w:val="both"/>
        <w:rPr>
          <w:color w:val="auto"/>
        </w:rPr>
      </w:pPr>
      <w:r w:rsidRPr="007D5BB7">
        <w:rPr>
          <w:color w:val="auto"/>
        </w:rPr>
        <w:t>9</w:t>
      </w:r>
      <w:r w:rsidR="0039111A" w:rsidRPr="007D5BB7">
        <w:rPr>
          <w:color w:val="auto"/>
        </w:rPr>
        <w:t>) zatwierdzenie tygodniowego rozkładu zajęć biblioteki.</w:t>
      </w:r>
    </w:p>
    <w:p w14:paraId="0E5409A2"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Zadania bibliotekarza są ujęte w przydziale czynności i w planie pracy biblioteki.</w:t>
      </w:r>
    </w:p>
    <w:p w14:paraId="49024206"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Biblioteka szkolna mieści się w dwóch pomieszczeniach. Jej wyposażenie stanowią meble biblioteczne, komputery oraz sprzęt przeciwpożarowy.</w:t>
      </w:r>
    </w:p>
    <w:p w14:paraId="76ABC687"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Biblioteka gromadzi zbiory kierując się zapotrzebowaniem uczniów, nauczycieli i możliwościami finansowymi szkoły. Wydatki na gromadzenie zbiorów pokrywane są z budżetu szkoły, mogą też być sponsorowane.</w:t>
      </w:r>
    </w:p>
    <w:p w14:paraId="36EC2DE4"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Biblioteka udostępnia uczniom i nauczycielom zbiory w dniach zajęć lekcyjnych, w godzinach uzgodnionych z dyrekcja szkoły, w zależności od planu lekcyjnego.</w:t>
      </w:r>
    </w:p>
    <w:p w14:paraId="1DA95F9E"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7A38C2" w:rsidRPr="007D5BB7">
        <w:rPr>
          <w:rFonts w:ascii="Times New Roman" w:eastAsia="Times New Roman" w:hAnsi="Times New Roman" w:cs="Times New Roman"/>
          <w:sz w:val="24"/>
          <w:szCs w:val="20"/>
          <w:lang w:eastAsia="pl-PL"/>
        </w:rPr>
        <w:t>.</w:t>
      </w:r>
      <w:r w:rsidR="00174F21" w:rsidRPr="007D5BB7">
        <w:rPr>
          <w:rFonts w:ascii="Times New Roman" w:eastAsia="Times New Roman" w:hAnsi="Times New Roman" w:cs="Times New Roman"/>
          <w:sz w:val="24"/>
          <w:szCs w:val="20"/>
          <w:lang w:eastAsia="pl-PL"/>
        </w:rPr>
        <w:t xml:space="preserve"> Nauczyciel bibliotekarz</w:t>
      </w:r>
      <w:r w:rsidR="003D4F84" w:rsidRPr="007D5BB7">
        <w:rPr>
          <w:rFonts w:ascii="Times New Roman" w:eastAsia="Times New Roman" w:hAnsi="Times New Roman" w:cs="Times New Roman"/>
          <w:sz w:val="24"/>
          <w:szCs w:val="20"/>
          <w:lang w:eastAsia="pl-PL"/>
        </w:rPr>
        <w:t>:</w:t>
      </w:r>
    </w:p>
    <w:p w14:paraId="05C5F76F"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udostępnia zbiory</w:t>
      </w:r>
      <w:r w:rsidR="00562B43" w:rsidRPr="007D5BB7">
        <w:rPr>
          <w:rFonts w:ascii="Times New Roman" w:eastAsia="Times New Roman" w:hAnsi="Times New Roman" w:cs="Times New Roman"/>
          <w:sz w:val="24"/>
          <w:szCs w:val="20"/>
          <w:lang w:eastAsia="pl-PL"/>
        </w:rPr>
        <w:t xml:space="preserve"> i innych źródeł informacji</w:t>
      </w:r>
      <w:r w:rsidR="003D4F84" w:rsidRPr="007D5BB7">
        <w:rPr>
          <w:rFonts w:ascii="Times New Roman" w:eastAsia="Times New Roman" w:hAnsi="Times New Roman" w:cs="Times New Roman"/>
          <w:sz w:val="24"/>
          <w:szCs w:val="20"/>
          <w:lang w:eastAsia="pl-PL"/>
        </w:rPr>
        <w:t>;</w:t>
      </w:r>
    </w:p>
    <w:p w14:paraId="16B2184C"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prowadzi działalność informacyjna i poradniczą;</w:t>
      </w:r>
    </w:p>
    <w:p w14:paraId="495ACD36"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realizuje program edukacji czytelniczej i medialnej;</w:t>
      </w:r>
    </w:p>
    <w:p w14:paraId="3B7F73E6"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współpracuje z nauczycielami absolwentami i rodzicami uczniów;</w:t>
      </w:r>
    </w:p>
    <w:p w14:paraId="238E0BE2"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gromadzi i opracowuje zbiory;</w:t>
      </w:r>
    </w:p>
    <w:p w14:paraId="1B6AA1F7"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3D4F84" w:rsidRPr="007D5BB7">
        <w:rPr>
          <w:rFonts w:ascii="Times New Roman" w:eastAsia="Times New Roman" w:hAnsi="Times New Roman" w:cs="Times New Roman"/>
          <w:sz w:val="24"/>
          <w:szCs w:val="20"/>
          <w:lang w:eastAsia="pl-PL"/>
        </w:rPr>
        <w:t>) prowadzi dokumentacje pracy biblioteki;</w:t>
      </w:r>
    </w:p>
    <w:p w14:paraId="64D4316F"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003D4F84" w:rsidRPr="007D5BB7">
        <w:rPr>
          <w:rFonts w:ascii="Times New Roman" w:eastAsia="Times New Roman" w:hAnsi="Times New Roman" w:cs="Times New Roman"/>
          <w:sz w:val="24"/>
          <w:szCs w:val="20"/>
          <w:lang w:eastAsia="pl-PL"/>
        </w:rPr>
        <w:t>) sporząd</w:t>
      </w:r>
      <w:r w:rsidR="00562B43" w:rsidRPr="007D5BB7">
        <w:rPr>
          <w:rFonts w:ascii="Times New Roman" w:eastAsia="Times New Roman" w:hAnsi="Times New Roman" w:cs="Times New Roman"/>
          <w:sz w:val="24"/>
          <w:szCs w:val="20"/>
          <w:lang w:eastAsia="pl-PL"/>
        </w:rPr>
        <w:t>za roczny plan pracy biblioteki;</w:t>
      </w:r>
    </w:p>
    <w:p w14:paraId="3B794BB6"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8) tworzenie warunków do poszukiwania, porządkowania i wykorzystywania informacji z różnych źródeł oraz efektywnego posługiwania się technologią informacyjną m. in. poprzez:</w:t>
      </w:r>
    </w:p>
    <w:p w14:paraId="375A5D89"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a) prowadzenie lekcji z przysposobienia czytelniczego i informacyjnego,</w:t>
      </w:r>
    </w:p>
    <w:p w14:paraId="20C31123"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b) wspieranie pracy dydaktyczno-wychowawczej nauczycieli, dokształcania i doskonalenia,</w:t>
      </w:r>
    </w:p>
    <w:p w14:paraId="76752050"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c) systematyczne tworzenie i aktualizacja warsztatu informacyjnego biblioteki</w:t>
      </w:r>
    </w:p>
    <w:p w14:paraId="06658A89"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d) wybór i gromadzenie wszelkich materiałów wspomagających prace nauczyciela,</w:t>
      </w:r>
    </w:p>
    <w:p w14:paraId="00806BC9"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e) rozpoznawanie i zaspokajanie w ramach możliwości zgłaszanych potrzeb czytelniczych i informacyjnych,</w:t>
      </w:r>
    </w:p>
    <w:p w14:paraId="59B3B278"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i) udzielanie porad, informacji bibliotecznych, doradztwo w sprawach czytelnictwa, promocja księgozbioru pozalekturowego i nowości wydawniczych i bibliotecznych;</w:t>
      </w:r>
    </w:p>
    <w:p w14:paraId="5DD28521"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lastRenderedPageBreak/>
        <w:t>9)</w:t>
      </w:r>
      <w:r w:rsidRPr="007D5BB7">
        <w:rPr>
          <w:color w:val="auto"/>
        </w:rPr>
        <w:tab/>
        <w:t>rozbudzanie i rozwijanie indywidualnych zainteresowań uczniów oraz wyrabianie i pogłębianie u uczniów nawyku czytania i uczenia się m.in. poprzez: prowadzenie akcji promujących czytelnictwo, konkursów wewnętrznych dla uczniów z uwzględnieniem indywidualnych możliwości dziecka;</w:t>
      </w:r>
    </w:p>
    <w:p w14:paraId="704A18A1"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10)</w:t>
      </w:r>
      <w:r w:rsidRPr="007D5BB7">
        <w:rPr>
          <w:color w:val="auto"/>
        </w:rPr>
        <w:tab/>
        <w:t>organizowanie różnorodnych działań rozwijających wrażliwość kulturową i społeczną m.in. poprzez:</w:t>
      </w:r>
    </w:p>
    <w:p w14:paraId="659FC9EE"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a) informowanie o wydarzeniach kulturalnych w regionie,</w:t>
      </w:r>
    </w:p>
    <w:p w14:paraId="3E12899A"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b) prowadzenie różnorodnych form upowszechniania czytelnictwa przez organizowanie wystaw i pokazów,</w:t>
      </w:r>
    </w:p>
    <w:p w14:paraId="6835A020"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c) organizowanie konkursów czytelniczych, recytatorskich, literackich i p1astycznych,</w:t>
      </w:r>
    </w:p>
    <w:p w14:paraId="6C4CDAE4"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d) aktywny udział w imprezach organizowanych przez placówki kulturalne powiatu;</w:t>
      </w:r>
    </w:p>
    <w:p w14:paraId="5B7652EA"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11)</w:t>
      </w:r>
      <w:r w:rsidRPr="007D5BB7">
        <w:rPr>
          <w:color w:val="auto"/>
        </w:rPr>
        <w:tab/>
        <w:t>prowadzenie lekcji bibliotecznych w szkole dla uczniów w celu rozwijania zainteresowań czytelniczych;</w:t>
      </w:r>
    </w:p>
    <w:p w14:paraId="6557BF09"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12)</w:t>
      </w:r>
      <w:r w:rsidRPr="007D5BB7">
        <w:rPr>
          <w:color w:val="auto"/>
        </w:rPr>
        <w:tab/>
        <w:t>powiększanie zasobów bibliotecznych z uwzględnieniem środków finansowych szkoły;</w:t>
      </w:r>
    </w:p>
    <w:p w14:paraId="7248A8EA"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13)</w:t>
      </w:r>
      <w:r w:rsidRPr="007D5BB7">
        <w:rPr>
          <w:color w:val="auto"/>
        </w:rPr>
        <w:tab/>
        <w:t>prowadzenie konserwacji i selekcji zbiorów;</w:t>
      </w:r>
    </w:p>
    <w:p w14:paraId="68850161"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14)</w:t>
      </w:r>
      <w:r w:rsidRPr="007D5BB7">
        <w:rPr>
          <w:color w:val="auto"/>
        </w:rPr>
        <w:tab/>
        <w:t>współdziałanie z nauczycielami w zakresie wykorzystania zbiorów bibliotecznych;</w:t>
      </w:r>
    </w:p>
    <w:p w14:paraId="5192E77D" w14:textId="77777777" w:rsidR="00562B43" w:rsidRPr="007D5BB7" w:rsidRDefault="00562B43" w:rsidP="00A90611">
      <w:pPr>
        <w:pStyle w:val="Default"/>
        <w:tabs>
          <w:tab w:val="left" w:pos="284"/>
          <w:tab w:val="left" w:pos="426"/>
        </w:tabs>
        <w:spacing w:line="276" w:lineRule="auto"/>
        <w:jc w:val="both"/>
        <w:rPr>
          <w:color w:val="auto"/>
        </w:rPr>
      </w:pPr>
      <w:r w:rsidRPr="007D5BB7">
        <w:rPr>
          <w:color w:val="auto"/>
        </w:rPr>
        <w:t>15)</w:t>
      </w:r>
      <w:r w:rsidRPr="007D5BB7">
        <w:rPr>
          <w:color w:val="auto"/>
        </w:rPr>
        <w:tab/>
        <w:t>współuczestniczenie w realizacji zadań dydaktycznych szkoły.</w:t>
      </w:r>
    </w:p>
    <w:p w14:paraId="0BC78CEA"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10</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Z biblioteki mogą korzystać:</w:t>
      </w:r>
    </w:p>
    <w:p w14:paraId="0175B312"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uczniowie;</w:t>
      </w:r>
    </w:p>
    <w:p w14:paraId="1B6366A6"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nauczyciele i pracownicy szkoły;</w:t>
      </w:r>
    </w:p>
    <w:p w14:paraId="4F65AF1E"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absolwenci szkoły;</w:t>
      </w:r>
    </w:p>
    <w:p w14:paraId="0AFBFBD0"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rodzice.</w:t>
      </w:r>
    </w:p>
    <w:p w14:paraId="7FF8178D" w14:textId="77777777" w:rsidR="0039111A" w:rsidRPr="007D5BB7" w:rsidRDefault="00CE7535" w:rsidP="00A90611">
      <w:pPr>
        <w:pStyle w:val="Default"/>
        <w:tabs>
          <w:tab w:val="left" w:pos="284"/>
          <w:tab w:val="left" w:pos="426"/>
        </w:tabs>
        <w:spacing w:line="276" w:lineRule="auto"/>
        <w:jc w:val="both"/>
        <w:rPr>
          <w:color w:val="auto"/>
        </w:rPr>
      </w:pPr>
      <w:r w:rsidRPr="007D5BB7">
        <w:rPr>
          <w:rFonts w:eastAsia="Times New Roman"/>
          <w:color w:val="auto"/>
          <w:szCs w:val="20"/>
          <w:lang w:eastAsia="pl-PL"/>
        </w:rPr>
        <w:t>11</w:t>
      </w:r>
      <w:r w:rsidR="0039111A" w:rsidRPr="007D5BB7">
        <w:rPr>
          <w:rFonts w:eastAsia="Times New Roman"/>
          <w:color w:val="auto"/>
          <w:szCs w:val="20"/>
          <w:lang w:eastAsia="pl-PL"/>
        </w:rPr>
        <w:t xml:space="preserve">. </w:t>
      </w:r>
      <w:r w:rsidR="0039111A" w:rsidRPr="007D5BB7">
        <w:rPr>
          <w:color w:val="auto"/>
        </w:rPr>
        <w:t xml:space="preserve">Zasady współpracy biblioteki szkolnej z uczniami, nauczycielami, rodzicami i innymi bibliotekami obejmują: </w:t>
      </w:r>
    </w:p>
    <w:p w14:paraId="6BAC76E1"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1) z uczniami: </w:t>
      </w:r>
    </w:p>
    <w:p w14:paraId="52597CEA"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a) rozwijanie kultury czytelniczej uczniów; </w:t>
      </w:r>
    </w:p>
    <w:p w14:paraId="4E19FB7E"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b) przygotowanie ich do samokształcenia; </w:t>
      </w:r>
    </w:p>
    <w:p w14:paraId="55D1EC7C"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c) indywidualne rozmowy z czytelnikami; </w:t>
      </w:r>
    </w:p>
    <w:p w14:paraId="716A3779"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2) z nauczycielami: </w:t>
      </w:r>
    </w:p>
    <w:p w14:paraId="12DF026A"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a) indywidualne kontakty; </w:t>
      </w:r>
    </w:p>
    <w:p w14:paraId="106C4DE4"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b) sporządzenie zestawień statystycznych czytelnictwa uczniów dla nauczycieli; </w:t>
      </w:r>
    </w:p>
    <w:p w14:paraId="25F4CBD7"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c) spotkania w ramach prac zespołów przedmiotowych; </w:t>
      </w:r>
    </w:p>
    <w:p w14:paraId="3B3CD0CC"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3) z rodzicami: </w:t>
      </w:r>
    </w:p>
    <w:p w14:paraId="2722E5D9"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a) przekazywanie informacji o pracy biblioteki za pośrednictwem wychowawców; </w:t>
      </w:r>
    </w:p>
    <w:p w14:paraId="00D8711B"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b) pomoc rodziców w realizacji zadań bibliotecznych; </w:t>
      </w:r>
    </w:p>
    <w:p w14:paraId="0A77BFED"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c) indywidualne rozmowy z rodzicami, dotyczące wyborów czytelniczych ich dzieci; </w:t>
      </w:r>
    </w:p>
    <w:p w14:paraId="2F0A9388"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4) z bibliotekami: </w:t>
      </w:r>
    </w:p>
    <w:p w14:paraId="43CAA2BB"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a) organizowanie wspólnych spotkań w celu wymiany doświadczeń; </w:t>
      </w:r>
    </w:p>
    <w:p w14:paraId="4FD1CBB8"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 xml:space="preserve">b) prowadzenie międzyszkolnych konkursów czytelniczych; </w:t>
      </w:r>
    </w:p>
    <w:p w14:paraId="3E8123AA" w14:textId="77777777" w:rsidR="0039111A" w:rsidRPr="007D5BB7" w:rsidRDefault="0039111A" w:rsidP="00A90611">
      <w:pPr>
        <w:pStyle w:val="Default"/>
        <w:tabs>
          <w:tab w:val="left" w:pos="284"/>
          <w:tab w:val="left" w:pos="426"/>
        </w:tabs>
        <w:spacing w:line="276" w:lineRule="auto"/>
        <w:jc w:val="both"/>
        <w:rPr>
          <w:color w:val="auto"/>
        </w:rPr>
      </w:pPr>
      <w:r w:rsidRPr="007D5BB7">
        <w:rPr>
          <w:color w:val="auto"/>
        </w:rPr>
        <w:t>c) spotkania, szkolenia.</w:t>
      </w:r>
    </w:p>
    <w:p w14:paraId="7B421815"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12</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Korzystanie biblioteki jest bezpłatne. Korzystający z biblioteki zobowiązani są dbać o wypożyczane książki.</w:t>
      </w:r>
    </w:p>
    <w:p w14:paraId="31A2C9FA"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13</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 przypadku zniszczenia lub zgubienia książki czytelnik zobowiązany jest zwrócić taka samą pozycję lub inną wskazaną przez bibliotekarza.</w:t>
      </w:r>
    </w:p>
    <w:p w14:paraId="4D2B4879"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14</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Za największą ilość przeczytanych książek uczniowie otrzymują na koniec roku szkolnego dyplomy.</w:t>
      </w:r>
    </w:p>
    <w:p w14:paraId="10881CD5"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15</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 ramach współpracy z biblioteka szkolną nauczyciele zobowiązani są do:</w:t>
      </w:r>
    </w:p>
    <w:p w14:paraId="50C6C6CF"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poznania zawartości zbiorów biblioteki szkolnej;</w:t>
      </w:r>
    </w:p>
    <w:p w14:paraId="74C5CC36"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współpracy w rozwijaniu kultury czytelniczej uczniów;</w:t>
      </w:r>
    </w:p>
    <w:p w14:paraId="63382BBA"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współdziałaniu w realizacji ścieżki czytelniczo- medialnej;</w:t>
      </w:r>
    </w:p>
    <w:p w14:paraId="7CF25F00"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udzielania pomocy w egzekwowaniu zwrotu książek i rozliczeń za k</w:t>
      </w:r>
      <w:r w:rsidRPr="007D5BB7">
        <w:rPr>
          <w:rFonts w:ascii="Times New Roman" w:eastAsia="Times New Roman" w:hAnsi="Times New Roman" w:cs="Times New Roman"/>
          <w:sz w:val="24"/>
          <w:szCs w:val="20"/>
          <w:lang w:eastAsia="pl-PL"/>
        </w:rPr>
        <w:t>siążki zgubione lub zniszczone.</w:t>
      </w:r>
    </w:p>
    <w:p w14:paraId="79337A6F"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16</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Zajęcia świetlicowe sta</w:t>
      </w:r>
      <w:r w:rsidR="007A38C2" w:rsidRPr="007D5BB7">
        <w:rPr>
          <w:rFonts w:ascii="Times New Roman" w:eastAsia="Times New Roman" w:hAnsi="Times New Roman" w:cs="Times New Roman"/>
          <w:sz w:val="24"/>
          <w:szCs w:val="20"/>
          <w:lang w:eastAsia="pl-PL"/>
        </w:rPr>
        <w:t xml:space="preserve">nowią pozalekcyjną formę pracy </w:t>
      </w:r>
      <w:r w:rsidR="003D4F84" w:rsidRPr="007D5BB7">
        <w:rPr>
          <w:rFonts w:ascii="Times New Roman" w:eastAsia="Times New Roman" w:hAnsi="Times New Roman" w:cs="Times New Roman"/>
          <w:sz w:val="24"/>
          <w:szCs w:val="20"/>
          <w:lang w:eastAsia="pl-PL"/>
        </w:rPr>
        <w:t>wychowawczo – opiekuńczej szkoły.</w:t>
      </w:r>
      <w:r w:rsidR="005964B4"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Organizację i formy pracy godzin świetlicowych ustala plan zajęć.</w:t>
      </w:r>
    </w:p>
    <w:p w14:paraId="46ECE2D8"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17</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Ilość godzin na działalność świetlicy ustalany jest przez organ prowadzący szkołę.</w:t>
      </w:r>
    </w:p>
    <w:p w14:paraId="08C74F50" w14:textId="77777777" w:rsidR="003D4F84"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18</w:t>
      </w:r>
      <w:r w:rsidR="007A38C2"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Szkoła w ramach zajęć świetlicowych organizuje: </w:t>
      </w:r>
    </w:p>
    <w:p w14:paraId="613A778B"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opiekę nad uczniami objętymi dowożeniem;</w:t>
      </w:r>
    </w:p>
    <w:p w14:paraId="1B08F447"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opiekę w czasie przywozu i odwozu dzieci;</w:t>
      </w:r>
    </w:p>
    <w:p w14:paraId="41900708" w14:textId="77777777" w:rsidR="003D4F84" w:rsidRPr="007D5BB7" w:rsidRDefault="007A38C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opiekę nad innymi dziećmi, pozbawionymi jej z powodu pracy zawodowej rodziców.</w:t>
      </w:r>
    </w:p>
    <w:p w14:paraId="4D6AA36F" w14:textId="77777777" w:rsidR="004B7CA3" w:rsidRPr="007D5BB7" w:rsidRDefault="004B7CA3" w:rsidP="00A90611">
      <w:pPr>
        <w:keepNext/>
        <w:overflowPunct w:val="0"/>
        <w:autoSpaceDE w:val="0"/>
        <w:autoSpaceDN w:val="0"/>
        <w:adjustRightInd w:val="0"/>
        <w:spacing w:after="0"/>
        <w:ind w:left="227"/>
        <w:jc w:val="center"/>
        <w:textAlignment w:val="baseline"/>
        <w:outlineLvl w:val="1"/>
        <w:rPr>
          <w:rFonts w:ascii="Times New Roman" w:eastAsia="Times New Roman" w:hAnsi="Times New Roman" w:cs="Times New Roman"/>
          <w:sz w:val="24"/>
          <w:szCs w:val="20"/>
          <w:lang w:eastAsia="pl-PL"/>
        </w:rPr>
      </w:pPr>
    </w:p>
    <w:p w14:paraId="0F0CB7E3" w14:textId="77777777" w:rsidR="003D4F84" w:rsidRPr="007D5BB7" w:rsidRDefault="00CE7535" w:rsidP="00A90611">
      <w:pPr>
        <w:keepNext/>
        <w:overflowPunct w:val="0"/>
        <w:autoSpaceDE w:val="0"/>
        <w:autoSpaceDN w:val="0"/>
        <w:adjustRightInd w:val="0"/>
        <w:spacing w:after="0"/>
        <w:ind w:left="227"/>
        <w:jc w:val="center"/>
        <w:textAlignment w:val="baseline"/>
        <w:outlineLvl w:val="1"/>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21.</w:t>
      </w:r>
    </w:p>
    <w:p w14:paraId="75F73BC7" w14:textId="77777777" w:rsidR="00BC6796" w:rsidRPr="007D5BB7" w:rsidRDefault="00BC6796" w:rsidP="00A90611">
      <w:pPr>
        <w:shd w:val="clear" w:color="auto" w:fill="FFFFFF"/>
        <w:suppressAutoHyphens/>
        <w:spacing w:after="0"/>
        <w:jc w:val="center"/>
        <w:rPr>
          <w:rFonts w:ascii="Times New Roman" w:eastAsia="Times New Roman" w:hAnsi="Times New Roman" w:cs="Times New Roman"/>
          <w:bCs/>
          <w:sz w:val="24"/>
          <w:szCs w:val="24"/>
          <w:lang w:eastAsia="ar-SA"/>
        </w:rPr>
      </w:pPr>
      <w:r w:rsidRPr="007D5BB7">
        <w:rPr>
          <w:rFonts w:ascii="Times New Roman" w:eastAsia="Times New Roman" w:hAnsi="Times New Roman" w:cs="Times New Roman"/>
          <w:bCs/>
          <w:sz w:val="24"/>
          <w:szCs w:val="24"/>
          <w:lang w:eastAsia="ar-SA"/>
        </w:rPr>
        <w:t>Gospodarowanie podręcznikami, materiałami edukacyjnymi</w:t>
      </w:r>
      <w:r w:rsidR="004B7CA3" w:rsidRPr="007D5BB7">
        <w:rPr>
          <w:rFonts w:ascii="Times New Roman" w:eastAsia="Times New Roman" w:hAnsi="Times New Roman" w:cs="Times New Roman"/>
          <w:bCs/>
          <w:sz w:val="24"/>
          <w:szCs w:val="24"/>
          <w:lang w:eastAsia="ar-SA"/>
        </w:rPr>
        <w:t xml:space="preserve"> oraz materiałami ćwiczeniowymi </w:t>
      </w:r>
      <w:r w:rsidRPr="007D5BB7">
        <w:rPr>
          <w:rFonts w:ascii="Times New Roman" w:eastAsia="Times New Roman" w:hAnsi="Times New Roman" w:cs="Times New Roman"/>
          <w:bCs/>
          <w:sz w:val="24"/>
          <w:szCs w:val="24"/>
          <w:lang w:eastAsia="ar-SA"/>
        </w:rPr>
        <w:t>w szkole</w:t>
      </w:r>
    </w:p>
    <w:p w14:paraId="28BD49F7" w14:textId="77777777" w:rsidR="00BC6796" w:rsidRPr="007D5BB7" w:rsidRDefault="00BC6796"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00CB4833" w14:textId="77777777" w:rsidR="00CE7535" w:rsidRPr="007D5BB7" w:rsidRDefault="00BC6796"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Podręczniki, materiały edukacyjne i ćwiczeniowe zakupione z dotacji celowej MEN są własnością szkoły.</w:t>
      </w:r>
    </w:p>
    <w:p w14:paraId="119D7A3D" w14:textId="77777777" w:rsidR="00CE7535" w:rsidRPr="007D5BB7" w:rsidRDefault="00CE7535" w:rsidP="00A90611">
      <w:pPr>
        <w:overflowPunct w:val="0"/>
        <w:autoSpaceDE w:val="0"/>
        <w:autoSpaceDN w:val="0"/>
        <w:adjustRightInd w:val="0"/>
        <w:spacing w:after="0"/>
        <w:jc w:val="both"/>
        <w:textAlignment w:val="baseline"/>
        <w:rPr>
          <w:rFonts w:ascii="Times New Roman" w:hAnsi="Times New Roman" w:cs="Times New Roman"/>
          <w:sz w:val="24"/>
          <w:szCs w:val="24"/>
        </w:rPr>
      </w:pPr>
      <w:r w:rsidRPr="007D5BB7">
        <w:rPr>
          <w:rFonts w:ascii="Times New Roman" w:eastAsia="Times New Roman" w:hAnsi="Times New Roman" w:cs="Times New Roman"/>
          <w:sz w:val="24"/>
          <w:szCs w:val="20"/>
          <w:lang w:eastAsia="pl-PL"/>
        </w:rPr>
        <w:t xml:space="preserve">2. </w:t>
      </w:r>
      <w:r w:rsidR="004B7CA3" w:rsidRPr="007D5BB7">
        <w:rPr>
          <w:rFonts w:ascii="Times New Roman" w:hAnsi="Times New Roman" w:cs="Times New Roman"/>
          <w:sz w:val="24"/>
          <w:szCs w:val="24"/>
        </w:rPr>
        <w:t>Uczniowie szkoły podstawowej mają prawo do bezpłatnego dostępu do podręczników, materiałów edukacyjnych lub materiałów ćwiczeniowych, przeznaczanych do obowiązkowych zajęć edukacyjnych z zakresu kształcenia ogólnego określonych w ramowych planach nauczania ustalonych dla szkoły podstawowej.</w:t>
      </w:r>
    </w:p>
    <w:p w14:paraId="616721FE" w14:textId="77777777" w:rsidR="00BC6796"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hAnsi="Times New Roman" w:cs="Times New Roman"/>
          <w:sz w:val="24"/>
          <w:szCs w:val="24"/>
        </w:rPr>
        <w:t>3</w:t>
      </w:r>
      <w:r w:rsidR="00BC6796" w:rsidRPr="007D5BB7">
        <w:rPr>
          <w:rFonts w:ascii="Times New Roman" w:eastAsia="Times New Roman" w:hAnsi="Times New Roman" w:cs="Times New Roman"/>
          <w:sz w:val="24"/>
          <w:szCs w:val="20"/>
          <w:lang w:eastAsia="pl-PL"/>
        </w:rPr>
        <w:t>. 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14:paraId="4C8FFC94" w14:textId="77777777" w:rsidR="00BC6796"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trike/>
          <w:sz w:val="24"/>
          <w:szCs w:val="20"/>
          <w:lang w:eastAsia="pl-PL"/>
        </w:rPr>
      </w:pPr>
      <w:r w:rsidRPr="007D5BB7">
        <w:rPr>
          <w:rFonts w:ascii="Times New Roman" w:eastAsia="Times New Roman" w:hAnsi="Times New Roman" w:cs="Times New Roman"/>
          <w:sz w:val="24"/>
          <w:szCs w:val="20"/>
          <w:lang w:eastAsia="pl-PL"/>
        </w:rPr>
        <w:t>4</w:t>
      </w:r>
      <w:r w:rsidR="00BC6796" w:rsidRPr="007D5BB7">
        <w:rPr>
          <w:rFonts w:ascii="Times New Roman" w:eastAsia="Times New Roman" w:hAnsi="Times New Roman" w:cs="Times New Roman"/>
          <w:sz w:val="24"/>
          <w:szCs w:val="20"/>
          <w:lang w:eastAsia="pl-PL"/>
        </w:rPr>
        <w:t xml:space="preserve">. </w:t>
      </w:r>
      <w:r w:rsidR="00B212BA" w:rsidRPr="007D5BB7">
        <w:rPr>
          <w:rFonts w:ascii="Times New Roman" w:eastAsia="Times New Roman" w:hAnsi="Times New Roman" w:cs="Times New Roman"/>
          <w:sz w:val="24"/>
          <w:szCs w:val="20"/>
          <w:lang w:eastAsia="pl-PL"/>
        </w:rPr>
        <w:t>Uczeń ma p</w:t>
      </w:r>
      <w:r w:rsidR="00BC6796" w:rsidRPr="007D5BB7">
        <w:rPr>
          <w:rFonts w:ascii="Times New Roman" w:eastAsia="Times New Roman" w:hAnsi="Times New Roman" w:cs="Times New Roman"/>
          <w:sz w:val="24"/>
          <w:szCs w:val="20"/>
          <w:lang w:eastAsia="pl-PL"/>
        </w:rPr>
        <w:t>rawo do bezpłatnego dostępu do podręczników, materiałów edukacyjny</w:t>
      </w:r>
      <w:r w:rsidR="00840920" w:rsidRPr="007D5BB7">
        <w:rPr>
          <w:rFonts w:ascii="Times New Roman" w:eastAsia="Times New Roman" w:hAnsi="Times New Roman" w:cs="Times New Roman"/>
          <w:sz w:val="24"/>
          <w:szCs w:val="20"/>
          <w:lang w:eastAsia="pl-PL"/>
        </w:rPr>
        <w:t>ch lub materiałów ćwiczeniowych.</w:t>
      </w:r>
    </w:p>
    <w:p w14:paraId="4AD9A01E" w14:textId="77777777" w:rsidR="00BC6796"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BC6796" w:rsidRPr="007D5BB7">
        <w:rPr>
          <w:rFonts w:ascii="Times New Roman" w:eastAsia="Times New Roman" w:hAnsi="Times New Roman" w:cs="Times New Roman"/>
          <w:sz w:val="24"/>
          <w:szCs w:val="20"/>
          <w:lang w:eastAsia="pl-PL"/>
        </w:rPr>
        <w:t>. W przypadku uszkodzenia, zniszczenia lub niezwrócenia podręcznika lub materiałów edukacyjnych szkoła może żądać od rodziców ucznia zwrotu kosztu ich zakupu lub kosztu podręczn</w:t>
      </w:r>
      <w:r w:rsidR="00F45D5F" w:rsidRPr="007D5BB7">
        <w:rPr>
          <w:rFonts w:ascii="Times New Roman" w:eastAsia="Times New Roman" w:hAnsi="Times New Roman" w:cs="Times New Roman"/>
          <w:sz w:val="24"/>
          <w:szCs w:val="20"/>
          <w:lang w:eastAsia="pl-PL"/>
        </w:rPr>
        <w:t>ika do zajęć z zakresu edukacji.</w:t>
      </w:r>
    </w:p>
    <w:p w14:paraId="19E07D63" w14:textId="77777777" w:rsidR="00BC6796" w:rsidRPr="007D5BB7" w:rsidRDefault="00CE753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BC6796" w:rsidRPr="007D5BB7">
        <w:rPr>
          <w:rFonts w:ascii="Times New Roman" w:eastAsia="Times New Roman" w:hAnsi="Times New Roman" w:cs="Times New Roman"/>
          <w:sz w:val="24"/>
          <w:szCs w:val="20"/>
          <w:lang w:eastAsia="pl-PL"/>
        </w:rPr>
        <w:t>. Postępowanie z podręcznikami i materiałami edukacyjnymi w przypadkach przejścia ucznia z jednej szkoły do innej w trakcie roku szkolnego:</w:t>
      </w:r>
    </w:p>
    <w:p w14:paraId="5436F450" w14:textId="77777777" w:rsidR="00BC6796" w:rsidRPr="007D5BB7" w:rsidRDefault="00BC6796"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uczeń odchodzący ze szkoły jest zobowiązany do zwrócenia wypożyczonych podręczników do biblioteki najpóźniej w dniu przerwania nauki. Zwrócone podręczniki i materiały edukacyjne stają się własnością organu prowadzącego;</w:t>
      </w:r>
    </w:p>
    <w:p w14:paraId="5B47877D" w14:textId="77777777" w:rsidR="0024457D" w:rsidRPr="007D5BB7" w:rsidRDefault="00BC6796"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 w przypadku zmiany szkoły przez ucznia niepełnosprawnego, który został wyposażony w podręczniki i materiały edukacyjne dostosowane do jego potrzeb i możliwości psychofizycznych uczeń nie zwraca ich do biblioteki szkolnej i na ich podstawie kontynuuje </w:t>
      </w:r>
      <w:r w:rsidRPr="007D5BB7">
        <w:rPr>
          <w:rFonts w:ascii="Times New Roman" w:eastAsia="Times New Roman" w:hAnsi="Times New Roman" w:cs="Times New Roman"/>
          <w:sz w:val="24"/>
          <w:szCs w:val="20"/>
          <w:lang w:eastAsia="pl-PL"/>
        </w:rPr>
        <w:lastRenderedPageBreak/>
        <w:t>naukę w nowej placówce. Szkoła wraz z wydaniem arkusza ocen przekazuje szkole protokół zdawczo- odbiorczy, dom której uczeń został przyjęty</w:t>
      </w:r>
      <w:r w:rsidR="00B212BA" w:rsidRPr="007D5BB7">
        <w:rPr>
          <w:rFonts w:ascii="Times New Roman" w:eastAsia="Times New Roman" w:hAnsi="Times New Roman" w:cs="Times New Roman"/>
          <w:sz w:val="24"/>
          <w:szCs w:val="20"/>
          <w:lang w:eastAsia="pl-PL"/>
        </w:rPr>
        <w:t>.</w:t>
      </w:r>
    </w:p>
    <w:p w14:paraId="6225ABDC"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5A3F14E0" w14:textId="77777777" w:rsidR="00B212BA" w:rsidRPr="007D5BB7" w:rsidRDefault="00B212BA"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w:t>
      </w:r>
      <w:r w:rsidR="00CE7535" w:rsidRPr="007D5BB7">
        <w:rPr>
          <w:rFonts w:ascii="Times New Roman" w:eastAsia="Times New Roman" w:hAnsi="Times New Roman" w:cs="Times New Roman"/>
          <w:sz w:val="24"/>
          <w:szCs w:val="20"/>
          <w:lang w:eastAsia="pl-PL"/>
        </w:rPr>
        <w:t>22.</w:t>
      </w:r>
    </w:p>
    <w:p w14:paraId="4110BC2D" w14:textId="77777777" w:rsidR="00B212BA" w:rsidRPr="007D5BB7" w:rsidRDefault="00B212BA"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Dziennik elektroniczny</w:t>
      </w:r>
    </w:p>
    <w:p w14:paraId="3A0FEC48"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0FE84925"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W szkole prowadzony jest dziennik w formie elektronicznej.</w:t>
      </w:r>
    </w:p>
    <w:p w14:paraId="5D4AD2C0"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Prowadzenie dziennika elektronicznego wymaga:</w:t>
      </w:r>
    </w:p>
    <w:p w14:paraId="1A840670"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zachowania selektywności dostępu do danych stanowiących dziennik elektroniczny;</w:t>
      </w:r>
    </w:p>
    <w:p w14:paraId="55F7C5BC"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zabezpieczenia danych stanowiących dziennik elektroniczny przed dostępem osób nieuprawnionych;</w:t>
      </w:r>
    </w:p>
    <w:p w14:paraId="1D69AF57"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 zabezpieczenia danych stanowiących dziennik elektroniczny przed zniszczeniem, uszkodzeniem lub utratą;</w:t>
      </w:r>
    </w:p>
    <w:p w14:paraId="7A78619C"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 rejestrowania historii zmian i ich autorów;</w:t>
      </w:r>
    </w:p>
    <w:p w14:paraId="7745A909"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CE7535" w:rsidRPr="007D5BB7">
        <w:rPr>
          <w:rFonts w:ascii="Times New Roman" w:eastAsia="Times New Roman" w:hAnsi="Times New Roman" w:cs="Times New Roman"/>
          <w:sz w:val="24"/>
          <w:szCs w:val="20"/>
          <w:lang w:eastAsia="pl-PL"/>
        </w:rPr>
        <w:t xml:space="preserve"> </w:t>
      </w:r>
      <w:r w:rsidRPr="007D5BB7">
        <w:rPr>
          <w:rFonts w:ascii="Times New Roman" w:eastAsia="Times New Roman" w:hAnsi="Times New Roman" w:cs="Times New Roman"/>
          <w:sz w:val="24"/>
          <w:szCs w:val="20"/>
          <w:lang w:eastAsia="pl-PL"/>
        </w:rPr>
        <w:t>umożliwienia bezpłatnego wglądu rodzicom do dziennika elektronicznego, w zakresie dotyczącym ich dzieci.</w:t>
      </w:r>
    </w:p>
    <w:p w14:paraId="4672B8C7"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 Jednostki nie pobierają od rodziców opłat za obsługę żadnego z działań administracyjnych jednostki, a zatem nie pobierają opłat:</w:t>
      </w:r>
    </w:p>
    <w:p w14:paraId="3A278389"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za prowadzenie dzienników;</w:t>
      </w:r>
    </w:p>
    <w:p w14:paraId="18EDDF10"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za kontaktowanie się rodziców przez Internet z jednostką, a w tym wszyscy rodzice otrzymują bezpłatnie login umożliwiający kontaktowanie się rodziców przez Internet z jednostką;</w:t>
      </w:r>
    </w:p>
    <w:p w14:paraId="78931671"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 przekazywanie danych o uczniu, a w tym informacji o jego obecnościach i jego ocenach.</w:t>
      </w:r>
    </w:p>
    <w:p w14:paraId="3DD0DEA4"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 Rodzice mają prawo do bezpłatnego wglądu do dziennika elektronicznego w zakresie dotyczącym ich dziecka. Szkoła jest odpowiedzialna za to, aby rodzice mieli możliwość wglądu do wszystkich informacji zawartych w dzienniku elektronicznym, z każdego dostępnego im miejsca, o każdej porze i z nieograniczoną częstotliwością.</w:t>
      </w:r>
    </w:p>
    <w:p w14:paraId="10FA2182" w14:textId="77777777" w:rsidR="00B212BA" w:rsidRPr="007D5BB7" w:rsidRDefault="00B212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 Bezpłatny wgląd oznacza brak opłat za tę usługę na rzecz kogokolwiek, a w tym także na rzecz dostawcy oprogramowania, agencji ubezpieczeniowej, a także każdego innego podmiotu.</w:t>
      </w:r>
    </w:p>
    <w:p w14:paraId="66E4293A" w14:textId="77777777" w:rsidR="005964B4" w:rsidRPr="007D5BB7" w:rsidRDefault="005964B4"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4"/>
          <w:lang w:eastAsia="ar-SA"/>
        </w:rPr>
      </w:pPr>
    </w:p>
    <w:p w14:paraId="5A0E8E54" w14:textId="77777777" w:rsidR="00795CC3" w:rsidRPr="007D5BB7" w:rsidRDefault="00CE7535"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bCs/>
          <w:sz w:val="24"/>
          <w:szCs w:val="24"/>
          <w:lang w:eastAsia="ar-SA"/>
        </w:rPr>
        <w:t>ROZDZIAŁ V</w:t>
      </w:r>
      <w:r w:rsidR="00795CC3" w:rsidRPr="007D5BB7">
        <w:rPr>
          <w:rFonts w:ascii="Times New Roman" w:eastAsia="Times New Roman" w:hAnsi="Times New Roman" w:cs="Times New Roman"/>
          <w:bCs/>
          <w:sz w:val="24"/>
          <w:szCs w:val="24"/>
          <w:lang w:eastAsia="ar-SA"/>
        </w:rPr>
        <w:t>.</w:t>
      </w:r>
    </w:p>
    <w:p w14:paraId="7B771ACF" w14:textId="77777777" w:rsidR="00795CC3" w:rsidRPr="007D5BB7" w:rsidRDefault="00CE7535" w:rsidP="00A90611">
      <w:pPr>
        <w:suppressAutoHyphens/>
        <w:spacing w:after="0"/>
        <w:ind w:left="227" w:hanging="227"/>
        <w:jc w:val="center"/>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23.</w:t>
      </w:r>
    </w:p>
    <w:p w14:paraId="234C5F6D" w14:textId="77777777" w:rsidR="007A38C2" w:rsidRPr="007D5BB7" w:rsidRDefault="007A38C2" w:rsidP="00A90611">
      <w:pPr>
        <w:suppressAutoHyphens/>
        <w:spacing w:after="0"/>
        <w:jc w:val="both"/>
        <w:rPr>
          <w:rFonts w:ascii="Times New Roman" w:eastAsia="Times New Roman" w:hAnsi="Times New Roman" w:cs="Times New Roman"/>
          <w:i/>
          <w:sz w:val="24"/>
          <w:szCs w:val="24"/>
          <w:lang w:eastAsia="ar-SA"/>
        </w:rPr>
      </w:pPr>
    </w:p>
    <w:p w14:paraId="43F5A58D" w14:textId="77777777" w:rsidR="00795CC3" w:rsidRPr="007D5BB7" w:rsidRDefault="00795CC3" w:rsidP="00A90611">
      <w:pPr>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Przy Szkole Podstawowej im. ks. Jana Twardowskiego w Osinach działa oddział</w:t>
      </w:r>
      <w:r w:rsidR="00221AF9" w:rsidRPr="007D5BB7">
        <w:rPr>
          <w:rFonts w:ascii="Times New Roman" w:eastAsia="Times New Roman" w:hAnsi="Times New Roman" w:cs="Times New Roman"/>
          <w:sz w:val="24"/>
          <w:szCs w:val="20"/>
          <w:lang w:eastAsia="pl-PL"/>
        </w:rPr>
        <w:t xml:space="preserve"> </w:t>
      </w:r>
      <w:r w:rsidRPr="007D5BB7">
        <w:rPr>
          <w:rFonts w:ascii="Times New Roman" w:eastAsia="Times New Roman" w:hAnsi="Times New Roman" w:cs="Times New Roman"/>
          <w:sz w:val="24"/>
          <w:szCs w:val="20"/>
          <w:lang w:eastAsia="pl-PL"/>
        </w:rPr>
        <w:t>przedszkolny.</w:t>
      </w:r>
    </w:p>
    <w:p w14:paraId="41DCDA9B" w14:textId="77777777" w:rsidR="00795CC3" w:rsidRPr="007D5BB7" w:rsidRDefault="00795CC3" w:rsidP="00A90611">
      <w:pPr>
        <w:suppressAutoHyphens/>
        <w:spacing w:after="0"/>
        <w:ind w:left="227"/>
        <w:jc w:val="center"/>
        <w:rPr>
          <w:rFonts w:ascii="Times New Roman" w:eastAsia="Times New Roman" w:hAnsi="Times New Roman" w:cs="Times New Roman"/>
          <w:bCs/>
          <w:i/>
          <w:iCs/>
          <w:sz w:val="24"/>
          <w:szCs w:val="24"/>
          <w:lang w:eastAsia="ar-SA"/>
        </w:rPr>
      </w:pPr>
    </w:p>
    <w:p w14:paraId="50BB319E" w14:textId="5D3935DF" w:rsidR="00795CC3" w:rsidRPr="007D5BB7" w:rsidRDefault="00CE7535" w:rsidP="00E50C88">
      <w:pPr>
        <w:suppressAutoHyphens/>
        <w:spacing w:after="0"/>
        <w:jc w:val="center"/>
        <w:rPr>
          <w:rFonts w:ascii="Times New Roman" w:eastAsia="Times New Roman" w:hAnsi="Times New Roman" w:cs="Times New Roman"/>
          <w:sz w:val="24"/>
          <w:szCs w:val="24"/>
          <w:lang w:eastAsia="ar-SA"/>
        </w:rPr>
      </w:pPr>
      <w:r w:rsidRPr="007D5BB7">
        <w:rPr>
          <w:rFonts w:ascii="Times New Roman" w:eastAsia="Times New Roman" w:hAnsi="Times New Roman" w:cs="Times New Roman"/>
          <w:bCs/>
          <w:iCs/>
          <w:sz w:val="24"/>
          <w:szCs w:val="24"/>
          <w:lang w:eastAsia="ar-SA"/>
        </w:rPr>
        <w:t>§</w:t>
      </w:r>
      <w:r w:rsidR="00E50C88" w:rsidRPr="007D5BB7">
        <w:rPr>
          <w:rFonts w:ascii="Times New Roman" w:eastAsia="Times New Roman" w:hAnsi="Times New Roman" w:cs="Times New Roman"/>
          <w:bCs/>
          <w:iCs/>
          <w:sz w:val="24"/>
          <w:szCs w:val="24"/>
          <w:lang w:eastAsia="ar-SA"/>
        </w:rPr>
        <w:t xml:space="preserve"> </w:t>
      </w:r>
      <w:r w:rsidRPr="007D5BB7">
        <w:rPr>
          <w:rFonts w:ascii="Times New Roman" w:eastAsia="Times New Roman" w:hAnsi="Times New Roman" w:cs="Times New Roman"/>
          <w:bCs/>
          <w:iCs/>
          <w:sz w:val="24"/>
          <w:szCs w:val="24"/>
          <w:lang w:eastAsia="ar-SA"/>
        </w:rPr>
        <w:t>24.</w:t>
      </w:r>
    </w:p>
    <w:p w14:paraId="386B54EA" w14:textId="77777777" w:rsidR="00795CC3" w:rsidRPr="007D5BB7" w:rsidRDefault="00795CC3" w:rsidP="00A90611">
      <w:pPr>
        <w:suppressAutoHyphens/>
        <w:spacing w:after="0"/>
        <w:ind w:left="227"/>
        <w:jc w:val="center"/>
        <w:rPr>
          <w:rFonts w:ascii="Times New Roman" w:eastAsia="Times New Roman" w:hAnsi="Times New Roman" w:cs="Times New Roman"/>
          <w:i/>
          <w:sz w:val="24"/>
          <w:szCs w:val="24"/>
          <w:lang w:eastAsia="ar-SA"/>
        </w:rPr>
      </w:pPr>
    </w:p>
    <w:p w14:paraId="08A558AC" w14:textId="77777777" w:rsidR="00795CC3" w:rsidRPr="007D5BB7" w:rsidRDefault="00795CC3" w:rsidP="00A90611">
      <w:pPr>
        <w:tabs>
          <w:tab w:val="left" w:pos="142"/>
        </w:tabs>
        <w:suppressAutoHyphens/>
        <w:spacing w:after="0"/>
        <w:jc w:val="both"/>
        <w:rPr>
          <w:rFonts w:ascii="Times New Roman" w:eastAsia="Times New Roman" w:hAnsi="Times New Roman" w:cs="Times New Roman"/>
          <w:sz w:val="24"/>
          <w:szCs w:val="20"/>
          <w:lang w:eastAsia="pl-PL"/>
        </w:rPr>
      </w:pPr>
      <w:bookmarkStart w:id="73" w:name="_Hlk16680760"/>
      <w:r w:rsidRPr="007D5BB7">
        <w:rPr>
          <w:rFonts w:ascii="Times New Roman" w:eastAsia="Times New Roman" w:hAnsi="Times New Roman" w:cs="Times New Roman"/>
          <w:iCs/>
          <w:sz w:val="24"/>
          <w:szCs w:val="24"/>
          <w:lang w:eastAsia="ar-SA"/>
        </w:rPr>
        <w:t>1</w:t>
      </w:r>
      <w:r w:rsidRPr="007D5BB7">
        <w:rPr>
          <w:rFonts w:ascii="Times New Roman" w:eastAsia="Times New Roman" w:hAnsi="Times New Roman" w:cs="Times New Roman"/>
          <w:i/>
          <w:iCs/>
          <w:sz w:val="24"/>
          <w:szCs w:val="24"/>
          <w:lang w:eastAsia="ar-SA"/>
        </w:rPr>
        <w:t xml:space="preserve">. </w:t>
      </w:r>
      <w:r w:rsidRPr="007D5BB7">
        <w:rPr>
          <w:rFonts w:ascii="Times New Roman" w:eastAsia="Times New Roman" w:hAnsi="Times New Roman" w:cs="Times New Roman"/>
          <w:sz w:val="24"/>
          <w:szCs w:val="20"/>
          <w:lang w:eastAsia="pl-PL"/>
        </w:rPr>
        <w:t>Organem prowadzącym oddział przedszkolny w Osinach jest Gmina Żyrzyn</w:t>
      </w:r>
      <w:r w:rsidR="00F10E5C" w:rsidRPr="007D5BB7">
        <w:rPr>
          <w:rFonts w:ascii="Times New Roman" w:eastAsia="Times New Roman" w:hAnsi="Times New Roman" w:cs="Times New Roman"/>
          <w:sz w:val="24"/>
          <w:szCs w:val="20"/>
          <w:lang w:eastAsia="pl-PL"/>
        </w:rPr>
        <w:t xml:space="preserve"> z siedzibą przy ul. Powstania Styczniowego 10, 24- 103 Żyrzyn</w:t>
      </w:r>
      <w:r w:rsidRPr="007D5BB7">
        <w:rPr>
          <w:rFonts w:ascii="Times New Roman" w:eastAsia="Times New Roman" w:hAnsi="Times New Roman" w:cs="Times New Roman"/>
          <w:sz w:val="24"/>
          <w:szCs w:val="20"/>
          <w:lang w:eastAsia="pl-PL"/>
        </w:rPr>
        <w:t>.</w:t>
      </w:r>
    </w:p>
    <w:p w14:paraId="4A4772C9" w14:textId="77777777" w:rsidR="00795CC3" w:rsidRPr="007D5BB7" w:rsidRDefault="00795CC3" w:rsidP="00A90611">
      <w:pPr>
        <w:tabs>
          <w:tab w:val="left" w:pos="142"/>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 Organem prowadzącym nadzór pedagogiczny jest </w:t>
      </w:r>
      <w:r w:rsidR="00F10E5C" w:rsidRPr="007D5BB7">
        <w:rPr>
          <w:rFonts w:ascii="Times New Roman" w:eastAsia="Times New Roman" w:hAnsi="Times New Roman" w:cs="Times New Roman"/>
          <w:sz w:val="24"/>
          <w:szCs w:val="20"/>
          <w:lang w:eastAsia="pl-PL"/>
        </w:rPr>
        <w:t xml:space="preserve">Lubelski </w:t>
      </w:r>
      <w:r w:rsidRPr="007D5BB7">
        <w:rPr>
          <w:rFonts w:ascii="Times New Roman" w:eastAsia="Times New Roman" w:hAnsi="Times New Roman" w:cs="Times New Roman"/>
          <w:sz w:val="24"/>
          <w:szCs w:val="20"/>
          <w:lang w:eastAsia="pl-PL"/>
        </w:rPr>
        <w:t>Kurator Oświaty.</w:t>
      </w:r>
    </w:p>
    <w:bookmarkEnd w:id="73"/>
    <w:p w14:paraId="320B5A9E" w14:textId="77777777" w:rsidR="00795CC3" w:rsidRPr="007D5BB7" w:rsidRDefault="00795CC3" w:rsidP="00A90611">
      <w:pPr>
        <w:suppressAutoHyphens/>
        <w:spacing w:after="0"/>
        <w:ind w:left="227"/>
        <w:jc w:val="both"/>
        <w:rPr>
          <w:rFonts w:ascii="Times New Roman" w:eastAsia="Times New Roman" w:hAnsi="Times New Roman" w:cs="Times New Roman"/>
          <w:i/>
          <w:sz w:val="24"/>
          <w:szCs w:val="24"/>
          <w:lang w:eastAsia="ar-SA"/>
        </w:rPr>
      </w:pPr>
    </w:p>
    <w:p w14:paraId="78A031D1" w14:textId="77777777" w:rsidR="00795CC3" w:rsidRPr="007D5BB7" w:rsidRDefault="00795CC3" w:rsidP="00E50C88">
      <w:pPr>
        <w:suppressAutoHyphens/>
        <w:spacing w:after="0"/>
        <w:jc w:val="center"/>
        <w:rPr>
          <w:rFonts w:ascii="Times New Roman" w:eastAsia="Times New Roman" w:hAnsi="Times New Roman" w:cs="Times New Roman"/>
          <w:bCs/>
          <w:iCs/>
          <w:sz w:val="24"/>
          <w:szCs w:val="24"/>
          <w:lang w:eastAsia="ar-SA"/>
        </w:rPr>
      </w:pPr>
      <w:r w:rsidRPr="007D5BB7">
        <w:rPr>
          <w:rFonts w:ascii="Times New Roman" w:eastAsia="Times New Roman" w:hAnsi="Times New Roman" w:cs="Times New Roman"/>
          <w:bCs/>
          <w:iCs/>
          <w:sz w:val="24"/>
          <w:szCs w:val="24"/>
          <w:lang w:eastAsia="ar-SA"/>
        </w:rPr>
        <w:t>CELE I ZADANIA ODDZIAŁU PRZEDSZKOLNEGO</w:t>
      </w:r>
    </w:p>
    <w:p w14:paraId="34A417A3" w14:textId="77777777" w:rsidR="00795CC3" w:rsidRPr="007D5BB7" w:rsidRDefault="00CE7535" w:rsidP="00E50C88">
      <w:pPr>
        <w:suppressAutoHyphens/>
        <w:spacing w:after="0"/>
        <w:jc w:val="center"/>
        <w:rPr>
          <w:rFonts w:ascii="Times New Roman" w:eastAsia="Times New Roman" w:hAnsi="Times New Roman" w:cs="Times New Roman"/>
          <w:i/>
          <w:sz w:val="24"/>
          <w:szCs w:val="24"/>
          <w:lang w:eastAsia="ar-SA"/>
        </w:rPr>
      </w:pPr>
      <w:r w:rsidRPr="007D5BB7">
        <w:rPr>
          <w:rFonts w:ascii="Times New Roman" w:eastAsia="Times New Roman" w:hAnsi="Times New Roman" w:cs="Times New Roman"/>
          <w:bCs/>
          <w:iCs/>
          <w:sz w:val="24"/>
          <w:szCs w:val="24"/>
          <w:lang w:eastAsia="ar-SA"/>
        </w:rPr>
        <w:lastRenderedPageBreak/>
        <w:t>§ 25</w:t>
      </w:r>
      <w:r w:rsidR="00D7171E" w:rsidRPr="007D5BB7">
        <w:rPr>
          <w:rFonts w:ascii="Times New Roman" w:eastAsia="Times New Roman" w:hAnsi="Times New Roman" w:cs="Times New Roman"/>
          <w:bCs/>
          <w:iCs/>
          <w:sz w:val="24"/>
          <w:szCs w:val="24"/>
          <w:lang w:eastAsia="ar-SA"/>
        </w:rPr>
        <w:t>.</w:t>
      </w:r>
    </w:p>
    <w:p w14:paraId="162B93AC" w14:textId="77777777" w:rsidR="00795CC3" w:rsidRPr="007D5BB7" w:rsidRDefault="00795CC3" w:rsidP="00A90611">
      <w:pPr>
        <w:tabs>
          <w:tab w:val="left" w:pos="284"/>
        </w:tabs>
        <w:suppressAutoHyphens/>
        <w:spacing w:after="0"/>
        <w:jc w:val="center"/>
        <w:rPr>
          <w:rFonts w:ascii="Times New Roman" w:eastAsia="Times New Roman" w:hAnsi="Times New Roman" w:cs="Times New Roman"/>
          <w:i/>
          <w:sz w:val="24"/>
          <w:szCs w:val="24"/>
          <w:lang w:eastAsia="ar-SA"/>
        </w:rPr>
      </w:pPr>
    </w:p>
    <w:p w14:paraId="20CCDD97" w14:textId="77777777" w:rsidR="00CE7535"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iCs/>
          <w:sz w:val="24"/>
          <w:szCs w:val="24"/>
          <w:lang w:eastAsia="ar-SA"/>
        </w:rPr>
        <w:t>1</w:t>
      </w:r>
      <w:r w:rsidRPr="007D5BB7">
        <w:rPr>
          <w:rFonts w:ascii="Times New Roman" w:eastAsia="Times New Roman" w:hAnsi="Times New Roman" w:cs="Times New Roman"/>
          <w:sz w:val="24"/>
          <w:szCs w:val="20"/>
          <w:lang w:eastAsia="pl-PL"/>
        </w:rPr>
        <w:t xml:space="preserve">. Celem oddziału przedszkolnego jest wspomaganie rozwoju </w:t>
      </w:r>
      <w:r w:rsidR="00174F21" w:rsidRPr="007D5BB7">
        <w:rPr>
          <w:rFonts w:ascii="Times New Roman" w:eastAsia="Times New Roman" w:hAnsi="Times New Roman" w:cs="Times New Roman"/>
          <w:sz w:val="24"/>
          <w:szCs w:val="20"/>
          <w:lang w:eastAsia="pl-PL"/>
        </w:rPr>
        <w:t>wychowanków i</w:t>
      </w:r>
      <w:r w:rsidRPr="007D5BB7">
        <w:rPr>
          <w:rFonts w:ascii="Times New Roman" w:eastAsia="Times New Roman" w:hAnsi="Times New Roman" w:cs="Times New Roman"/>
          <w:sz w:val="24"/>
          <w:szCs w:val="20"/>
          <w:lang w:eastAsia="pl-PL"/>
        </w:rPr>
        <w:t xml:space="preserve"> przygotowanie ich do nauki w szkole.</w:t>
      </w:r>
    </w:p>
    <w:p w14:paraId="6E5DB4DB" w14:textId="77777777" w:rsidR="00221AF9"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 </w:t>
      </w:r>
      <w:r w:rsidR="00221AF9" w:rsidRPr="007D5BB7">
        <w:rPr>
          <w:rFonts w:ascii="Times New Roman" w:hAnsi="Times New Roman" w:cs="Times New Roman"/>
          <w:sz w:val="24"/>
          <w:szCs w:val="24"/>
        </w:rPr>
        <w:t>Celem wychowania przedszkolnego określon</w:t>
      </w:r>
      <w:r w:rsidR="002C6817" w:rsidRPr="007D5BB7">
        <w:rPr>
          <w:rFonts w:ascii="Times New Roman" w:hAnsi="Times New Roman" w:cs="Times New Roman"/>
          <w:sz w:val="24"/>
          <w:szCs w:val="24"/>
        </w:rPr>
        <w:t>ym w podstawie programowej jest 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w:t>
      </w:r>
    </w:p>
    <w:p w14:paraId="1BF02EF2" w14:textId="77777777" w:rsidR="002C6817" w:rsidRPr="007D5BB7" w:rsidRDefault="00CE7535" w:rsidP="00A90611">
      <w:pPr>
        <w:pStyle w:val="Akapitzlist"/>
        <w:tabs>
          <w:tab w:val="left" w:pos="284"/>
          <w:tab w:val="left" w:pos="426"/>
        </w:tabs>
        <w:suppressAutoHyphens/>
        <w:overflowPunct/>
        <w:autoSpaceDE/>
        <w:autoSpaceDN/>
        <w:adjustRightInd/>
        <w:spacing w:line="276" w:lineRule="auto"/>
        <w:ind w:left="0"/>
        <w:contextualSpacing w:val="0"/>
        <w:jc w:val="both"/>
        <w:textAlignment w:val="auto"/>
        <w:rPr>
          <w:sz w:val="24"/>
          <w:szCs w:val="24"/>
        </w:rPr>
      </w:pPr>
      <w:r w:rsidRPr="007D5BB7">
        <w:rPr>
          <w:sz w:val="24"/>
          <w:szCs w:val="24"/>
        </w:rPr>
        <w:t xml:space="preserve">3. </w:t>
      </w:r>
      <w:r w:rsidR="00221AF9" w:rsidRPr="007D5BB7">
        <w:rPr>
          <w:sz w:val="24"/>
          <w:szCs w:val="24"/>
        </w:rPr>
        <w:t>Osiągnięcie tych celów jest możliwe dzięki realizowanemu przez przedszkole wspomaganiu rozwoju, wychowaniu i kształceniu dzieci w następujących obszarach:</w:t>
      </w:r>
      <w:r w:rsidR="002C6817" w:rsidRPr="007D5BB7">
        <w:rPr>
          <w:sz w:val="24"/>
          <w:szCs w:val="24"/>
        </w:rPr>
        <w:t xml:space="preserve"> fizyczny, emocjonalny, społeczny, poznawczy</w:t>
      </w:r>
      <w:r w:rsidRPr="007D5BB7">
        <w:rPr>
          <w:sz w:val="24"/>
          <w:szCs w:val="24"/>
        </w:rPr>
        <w:t>.</w:t>
      </w:r>
    </w:p>
    <w:p w14:paraId="6845B747"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795CC3" w:rsidRPr="007D5BB7">
        <w:rPr>
          <w:rFonts w:ascii="Times New Roman" w:eastAsia="Times New Roman" w:hAnsi="Times New Roman" w:cs="Times New Roman"/>
          <w:sz w:val="24"/>
          <w:szCs w:val="20"/>
          <w:lang w:eastAsia="pl-PL"/>
        </w:rPr>
        <w:t xml:space="preserve"> Zadaniem oddziału przedszkolnego jest opieka nad zdrowiem, bezpieczeństwem i prawidłowym rozwojem wychowanków oraz pomoc pracujących rodziców w zapewnieniu ich dzieciom opieki wychowawczej.</w:t>
      </w:r>
    </w:p>
    <w:p w14:paraId="559515EE"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795CC3" w:rsidRPr="007D5BB7">
        <w:rPr>
          <w:rFonts w:ascii="Times New Roman" w:eastAsia="Times New Roman" w:hAnsi="Times New Roman" w:cs="Times New Roman"/>
          <w:sz w:val="24"/>
          <w:szCs w:val="20"/>
          <w:lang w:eastAsia="pl-PL"/>
        </w:rPr>
        <w:t>. Oddział przedszkolny zobowiązany jest realizować program wybrany zestawu szkolnego programów wychowania.</w:t>
      </w:r>
    </w:p>
    <w:p w14:paraId="53771DF5"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795CC3" w:rsidRPr="007D5BB7">
        <w:rPr>
          <w:rFonts w:ascii="Times New Roman" w:eastAsia="Times New Roman" w:hAnsi="Times New Roman" w:cs="Times New Roman"/>
          <w:sz w:val="24"/>
          <w:szCs w:val="20"/>
          <w:lang w:eastAsia="pl-PL"/>
        </w:rPr>
        <w:t>. Nauczyciele oddziału przedszkolnego opracowują miesięczne plany pracy na podstawie wybranego przez siebie programu.</w:t>
      </w:r>
    </w:p>
    <w:p w14:paraId="1BC51952" w14:textId="77777777" w:rsidR="00795CC3" w:rsidRPr="007D5BB7" w:rsidRDefault="00795CC3" w:rsidP="00A90611">
      <w:pPr>
        <w:suppressAutoHyphens/>
        <w:spacing w:after="0"/>
        <w:ind w:left="227"/>
        <w:jc w:val="both"/>
        <w:rPr>
          <w:rFonts w:ascii="Times New Roman" w:eastAsia="Times New Roman" w:hAnsi="Times New Roman" w:cs="Times New Roman"/>
          <w:i/>
          <w:iCs/>
          <w:sz w:val="24"/>
          <w:szCs w:val="24"/>
          <w:lang w:eastAsia="ar-SA"/>
        </w:rPr>
      </w:pPr>
    </w:p>
    <w:p w14:paraId="7369260B" w14:textId="77777777" w:rsidR="00795CC3" w:rsidRPr="007D5BB7" w:rsidRDefault="00795CC3" w:rsidP="00A90611">
      <w:pPr>
        <w:suppressAutoHyphens/>
        <w:spacing w:after="0"/>
        <w:ind w:left="227"/>
        <w:jc w:val="center"/>
        <w:rPr>
          <w:rFonts w:ascii="Times New Roman" w:eastAsia="Times New Roman" w:hAnsi="Times New Roman" w:cs="Times New Roman"/>
          <w:sz w:val="24"/>
          <w:szCs w:val="24"/>
          <w:lang w:eastAsia="ar-SA"/>
        </w:rPr>
      </w:pPr>
      <w:r w:rsidRPr="007D5BB7">
        <w:rPr>
          <w:rFonts w:ascii="Times New Roman" w:eastAsia="Times New Roman" w:hAnsi="Times New Roman" w:cs="Times New Roman"/>
          <w:bCs/>
          <w:iCs/>
          <w:sz w:val="24"/>
          <w:szCs w:val="24"/>
          <w:lang w:eastAsia="ar-SA"/>
        </w:rPr>
        <w:t xml:space="preserve">§ </w:t>
      </w:r>
      <w:r w:rsidR="00CE7535" w:rsidRPr="007D5BB7">
        <w:rPr>
          <w:rFonts w:ascii="Times New Roman" w:eastAsia="Times New Roman" w:hAnsi="Times New Roman" w:cs="Times New Roman"/>
          <w:bCs/>
          <w:iCs/>
          <w:sz w:val="24"/>
          <w:szCs w:val="24"/>
          <w:lang w:eastAsia="ar-SA"/>
        </w:rPr>
        <w:t>26.</w:t>
      </w:r>
    </w:p>
    <w:p w14:paraId="23E56A3C" w14:textId="77777777" w:rsidR="00795CC3" w:rsidRPr="007D5BB7" w:rsidRDefault="00795CC3" w:rsidP="00A90611">
      <w:pPr>
        <w:suppressAutoHyphens/>
        <w:spacing w:after="0"/>
        <w:ind w:left="227" w:hanging="227"/>
        <w:jc w:val="center"/>
        <w:rPr>
          <w:rFonts w:ascii="Times New Roman" w:eastAsia="Times New Roman" w:hAnsi="Times New Roman" w:cs="Times New Roman"/>
          <w:i/>
          <w:sz w:val="24"/>
          <w:szCs w:val="24"/>
          <w:lang w:eastAsia="ar-SA"/>
        </w:rPr>
      </w:pPr>
    </w:p>
    <w:p w14:paraId="33294B8D"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1. Oddział przedszkolny realizuje cele i zadania określone w </w:t>
      </w:r>
      <w:r w:rsidR="00CE7535" w:rsidRPr="007D5BB7">
        <w:rPr>
          <w:rFonts w:ascii="Times New Roman" w:eastAsia="Times New Roman" w:hAnsi="Times New Roman" w:cs="Times New Roman"/>
          <w:sz w:val="24"/>
          <w:szCs w:val="20"/>
          <w:lang w:eastAsia="pl-PL"/>
        </w:rPr>
        <w:t>podstawie programowej</w:t>
      </w:r>
      <w:r w:rsidRPr="007D5BB7">
        <w:rPr>
          <w:rFonts w:ascii="Times New Roman" w:eastAsia="Times New Roman" w:hAnsi="Times New Roman" w:cs="Times New Roman"/>
          <w:sz w:val="24"/>
          <w:szCs w:val="20"/>
          <w:lang w:eastAsia="pl-PL"/>
        </w:rPr>
        <w:t>, w szczególności:</w:t>
      </w:r>
    </w:p>
    <w:p w14:paraId="52442C33"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bookmarkStart w:id="74" w:name="_Hlk490028683"/>
      <w:r w:rsidRPr="007D5BB7">
        <w:rPr>
          <w:rFonts w:ascii="Times New Roman" w:hAnsi="Times New Roman" w:cs="Times New Roman"/>
          <w:bCs/>
          <w:sz w:val="24"/>
          <w:szCs w:val="24"/>
        </w:rPr>
        <w:t>Wspieranie wielokierunkowej aktywności dziecka poprzez organizację warunków sprzyjających nabywaniu doświadczeń w fizycznym, emocjonalnym, społecznym i poznawczym obszarze jego rozwoju;</w:t>
      </w:r>
    </w:p>
    <w:p w14:paraId="1C60816A"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Tworzenie warunków umożliwiających dzieciom swobodny rozwój, zabawę i odpoczynek w poczuciu bezpieczeństwa;</w:t>
      </w:r>
    </w:p>
    <w:p w14:paraId="3D516DAA"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Wspieranie aktywności dziecka podnoszącej poziom integracji sensorycznej i umiejętności korzystania z rozwijających się procesów poznawczych;</w:t>
      </w:r>
    </w:p>
    <w:p w14:paraId="77E8E866"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Zapewnienie prawidłowej organizacji warunków sprzyjających nabywaniu przez dzieci doświadczeń, które umożliwią im ciągłość procesów adaptacji oraz pomoc dzieciom rozwijającym się w sposób nieharmonijny, wolniejszy lub przyspieszony;</w:t>
      </w:r>
    </w:p>
    <w:p w14:paraId="3D28827F"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Wspieranie samodzielnej dziecięcej eksploracji świata, dobór treści adekwatnych do poziomu rozwoju dziecka, jego możliwości percepcyjnych, wyobrażeń i rozumowania, z poszanowaniem indywidualnych potrzeb i zainteresowań;</w:t>
      </w:r>
    </w:p>
    <w:p w14:paraId="56231C46"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Wzmacnianie poczucia wartości, indywidualność, oryginalność dziecka oraz potrzeby tworzenia relacji osobowych i uczestnictwa w grupie;</w:t>
      </w:r>
    </w:p>
    <w:p w14:paraId="1C0096FA"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Tworzenie sytuacji sprzyjających rozwojowi nawyków i zachowań prowadzących do samodzielności, dbania o zdrowie, sprawność ruchową i bezpieczeństwo, w tym bezpieczeństwo w ruchu drogowym;</w:t>
      </w:r>
    </w:p>
    <w:p w14:paraId="5DACBDB9"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 xml:space="preserve">Przygotowywanie do rozumienia emocji, uczuć własnych i innych ludzi oraz dbanie o zdrowie psychiczne, realizowane m.in. z wykorzystaniem naturalnych sytuacji, pojawiających </w:t>
      </w:r>
      <w:r w:rsidRPr="007D5BB7">
        <w:rPr>
          <w:rFonts w:ascii="Times New Roman" w:hAnsi="Times New Roman" w:cs="Times New Roman"/>
          <w:bCs/>
          <w:sz w:val="24"/>
          <w:szCs w:val="24"/>
        </w:rPr>
        <w:lastRenderedPageBreak/>
        <w:t>się w przedszkolu oraz sytuacji zadaniowych, uwzględniających treści adekwatne do intelektualnych możliwości i oczekiwań rozwojowych dzieci;</w:t>
      </w:r>
    </w:p>
    <w:p w14:paraId="46F7584B"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Tworzenie sytuacji edukacyjnych budujących wrażliwość dziecka, w tym wrażliwość estetyczną, w odniesieniu do wielu sfer aktywności człowieka: mowy, zachowania, ruchu, środowiska, ubioru, muzyki, tańca, śpiewu, teatru, plastyki.</w:t>
      </w:r>
    </w:p>
    <w:p w14:paraId="1A031947"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03ED7F14"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Tworzenie warunków umożliwiających bezpieczną, samodzielną eksplorację elementów techniki w otoczeniu, konstruowania, majsterkowania, planowania i podejmowania intencjonalnego działania, prezentowania wytworów swojej pracy;</w:t>
      </w:r>
    </w:p>
    <w:p w14:paraId="4930E447"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Współdziałanie z rodzicami, różnymi środowiskami, organizacjami i instytucjami, uznanymi przez rodziców za źródło istotnych wartości, na rzecz tworzenia warunków umożliwiających rozwój tożsamości dziecka;</w:t>
      </w:r>
    </w:p>
    <w:p w14:paraId="73B2529A"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14:paraId="1B17E3D8"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Systematyczne uzupełnianie, za zgodą rodziców, realizowanych treści wychowawczych o nowe zagadnienia, wynikające z pojawienia się w otoczeniu dziecka zmian i zjawisk istotnych dla jego bezpieczeństwa i harmonijnego rozwoju;</w:t>
      </w:r>
    </w:p>
    <w:p w14:paraId="7E8C9FB8"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Systematyczne wspieranie rozwoju mechanizmów uczenia się dziecka, prowadzące do osiągnięcia przez nie poziomu umożliwiającego podjęcie nauki w szkole;</w:t>
      </w:r>
    </w:p>
    <w:p w14:paraId="73D85645"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Organizowanie zajęć – zgodnie z potrzebami;</w:t>
      </w:r>
    </w:p>
    <w:p w14:paraId="4D727BCB" w14:textId="77777777" w:rsidR="00CE7535" w:rsidRPr="007D5BB7" w:rsidRDefault="00CE7535" w:rsidP="00374B81">
      <w:pPr>
        <w:numPr>
          <w:ilvl w:val="0"/>
          <w:numId w:val="4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7D5BB7">
        <w:rPr>
          <w:rFonts w:ascii="Times New Roman" w:hAnsi="Times New Roman" w:cs="Times New Roman"/>
          <w:bCs/>
          <w:sz w:val="24"/>
          <w:szCs w:val="24"/>
        </w:rPr>
        <w:t>Tworzenie sytuacji edukacyjnych sprzyjających budowaniu zainteresowania dziecka językiem obcym nowożytnym, chęci poznawania innych kultur.</w:t>
      </w:r>
      <w:bookmarkEnd w:id="74"/>
    </w:p>
    <w:p w14:paraId="3C03F5C9"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Kształcenie, wychowanie i opieka uczniów niepełnosprawnych, niedostosowanych społecznie i zagrożonych niedostosowaniem społecznym organizuje się w integracji z uczniami pełnosprawnymi i ze środowiskiem rówieśniczym.</w:t>
      </w:r>
    </w:p>
    <w:p w14:paraId="7EF8EE17"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CD7A2E" w:rsidRPr="007D5BB7">
        <w:rPr>
          <w:rFonts w:ascii="Times New Roman" w:eastAsia="Times New Roman" w:hAnsi="Times New Roman" w:cs="Times New Roman"/>
          <w:sz w:val="24"/>
          <w:szCs w:val="20"/>
          <w:lang w:eastAsia="pl-PL"/>
        </w:rPr>
        <w:t xml:space="preserve"> </w:t>
      </w:r>
      <w:r w:rsidRPr="007D5BB7">
        <w:rPr>
          <w:rFonts w:ascii="Times New Roman" w:eastAsia="Times New Roman" w:hAnsi="Times New Roman" w:cs="Times New Roman"/>
          <w:sz w:val="24"/>
          <w:szCs w:val="20"/>
          <w:lang w:eastAsia="pl-PL"/>
        </w:rPr>
        <w:t>Pomocy psychologiczno-pedagogicznej udzielają, prowadzący zajęcia z uczniem, nauczyciele oraz specjaliści, w szczególności, psycholodzy, pedagodzy, logopedzi we współpracy z:</w:t>
      </w:r>
    </w:p>
    <w:p w14:paraId="2ED2F2E6"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rodzicami uczniów;</w:t>
      </w:r>
    </w:p>
    <w:p w14:paraId="6DBD35D9"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poradniami psychologiczno-pedagogicznymi, w tym poradniami specjalistycznymi;</w:t>
      </w:r>
    </w:p>
    <w:p w14:paraId="0EC7ACF0"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 placówkami doskonalenia nauczycieli;</w:t>
      </w:r>
    </w:p>
    <w:p w14:paraId="1D422445"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 innymi przedszkolami, szkołami i placówkami;</w:t>
      </w:r>
    </w:p>
    <w:p w14:paraId="0D761D92"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 organizacjami pozarządowymi oraz innymi instytucjami działającymi na rzecz rodziny, dzieci i rodziny</w:t>
      </w:r>
    </w:p>
    <w:p w14:paraId="07592DDA"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 Pomoc psychologiczno-pedagogiczna jest udzielana w formach określonych w rozporządzeniu z inicjatywy: rodziców ucznia; nauczyciela, specjalisty, prowadzącego zajęcia z uczniem; poradni psychologiczno-pedagogicznej, w tym poradn</w:t>
      </w:r>
      <w:r w:rsidR="007A38C2" w:rsidRPr="007D5BB7">
        <w:rPr>
          <w:rFonts w:ascii="Times New Roman" w:eastAsia="Times New Roman" w:hAnsi="Times New Roman" w:cs="Times New Roman"/>
          <w:sz w:val="24"/>
          <w:szCs w:val="20"/>
          <w:lang w:eastAsia="pl-PL"/>
        </w:rPr>
        <w:t>i specjalistycznej.</w:t>
      </w:r>
    </w:p>
    <w:p w14:paraId="0340C670"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4. Nauczyciele oraz specjaliści prowadzą w szkole działania pedagogiczne mające </w:t>
      </w:r>
      <w:r w:rsidR="00174F21" w:rsidRPr="007D5BB7">
        <w:rPr>
          <w:rFonts w:ascii="Times New Roman" w:eastAsia="Times New Roman" w:hAnsi="Times New Roman" w:cs="Times New Roman"/>
          <w:sz w:val="24"/>
          <w:szCs w:val="20"/>
          <w:lang w:eastAsia="pl-PL"/>
        </w:rPr>
        <w:t>na celu</w:t>
      </w:r>
      <w:r w:rsidRPr="007D5BB7">
        <w:rPr>
          <w:rFonts w:ascii="Times New Roman" w:eastAsia="Times New Roman" w:hAnsi="Times New Roman" w:cs="Times New Roman"/>
          <w:sz w:val="24"/>
          <w:szCs w:val="20"/>
          <w:lang w:eastAsia="pl-PL"/>
        </w:rPr>
        <w:t>:</w:t>
      </w:r>
    </w:p>
    <w:p w14:paraId="670959AD"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 xml:space="preserve">1) rozpoznanie zainteresowań i uzdolnień uczniów, w tym uczniów </w:t>
      </w:r>
      <w:r w:rsidR="00E03FE9" w:rsidRPr="007D5BB7">
        <w:rPr>
          <w:rFonts w:ascii="Times New Roman" w:eastAsia="Times New Roman" w:hAnsi="Times New Roman" w:cs="Times New Roman"/>
          <w:sz w:val="24"/>
          <w:szCs w:val="20"/>
          <w:lang w:eastAsia="pl-PL"/>
        </w:rPr>
        <w:t xml:space="preserve">szczególnie </w:t>
      </w:r>
      <w:r w:rsidR="00174F21" w:rsidRPr="007D5BB7">
        <w:rPr>
          <w:rFonts w:ascii="Times New Roman" w:eastAsia="Times New Roman" w:hAnsi="Times New Roman" w:cs="Times New Roman"/>
          <w:sz w:val="24"/>
          <w:szCs w:val="20"/>
          <w:lang w:eastAsia="pl-PL"/>
        </w:rPr>
        <w:t>uzdolnionych</w:t>
      </w:r>
      <w:r w:rsidRPr="007D5BB7">
        <w:rPr>
          <w:rFonts w:ascii="Times New Roman" w:eastAsia="Times New Roman" w:hAnsi="Times New Roman" w:cs="Times New Roman"/>
          <w:sz w:val="24"/>
          <w:szCs w:val="20"/>
          <w:lang w:eastAsia="pl-PL"/>
        </w:rPr>
        <w:t>, oraz zaplanowanie wsparcia związanego z rozwijaniem zainteresowań i uzdolnień uczniów;</w:t>
      </w:r>
    </w:p>
    <w:p w14:paraId="6CC23B62"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rozpoznanie indywidualnych potrzeb rozwojowych i edukacyjnych oraz indywidualnych możliwości psychofizycznych uczniów oraz zaplanowanie sposobów ich zaspokojenia, w tym w szczególności w:</w:t>
      </w:r>
    </w:p>
    <w:p w14:paraId="726D00E8" w14:textId="77777777" w:rsidR="00795CC3" w:rsidRPr="007D5BB7" w:rsidRDefault="00795CC3" w:rsidP="00A90611">
      <w:pPr>
        <w:tabs>
          <w:tab w:val="left" w:pos="284"/>
        </w:tabs>
        <w:suppressAutoHyphens/>
        <w:spacing w:after="0"/>
        <w:jc w:val="both"/>
        <w:rPr>
          <w:rFonts w:ascii="Times New Roman" w:eastAsia="Times New Roman" w:hAnsi="Times New Roman" w:cs="Times New Roman"/>
          <w:bCs/>
          <w:i/>
          <w:iCs/>
          <w:sz w:val="24"/>
          <w:szCs w:val="24"/>
          <w:lang w:eastAsia="ar-SA"/>
        </w:rPr>
      </w:pPr>
      <w:r w:rsidRPr="007D5BB7">
        <w:rPr>
          <w:rFonts w:ascii="Times New Roman" w:eastAsia="Times New Roman" w:hAnsi="Times New Roman" w:cs="Times New Roman"/>
          <w:sz w:val="24"/>
          <w:szCs w:val="20"/>
          <w:lang w:eastAsia="pl-PL"/>
        </w:rPr>
        <w:t>a) oddziale przedszkolnym – obserwację pedagogiczną zakończoną analizą i oceną gotowości dziecka do podjęcia nauki w szkole (diagnoza przedszkolna</w:t>
      </w:r>
      <w:r w:rsidRPr="007D5BB7">
        <w:rPr>
          <w:rFonts w:ascii="Times New Roman" w:eastAsia="Times New Roman" w:hAnsi="Times New Roman" w:cs="Times New Roman"/>
          <w:i/>
          <w:iCs/>
          <w:sz w:val="24"/>
          <w:szCs w:val="24"/>
          <w:lang w:eastAsia="ar-SA"/>
        </w:rPr>
        <w:t>).</w:t>
      </w:r>
    </w:p>
    <w:p w14:paraId="5AC8AA1C" w14:textId="77777777" w:rsidR="00795CC3" w:rsidRPr="007D5BB7" w:rsidRDefault="00795CC3" w:rsidP="00A90611">
      <w:pPr>
        <w:suppressAutoHyphens/>
        <w:spacing w:after="0"/>
        <w:ind w:left="227"/>
        <w:jc w:val="center"/>
        <w:rPr>
          <w:rFonts w:ascii="Times New Roman" w:eastAsia="Times New Roman" w:hAnsi="Times New Roman" w:cs="Times New Roman"/>
          <w:bCs/>
          <w:iCs/>
          <w:sz w:val="24"/>
          <w:szCs w:val="24"/>
          <w:lang w:eastAsia="ar-SA"/>
        </w:rPr>
      </w:pPr>
    </w:p>
    <w:p w14:paraId="5F32C851" w14:textId="54AAEA60" w:rsidR="00795CC3" w:rsidRPr="007D5BB7" w:rsidRDefault="00795CC3" w:rsidP="00A90611">
      <w:pPr>
        <w:suppressAutoHyphens/>
        <w:spacing w:after="0"/>
        <w:ind w:left="227"/>
        <w:jc w:val="center"/>
        <w:rPr>
          <w:rFonts w:ascii="Times New Roman" w:eastAsia="Times New Roman" w:hAnsi="Times New Roman" w:cs="Times New Roman"/>
          <w:bCs/>
          <w:iCs/>
          <w:sz w:val="24"/>
          <w:szCs w:val="24"/>
          <w:lang w:eastAsia="ar-SA"/>
        </w:rPr>
      </w:pPr>
      <w:r w:rsidRPr="007D5BB7">
        <w:rPr>
          <w:rFonts w:ascii="Times New Roman" w:eastAsia="Times New Roman" w:hAnsi="Times New Roman" w:cs="Times New Roman"/>
          <w:bCs/>
          <w:iCs/>
          <w:sz w:val="24"/>
          <w:szCs w:val="24"/>
          <w:lang w:eastAsia="ar-SA"/>
        </w:rPr>
        <w:t xml:space="preserve">§ </w:t>
      </w:r>
      <w:r w:rsidR="00CE7535" w:rsidRPr="007D5BB7">
        <w:rPr>
          <w:rFonts w:ascii="Times New Roman" w:eastAsia="Times New Roman" w:hAnsi="Times New Roman" w:cs="Times New Roman"/>
          <w:bCs/>
          <w:iCs/>
          <w:sz w:val="24"/>
          <w:szCs w:val="24"/>
          <w:lang w:eastAsia="ar-SA"/>
        </w:rPr>
        <w:t>27</w:t>
      </w:r>
      <w:r w:rsidRPr="007D5BB7">
        <w:rPr>
          <w:rFonts w:ascii="Times New Roman" w:eastAsia="Times New Roman" w:hAnsi="Times New Roman" w:cs="Times New Roman"/>
          <w:bCs/>
          <w:iCs/>
          <w:sz w:val="24"/>
          <w:szCs w:val="24"/>
          <w:lang w:eastAsia="ar-SA"/>
        </w:rPr>
        <w:t>.</w:t>
      </w:r>
    </w:p>
    <w:p w14:paraId="3A3BA497" w14:textId="77777777" w:rsidR="0024457D" w:rsidRPr="007D5BB7" w:rsidRDefault="0024457D" w:rsidP="00A90611">
      <w:pPr>
        <w:suppressAutoHyphens/>
        <w:spacing w:after="0"/>
        <w:ind w:left="227"/>
        <w:jc w:val="center"/>
        <w:rPr>
          <w:rFonts w:ascii="Times New Roman" w:eastAsia="Times New Roman" w:hAnsi="Times New Roman" w:cs="Times New Roman"/>
          <w:bCs/>
          <w:iCs/>
          <w:sz w:val="24"/>
          <w:szCs w:val="24"/>
          <w:lang w:eastAsia="ar-SA"/>
        </w:rPr>
      </w:pPr>
    </w:p>
    <w:p w14:paraId="1D26148B" w14:textId="77777777" w:rsidR="007A38C2" w:rsidRPr="007D5BB7" w:rsidRDefault="007A38C2"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1. </w:t>
      </w:r>
      <w:r w:rsidR="00795CC3" w:rsidRPr="007D5BB7">
        <w:rPr>
          <w:rFonts w:ascii="Times New Roman" w:eastAsia="Times New Roman" w:hAnsi="Times New Roman" w:cs="Times New Roman"/>
          <w:sz w:val="24"/>
          <w:szCs w:val="20"/>
          <w:lang w:eastAsia="pl-PL"/>
        </w:rPr>
        <w:t xml:space="preserve">Opieka nad </w:t>
      </w:r>
      <w:r w:rsidR="00F45D5F" w:rsidRPr="007D5BB7">
        <w:rPr>
          <w:rFonts w:ascii="Times New Roman" w:eastAsia="Times New Roman" w:hAnsi="Times New Roman" w:cs="Times New Roman"/>
          <w:sz w:val="24"/>
          <w:szCs w:val="20"/>
          <w:lang w:eastAsia="pl-PL"/>
        </w:rPr>
        <w:t xml:space="preserve">wychowankami w drodze z domu do </w:t>
      </w:r>
      <w:r w:rsidR="005C3935" w:rsidRPr="007D5BB7">
        <w:rPr>
          <w:rFonts w:ascii="Times New Roman" w:eastAsia="Times New Roman" w:hAnsi="Times New Roman" w:cs="Times New Roman"/>
          <w:sz w:val="24"/>
          <w:szCs w:val="20"/>
          <w:lang w:eastAsia="pl-PL"/>
        </w:rPr>
        <w:t xml:space="preserve">jednostki </w:t>
      </w:r>
      <w:r w:rsidR="008D41C8" w:rsidRPr="007D5BB7">
        <w:rPr>
          <w:rFonts w:ascii="Times New Roman" w:eastAsia="Times New Roman" w:hAnsi="Times New Roman" w:cs="Times New Roman"/>
          <w:sz w:val="24"/>
          <w:szCs w:val="20"/>
          <w:lang w:eastAsia="pl-PL"/>
        </w:rPr>
        <w:t xml:space="preserve">wychowania przedszkolnego i z </w:t>
      </w:r>
      <w:r w:rsidR="00795CC3" w:rsidRPr="007D5BB7">
        <w:rPr>
          <w:rFonts w:ascii="Times New Roman" w:eastAsia="Times New Roman" w:hAnsi="Times New Roman" w:cs="Times New Roman"/>
          <w:sz w:val="24"/>
          <w:szCs w:val="20"/>
          <w:lang w:eastAsia="pl-PL"/>
        </w:rPr>
        <w:t>powrotem do domu sprawują rodzice lub osoby przez nich upoważnione, zapewniające dziecku pełne bezpieczeństwo.</w:t>
      </w:r>
    </w:p>
    <w:p w14:paraId="58EECA3F" w14:textId="77777777" w:rsidR="007A38C2" w:rsidRPr="007D5BB7" w:rsidRDefault="007A38C2"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 </w:t>
      </w:r>
      <w:r w:rsidR="00795CC3" w:rsidRPr="007D5BB7">
        <w:rPr>
          <w:rFonts w:ascii="Times New Roman" w:eastAsia="Times New Roman" w:hAnsi="Times New Roman" w:cs="Times New Roman"/>
          <w:sz w:val="24"/>
          <w:szCs w:val="20"/>
          <w:lang w:eastAsia="pl-PL"/>
        </w:rPr>
        <w:t>Opiekę w autobusie nad dziećmi dowożonymi do szkoły sprawują osoby opiekujące się dziećmi dowożonymi. Osoby te dbają o bezpieczeństwo dzieci podczas wsiadania i wysiadania z autobusu.</w:t>
      </w:r>
    </w:p>
    <w:p w14:paraId="5BD1C41A" w14:textId="77777777" w:rsidR="00795CC3" w:rsidRPr="007D5BB7" w:rsidRDefault="007A38C2"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3. </w:t>
      </w:r>
      <w:r w:rsidR="00795CC3" w:rsidRPr="007D5BB7">
        <w:rPr>
          <w:rFonts w:ascii="Times New Roman" w:eastAsia="Times New Roman" w:hAnsi="Times New Roman" w:cs="Times New Roman"/>
          <w:sz w:val="24"/>
          <w:szCs w:val="20"/>
          <w:lang w:eastAsia="pl-PL"/>
        </w:rPr>
        <w:t>Rodzice przyprowadzają i odbierają dzieci na przystanku autobusowym. Rodzice dbają o bezpieczeństwo swoich dzieci na przystanku autobusowym.</w:t>
      </w:r>
    </w:p>
    <w:p w14:paraId="195D04E5" w14:textId="77777777" w:rsidR="00795CC3" w:rsidRPr="007D5BB7" w:rsidRDefault="00795CC3" w:rsidP="00A90611">
      <w:pPr>
        <w:suppressAutoHyphens/>
        <w:spacing w:after="0"/>
        <w:ind w:left="227" w:hanging="227"/>
        <w:jc w:val="both"/>
        <w:rPr>
          <w:rFonts w:ascii="Times New Roman" w:eastAsia="Times New Roman" w:hAnsi="Times New Roman" w:cs="Times New Roman"/>
          <w:sz w:val="24"/>
          <w:szCs w:val="20"/>
          <w:lang w:eastAsia="pl-PL"/>
        </w:rPr>
      </w:pPr>
    </w:p>
    <w:p w14:paraId="20918ACD" w14:textId="77777777" w:rsidR="00795CC3" w:rsidRPr="007D5BB7" w:rsidRDefault="00795CC3" w:rsidP="00A90611">
      <w:pPr>
        <w:suppressAutoHyphens/>
        <w:spacing w:after="0"/>
        <w:ind w:left="227"/>
        <w:jc w:val="center"/>
        <w:rPr>
          <w:rFonts w:ascii="Times New Roman" w:eastAsia="Times New Roman" w:hAnsi="Times New Roman" w:cs="Times New Roman"/>
          <w:sz w:val="24"/>
          <w:szCs w:val="24"/>
          <w:lang w:eastAsia="ar-SA"/>
        </w:rPr>
      </w:pPr>
      <w:r w:rsidRPr="007D5BB7">
        <w:rPr>
          <w:rFonts w:ascii="Times New Roman" w:eastAsia="Times New Roman" w:hAnsi="Times New Roman" w:cs="Times New Roman"/>
          <w:bCs/>
          <w:iCs/>
          <w:sz w:val="24"/>
          <w:szCs w:val="24"/>
          <w:lang w:eastAsia="ar-SA"/>
        </w:rPr>
        <w:t xml:space="preserve">§ </w:t>
      </w:r>
      <w:r w:rsidR="00CE7535" w:rsidRPr="007D5BB7">
        <w:rPr>
          <w:rFonts w:ascii="Times New Roman" w:eastAsia="Times New Roman" w:hAnsi="Times New Roman" w:cs="Times New Roman"/>
          <w:bCs/>
          <w:iCs/>
          <w:sz w:val="24"/>
          <w:szCs w:val="24"/>
          <w:lang w:eastAsia="ar-SA"/>
        </w:rPr>
        <w:t>28</w:t>
      </w:r>
      <w:r w:rsidR="00D7171E" w:rsidRPr="007D5BB7">
        <w:rPr>
          <w:rFonts w:ascii="Times New Roman" w:eastAsia="Times New Roman" w:hAnsi="Times New Roman" w:cs="Times New Roman"/>
          <w:bCs/>
          <w:iCs/>
          <w:sz w:val="24"/>
          <w:szCs w:val="24"/>
          <w:lang w:eastAsia="ar-SA"/>
        </w:rPr>
        <w:t>.</w:t>
      </w:r>
    </w:p>
    <w:p w14:paraId="0A86AA80" w14:textId="77777777" w:rsidR="00795CC3" w:rsidRPr="007D5BB7" w:rsidRDefault="00795CC3" w:rsidP="00A90611">
      <w:pPr>
        <w:suppressAutoHyphens/>
        <w:spacing w:after="0"/>
        <w:ind w:left="227"/>
        <w:jc w:val="center"/>
        <w:rPr>
          <w:rFonts w:ascii="Times New Roman" w:eastAsia="Times New Roman" w:hAnsi="Times New Roman" w:cs="Times New Roman"/>
          <w:i/>
          <w:sz w:val="24"/>
          <w:szCs w:val="24"/>
          <w:lang w:eastAsia="ar-SA"/>
        </w:rPr>
      </w:pPr>
    </w:p>
    <w:p w14:paraId="6B47A3AC"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iCs/>
          <w:sz w:val="24"/>
          <w:szCs w:val="24"/>
          <w:lang w:eastAsia="ar-SA"/>
        </w:rPr>
        <w:t>1</w:t>
      </w:r>
      <w:r w:rsidRPr="007D5BB7">
        <w:rPr>
          <w:rFonts w:ascii="Times New Roman" w:eastAsia="Times New Roman" w:hAnsi="Times New Roman" w:cs="Times New Roman"/>
          <w:sz w:val="24"/>
          <w:szCs w:val="20"/>
          <w:lang w:eastAsia="pl-PL"/>
        </w:rPr>
        <w:t>. Rodzice ubiegający się o umieszczenie dziecka w oddziale przedszkolnym obowiązani są złożyć w oznaczonym terminie wypeł</w:t>
      </w:r>
      <w:r w:rsidR="007A38C2" w:rsidRPr="007D5BB7">
        <w:rPr>
          <w:rFonts w:ascii="Times New Roman" w:eastAsia="Times New Roman" w:hAnsi="Times New Roman" w:cs="Times New Roman"/>
          <w:sz w:val="24"/>
          <w:szCs w:val="20"/>
          <w:lang w:eastAsia="pl-PL"/>
        </w:rPr>
        <w:t>nioną kartę zgłoszenia dziecka.</w:t>
      </w:r>
    </w:p>
    <w:p w14:paraId="365F0003"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Rekrutację dzieci do oddziału przedszkolnego pro</w:t>
      </w:r>
      <w:r w:rsidR="007A38C2" w:rsidRPr="007D5BB7">
        <w:rPr>
          <w:rFonts w:ascii="Times New Roman" w:eastAsia="Times New Roman" w:hAnsi="Times New Roman" w:cs="Times New Roman"/>
          <w:sz w:val="24"/>
          <w:szCs w:val="20"/>
          <w:lang w:eastAsia="pl-PL"/>
        </w:rPr>
        <w:t xml:space="preserve">wadzi się co roku następująco, </w:t>
      </w:r>
      <w:r w:rsidRPr="007D5BB7">
        <w:rPr>
          <w:rFonts w:ascii="Times New Roman" w:eastAsia="Times New Roman" w:hAnsi="Times New Roman" w:cs="Times New Roman"/>
          <w:sz w:val="24"/>
          <w:szCs w:val="20"/>
          <w:lang w:eastAsia="pl-PL"/>
        </w:rPr>
        <w:t>1-30 kwiecień przyjmuje się karty zgłoszenia dziecka.</w:t>
      </w:r>
    </w:p>
    <w:p w14:paraId="759036BF" w14:textId="77777777" w:rsidR="00F4312F" w:rsidRPr="007D5BB7" w:rsidRDefault="00F4312F" w:rsidP="00A90611">
      <w:pPr>
        <w:suppressAutoHyphens/>
        <w:spacing w:after="0"/>
        <w:ind w:left="227"/>
        <w:jc w:val="center"/>
        <w:rPr>
          <w:rFonts w:ascii="Times New Roman" w:eastAsia="Times New Roman" w:hAnsi="Times New Roman" w:cs="Times New Roman"/>
          <w:bCs/>
          <w:iCs/>
          <w:sz w:val="24"/>
          <w:szCs w:val="24"/>
          <w:lang w:eastAsia="ar-SA"/>
        </w:rPr>
      </w:pPr>
    </w:p>
    <w:p w14:paraId="38913E6A" w14:textId="77777777" w:rsidR="00795CC3" w:rsidRPr="007D5BB7" w:rsidRDefault="00CE7535" w:rsidP="00E50C88">
      <w:pPr>
        <w:suppressAutoHyphens/>
        <w:spacing w:after="0"/>
        <w:jc w:val="center"/>
        <w:rPr>
          <w:rFonts w:ascii="Times New Roman" w:eastAsia="Times New Roman" w:hAnsi="Times New Roman" w:cs="Times New Roman"/>
          <w:sz w:val="24"/>
          <w:szCs w:val="24"/>
          <w:lang w:eastAsia="ar-SA"/>
        </w:rPr>
      </w:pPr>
      <w:r w:rsidRPr="007D5BB7">
        <w:rPr>
          <w:rFonts w:ascii="Times New Roman" w:eastAsia="Times New Roman" w:hAnsi="Times New Roman" w:cs="Times New Roman"/>
          <w:bCs/>
          <w:iCs/>
          <w:sz w:val="24"/>
          <w:szCs w:val="24"/>
          <w:lang w:eastAsia="ar-SA"/>
        </w:rPr>
        <w:t>§ 29</w:t>
      </w:r>
      <w:r w:rsidR="00D7171E" w:rsidRPr="007D5BB7">
        <w:rPr>
          <w:rFonts w:ascii="Times New Roman" w:eastAsia="Times New Roman" w:hAnsi="Times New Roman" w:cs="Times New Roman"/>
          <w:bCs/>
          <w:iCs/>
          <w:sz w:val="24"/>
          <w:szCs w:val="24"/>
          <w:lang w:eastAsia="ar-SA"/>
        </w:rPr>
        <w:t>.</w:t>
      </w:r>
    </w:p>
    <w:p w14:paraId="37143A41" w14:textId="77777777" w:rsidR="00795CC3" w:rsidRPr="007D5BB7" w:rsidRDefault="00795CC3" w:rsidP="00A90611">
      <w:pPr>
        <w:suppressAutoHyphens/>
        <w:spacing w:after="0"/>
        <w:ind w:left="227"/>
        <w:jc w:val="center"/>
        <w:rPr>
          <w:rFonts w:ascii="Times New Roman" w:eastAsia="Times New Roman" w:hAnsi="Times New Roman" w:cs="Times New Roman"/>
          <w:i/>
          <w:sz w:val="24"/>
          <w:szCs w:val="24"/>
          <w:lang w:eastAsia="ar-SA"/>
        </w:rPr>
      </w:pPr>
    </w:p>
    <w:p w14:paraId="1E0BAFF9"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iCs/>
          <w:sz w:val="24"/>
          <w:szCs w:val="24"/>
          <w:lang w:eastAsia="ar-SA"/>
        </w:rPr>
        <w:t>1.</w:t>
      </w:r>
      <w:r w:rsidRPr="007D5BB7">
        <w:rPr>
          <w:rFonts w:ascii="Times New Roman" w:eastAsia="Times New Roman" w:hAnsi="Times New Roman" w:cs="Times New Roman"/>
          <w:i/>
          <w:iCs/>
          <w:sz w:val="24"/>
          <w:szCs w:val="24"/>
          <w:lang w:eastAsia="ar-SA"/>
        </w:rPr>
        <w:t xml:space="preserve">  </w:t>
      </w:r>
      <w:r w:rsidRPr="007D5BB7">
        <w:rPr>
          <w:rFonts w:ascii="Times New Roman" w:eastAsia="Times New Roman" w:hAnsi="Times New Roman" w:cs="Times New Roman"/>
          <w:sz w:val="24"/>
          <w:szCs w:val="20"/>
          <w:lang w:eastAsia="pl-PL"/>
        </w:rPr>
        <w:t>Liczba dzieci w oddziale nie może przekroczyć 25 osób.</w:t>
      </w:r>
    </w:p>
    <w:p w14:paraId="416AAD90" w14:textId="77777777" w:rsidR="00795CC3" w:rsidRPr="007D5BB7" w:rsidRDefault="007A38C2"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795CC3" w:rsidRPr="007D5BB7">
        <w:rPr>
          <w:rFonts w:ascii="Times New Roman" w:eastAsia="Times New Roman" w:hAnsi="Times New Roman" w:cs="Times New Roman"/>
          <w:sz w:val="24"/>
          <w:szCs w:val="20"/>
          <w:lang w:eastAsia="pl-PL"/>
        </w:rPr>
        <w:t xml:space="preserve"> W oddziałach integracyjnych liczba w</w:t>
      </w:r>
      <w:r w:rsidR="00CE7535" w:rsidRPr="007D5BB7">
        <w:rPr>
          <w:rFonts w:ascii="Times New Roman" w:eastAsia="Times New Roman" w:hAnsi="Times New Roman" w:cs="Times New Roman"/>
          <w:sz w:val="24"/>
          <w:szCs w:val="20"/>
          <w:lang w:eastAsia="pl-PL"/>
        </w:rPr>
        <w:t xml:space="preserve">ychowanków powinna wynosić od nie więcej </w:t>
      </w:r>
      <w:r w:rsidR="00795CC3" w:rsidRPr="007D5BB7">
        <w:rPr>
          <w:rFonts w:ascii="Times New Roman" w:eastAsia="Times New Roman" w:hAnsi="Times New Roman" w:cs="Times New Roman"/>
          <w:sz w:val="24"/>
          <w:szCs w:val="20"/>
          <w:lang w:eastAsia="pl-PL"/>
        </w:rPr>
        <w:t xml:space="preserve">20 w tym </w:t>
      </w:r>
      <w:r w:rsidR="00CE7535" w:rsidRPr="007D5BB7">
        <w:rPr>
          <w:rFonts w:ascii="Times New Roman" w:eastAsia="Times New Roman" w:hAnsi="Times New Roman" w:cs="Times New Roman"/>
          <w:sz w:val="24"/>
          <w:szCs w:val="20"/>
          <w:lang w:eastAsia="pl-PL"/>
        </w:rPr>
        <w:t xml:space="preserve">nie więcej </w:t>
      </w:r>
      <w:r w:rsidR="00795CC3" w:rsidRPr="007D5BB7">
        <w:rPr>
          <w:rFonts w:ascii="Times New Roman" w:eastAsia="Times New Roman" w:hAnsi="Times New Roman" w:cs="Times New Roman"/>
          <w:sz w:val="24"/>
          <w:szCs w:val="20"/>
          <w:lang w:eastAsia="pl-PL"/>
        </w:rPr>
        <w:t>5 niepełnosprawnych.</w:t>
      </w:r>
    </w:p>
    <w:p w14:paraId="34913971" w14:textId="77777777" w:rsidR="00795CC3" w:rsidRPr="007D5BB7" w:rsidRDefault="007A38C2"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795CC3" w:rsidRPr="007D5BB7">
        <w:rPr>
          <w:rFonts w:ascii="Times New Roman" w:eastAsia="Times New Roman" w:hAnsi="Times New Roman" w:cs="Times New Roman"/>
          <w:sz w:val="24"/>
          <w:szCs w:val="20"/>
          <w:lang w:eastAsia="pl-PL"/>
        </w:rPr>
        <w:t xml:space="preserve"> Dzieci niepełnosprawne mogą być przyjęte do oddziału przedszkolnego po przedłożeniu orzeczenia poradni psychologiczno-pedagogicznej, określającego ich poziom rozwoju psychofizycznego i stan zdrowia</w:t>
      </w:r>
    </w:p>
    <w:p w14:paraId="42556C82"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 Oddział przedszkolny zapewnia uczniom niepełnosprawnym, niedostosowanym społecznie i zagrożonym niedostosowaniem społecznym integrację z uczniami pełnosprawnymi i ze środowiskiem rówieśniczym.</w:t>
      </w:r>
    </w:p>
    <w:p w14:paraId="62308380"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realizację zaleceń zawartych w orzeczeniu o potrzebie kształcenia specjalnego;</w:t>
      </w:r>
    </w:p>
    <w:p w14:paraId="7A31C241"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odpowiednie, ze względu na indywidualne potrzeby rozwojowe i edukacyjne oraz możliwości psychofizyczne uczniów, warunki do nauki, sprzęt specjalistyczny i środki dydaktyczne;</w:t>
      </w:r>
    </w:p>
    <w:p w14:paraId="61F62202"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 zajęcia specjalistyczne, o których mowa w przepisach w sprawie zasad udzielania i organizacji pomocy psychologiczno-pedagogicznej w publ</w:t>
      </w:r>
      <w:r w:rsidR="00F45D5F" w:rsidRPr="007D5BB7">
        <w:rPr>
          <w:rFonts w:ascii="Times New Roman" w:eastAsia="Times New Roman" w:hAnsi="Times New Roman" w:cs="Times New Roman"/>
          <w:sz w:val="24"/>
          <w:szCs w:val="20"/>
          <w:lang w:eastAsia="pl-PL"/>
        </w:rPr>
        <w:t>icznych przedszkolach, szkołach;</w:t>
      </w:r>
    </w:p>
    <w:p w14:paraId="3A83A43B" w14:textId="77777777" w:rsidR="007A38C2"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4) inne zajęcia odpowiednie ze względu na indywidualne potrzeby rozwojowe i edukacyjne oraz możliwości psychofizyczne uczniów, w szczególności zajęcia rewalidacyjne i resocjalizacyjne;</w:t>
      </w:r>
    </w:p>
    <w:p w14:paraId="67404EC9" w14:textId="77777777" w:rsidR="00795CC3" w:rsidRPr="007D5BB7" w:rsidRDefault="007A38C2"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5) </w:t>
      </w:r>
      <w:r w:rsidR="00795CC3" w:rsidRPr="007D5BB7">
        <w:rPr>
          <w:rFonts w:ascii="Times New Roman" w:eastAsia="Times New Roman" w:hAnsi="Times New Roman" w:cs="Times New Roman"/>
          <w:sz w:val="24"/>
          <w:szCs w:val="20"/>
          <w:lang w:eastAsia="pl-PL"/>
        </w:rPr>
        <w:t>przygotowanie uczniów do samodzielności w życiu dorosłym.</w:t>
      </w:r>
    </w:p>
    <w:p w14:paraId="291B6FAE"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 Dla ucznia posiadającego orzeczenie o potrzebie kształcenia specjalnego</w:t>
      </w:r>
      <w:r w:rsidR="008D41C8" w:rsidRPr="007D5BB7">
        <w:rPr>
          <w:rFonts w:ascii="Times New Roman" w:eastAsia="Times New Roman" w:hAnsi="Times New Roman" w:cs="Times New Roman"/>
          <w:sz w:val="24"/>
          <w:szCs w:val="20"/>
          <w:lang w:eastAsia="pl-PL"/>
        </w:rPr>
        <w:t xml:space="preserve"> </w:t>
      </w:r>
      <w:r w:rsidRPr="007D5BB7">
        <w:rPr>
          <w:rFonts w:ascii="Times New Roman" w:eastAsia="Times New Roman" w:hAnsi="Times New Roman" w:cs="Times New Roman"/>
          <w:sz w:val="24"/>
          <w:szCs w:val="20"/>
          <w:lang w:eastAsia="pl-PL"/>
        </w:rPr>
        <w:t>opracowuje się indywidualny program edukacyjno-terapeutyczny, uwzględniający zalecenia zawarte w orzeczeniu o potrzebie kształcenia specjalnego oraz dostosowany do indywidualnych potrzeb rozwojowych i edukacyjnych oraz możliwości psychofizycznych ucznia, zwany dalej „programem”.</w:t>
      </w:r>
    </w:p>
    <w:p w14:paraId="1C9826F4" w14:textId="77777777" w:rsidR="00840920" w:rsidRPr="007D5BB7" w:rsidRDefault="00BD50E7" w:rsidP="00A90611">
      <w:pPr>
        <w:tabs>
          <w:tab w:val="num" w:pos="284"/>
          <w:tab w:val="left" w:pos="3840"/>
        </w:tabs>
        <w:jc w:val="both"/>
        <w:rPr>
          <w:rFonts w:ascii="Times New Roman" w:hAnsi="Times New Roman" w:cs="Times New Roman"/>
          <w:strike/>
        </w:rPr>
      </w:pPr>
      <w:r w:rsidRPr="007D5BB7">
        <w:rPr>
          <w:rFonts w:ascii="Times New Roman" w:hAnsi="Times New Roman" w:cs="Times New Roman"/>
          <w:sz w:val="24"/>
          <w:szCs w:val="24"/>
        </w:rPr>
        <w:t xml:space="preserve">6. W trosce o prawidłowy rozwój psychoruchowy oraz przebieg wychowania i kształcenia dzieci należy zachować następujące proporcje zagospodarowania </w:t>
      </w:r>
      <w:r w:rsidR="00840920" w:rsidRPr="007D5BB7">
        <w:rPr>
          <w:rFonts w:ascii="Times New Roman" w:hAnsi="Times New Roman" w:cs="Times New Roman"/>
          <w:sz w:val="24"/>
          <w:szCs w:val="24"/>
        </w:rPr>
        <w:t>czasu przebywania w przedszkolu.</w:t>
      </w:r>
      <w:r w:rsidRPr="007D5BB7">
        <w:rPr>
          <w:rFonts w:ascii="Times New Roman" w:hAnsi="Times New Roman" w:cs="Times New Roman"/>
          <w:sz w:val="24"/>
          <w:szCs w:val="24"/>
        </w:rPr>
        <w:t xml:space="preserve"> </w:t>
      </w:r>
    </w:p>
    <w:p w14:paraId="141B0FB9" w14:textId="77777777" w:rsidR="00795CC3" w:rsidRPr="007D5BB7" w:rsidRDefault="00CE7535" w:rsidP="00A90611">
      <w:pPr>
        <w:suppressAutoHyphens/>
        <w:spacing w:after="0"/>
        <w:ind w:left="227"/>
        <w:jc w:val="center"/>
        <w:rPr>
          <w:rFonts w:ascii="Times New Roman" w:eastAsia="Times New Roman" w:hAnsi="Times New Roman" w:cs="Times New Roman"/>
          <w:sz w:val="24"/>
          <w:szCs w:val="24"/>
          <w:lang w:eastAsia="ar-SA"/>
        </w:rPr>
      </w:pPr>
      <w:r w:rsidRPr="007D5BB7">
        <w:rPr>
          <w:rFonts w:ascii="Times New Roman" w:eastAsia="Times New Roman" w:hAnsi="Times New Roman" w:cs="Times New Roman"/>
          <w:bCs/>
          <w:iCs/>
          <w:sz w:val="24"/>
          <w:szCs w:val="24"/>
          <w:lang w:eastAsia="ar-SA"/>
        </w:rPr>
        <w:t>§ 30</w:t>
      </w:r>
      <w:r w:rsidR="00D7171E" w:rsidRPr="007D5BB7">
        <w:rPr>
          <w:rFonts w:ascii="Times New Roman" w:eastAsia="Times New Roman" w:hAnsi="Times New Roman" w:cs="Times New Roman"/>
          <w:bCs/>
          <w:iCs/>
          <w:sz w:val="24"/>
          <w:szCs w:val="24"/>
          <w:lang w:eastAsia="ar-SA"/>
        </w:rPr>
        <w:t>.</w:t>
      </w:r>
    </w:p>
    <w:p w14:paraId="6D36DEB5" w14:textId="77777777" w:rsidR="00795CC3" w:rsidRPr="007D5BB7" w:rsidRDefault="00795CC3" w:rsidP="00A90611">
      <w:pPr>
        <w:suppressAutoHyphens/>
        <w:spacing w:after="0"/>
        <w:ind w:left="227"/>
        <w:jc w:val="center"/>
        <w:rPr>
          <w:rFonts w:ascii="Times New Roman" w:eastAsia="Times New Roman" w:hAnsi="Times New Roman" w:cs="Times New Roman"/>
          <w:i/>
          <w:sz w:val="24"/>
          <w:szCs w:val="24"/>
          <w:lang w:eastAsia="ar-SA"/>
        </w:rPr>
      </w:pPr>
    </w:p>
    <w:p w14:paraId="6D0AAFED"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iCs/>
          <w:sz w:val="24"/>
          <w:szCs w:val="24"/>
          <w:lang w:eastAsia="ar-SA"/>
        </w:rPr>
        <w:t>1.</w:t>
      </w:r>
      <w:r w:rsidRPr="007D5BB7">
        <w:rPr>
          <w:rFonts w:ascii="Times New Roman" w:eastAsia="Times New Roman" w:hAnsi="Times New Roman" w:cs="Times New Roman"/>
          <w:i/>
          <w:iCs/>
          <w:sz w:val="24"/>
          <w:szCs w:val="24"/>
          <w:lang w:eastAsia="ar-SA"/>
        </w:rPr>
        <w:t xml:space="preserve"> </w:t>
      </w:r>
      <w:r w:rsidRPr="007D5BB7">
        <w:rPr>
          <w:rFonts w:ascii="Times New Roman" w:eastAsia="Times New Roman" w:hAnsi="Times New Roman" w:cs="Times New Roman"/>
          <w:sz w:val="24"/>
          <w:szCs w:val="20"/>
          <w:lang w:eastAsia="pl-PL"/>
        </w:rPr>
        <w:t>Oddział przedszkolny może być miejscem praktyk pedagogicznych dla potrzeb innych instytucji naukowych.</w:t>
      </w:r>
    </w:p>
    <w:p w14:paraId="4E0BFFC6" w14:textId="77777777" w:rsidR="00795CC3" w:rsidRPr="007D5BB7" w:rsidRDefault="00795CC3" w:rsidP="00A90611">
      <w:pPr>
        <w:tabs>
          <w:tab w:val="num" w:pos="0"/>
          <w:tab w:val="left" w:pos="284"/>
          <w:tab w:val="num" w:pos="708"/>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Szczegółowe zasady organizowania praktyk pedagogicznych określają odrębne przepisy.</w:t>
      </w:r>
    </w:p>
    <w:p w14:paraId="3D601F54"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 Oddział przedszkolny może być placówką eksperymentalną na zasadach określonych odrębnymi przepisami.</w:t>
      </w:r>
    </w:p>
    <w:p w14:paraId="2B9EAF89" w14:textId="77777777" w:rsidR="00795CC3" w:rsidRPr="007D5BB7" w:rsidRDefault="00795CC3" w:rsidP="00A90611">
      <w:pPr>
        <w:suppressAutoHyphens/>
        <w:spacing w:after="0"/>
        <w:ind w:left="227"/>
        <w:jc w:val="both"/>
        <w:rPr>
          <w:rFonts w:ascii="Times New Roman" w:eastAsia="Times New Roman" w:hAnsi="Times New Roman" w:cs="Times New Roman"/>
          <w:i/>
          <w:iCs/>
          <w:sz w:val="24"/>
          <w:szCs w:val="24"/>
          <w:lang w:eastAsia="ar-SA"/>
        </w:rPr>
      </w:pPr>
    </w:p>
    <w:p w14:paraId="01C0E255" w14:textId="77777777" w:rsidR="00795CC3" w:rsidRPr="007D5BB7" w:rsidRDefault="00795CC3" w:rsidP="00A90611">
      <w:pPr>
        <w:suppressAutoHyphens/>
        <w:spacing w:after="0"/>
        <w:ind w:left="227"/>
        <w:jc w:val="center"/>
        <w:rPr>
          <w:rFonts w:ascii="Times New Roman" w:eastAsia="Times New Roman" w:hAnsi="Times New Roman" w:cs="Times New Roman"/>
          <w:iCs/>
          <w:sz w:val="24"/>
          <w:szCs w:val="24"/>
          <w:lang w:eastAsia="ar-SA"/>
        </w:rPr>
      </w:pPr>
      <w:r w:rsidRPr="007D5BB7">
        <w:rPr>
          <w:rFonts w:ascii="Times New Roman" w:eastAsia="Times New Roman" w:hAnsi="Times New Roman" w:cs="Times New Roman"/>
          <w:bCs/>
          <w:iCs/>
          <w:sz w:val="24"/>
          <w:szCs w:val="24"/>
          <w:lang w:eastAsia="ar-SA"/>
        </w:rPr>
        <w:t>NAUCZYCIELE ODDZIAŁU PRZEDSZKOLNEGO</w:t>
      </w:r>
    </w:p>
    <w:p w14:paraId="5FB775E6" w14:textId="77777777" w:rsidR="00795CC3" w:rsidRPr="007D5BB7" w:rsidRDefault="00CE7535" w:rsidP="00A90611">
      <w:pPr>
        <w:suppressAutoHyphens/>
        <w:spacing w:after="0"/>
        <w:ind w:left="227"/>
        <w:jc w:val="center"/>
        <w:rPr>
          <w:rFonts w:ascii="Times New Roman" w:eastAsia="Times New Roman" w:hAnsi="Times New Roman" w:cs="Times New Roman"/>
          <w:sz w:val="24"/>
          <w:szCs w:val="24"/>
          <w:lang w:eastAsia="ar-SA"/>
        </w:rPr>
      </w:pPr>
      <w:r w:rsidRPr="007D5BB7">
        <w:rPr>
          <w:rFonts w:ascii="Times New Roman" w:eastAsia="Times New Roman" w:hAnsi="Times New Roman" w:cs="Times New Roman"/>
          <w:bCs/>
          <w:iCs/>
          <w:sz w:val="24"/>
          <w:szCs w:val="24"/>
          <w:lang w:eastAsia="ar-SA"/>
        </w:rPr>
        <w:t>§ 31</w:t>
      </w:r>
      <w:r w:rsidR="00795CC3" w:rsidRPr="007D5BB7">
        <w:rPr>
          <w:rFonts w:ascii="Times New Roman" w:eastAsia="Times New Roman" w:hAnsi="Times New Roman" w:cs="Times New Roman"/>
          <w:bCs/>
          <w:iCs/>
          <w:sz w:val="24"/>
          <w:szCs w:val="24"/>
          <w:lang w:eastAsia="ar-SA"/>
        </w:rPr>
        <w:t>.</w:t>
      </w:r>
    </w:p>
    <w:p w14:paraId="1C32DA0B" w14:textId="77777777" w:rsidR="00795CC3" w:rsidRPr="007D5BB7" w:rsidRDefault="00795CC3" w:rsidP="00A90611">
      <w:pPr>
        <w:suppressAutoHyphens/>
        <w:spacing w:after="0"/>
        <w:ind w:left="227"/>
        <w:jc w:val="center"/>
        <w:rPr>
          <w:rFonts w:ascii="Times New Roman" w:eastAsia="Times New Roman" w:hAnsi="Times New Roman" w:cs="Times New Roman"/>
          <w:i/>
          <w:sz w:val="24"/>
          <w:szCs w:val="24"/>
          <w:lang w:eastAsia="ar-SA"/>
        </w:rPr>
      </w:pPr>
    </w:p>
    <w:p w14:paraId="65E3882C" w14:textId="77777777" w:rsidR="00795CC3" w:rsidRPr="007D5BB7" w:rsidRDefault="00D7171E"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1. </w:t>
      </w:r>
      <w:r w:rsidR="00795CC3" w:rsidRPr="007D5BB7">
        <w:rPr>
          <w:rFonts w:ascii="Times New Roman" w:eastAsia="Times New Roman" w:hAnsi="Times New Roman" w:cs="Times New Roman"/>
          <w:sz w:val="24"/>
          <w:szCs w:val="20"/>
          <w:lang w:eastAsia="pl-PL"/>
        </w:rPr>
        <w:t>Do podstawowych obowiązków nauczycieli w oddziale przedszkolnym:</w:t>
      </w:r>
    </w:p>
    <w:p w14:paraId="64EBF851" w14:textId="77777777" w:rsidR="00795CC3" w:rsidRPr="007D5BB7" w:rsidRDefault="00795CC3"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organizowanie i prowadzanie pracy dydaktycz</w:t>
      </w:r>
      <w:r w:rsidR="007A38C2" w:rsidRPr="007D5BB7">
        <w:rPr>
          <w:rFonts w:ascii="Times New Roman" w:eastAsia="Times New Roman" w:hAnsi="Times New Roman" w:cs="Times New Roman"/>
          <w:sz w:val="24"/>
          <w:szCs w:val="20"/>
          <w:lang w:eastAsia="pl-PL"/>
        </w:rPr>
        <w:t xml:space="preserve">no-wychowawczej w powierzonym </w:t>
      </w:r>
      <w:r w:rsidRPr="007D5BB7">
        <w:rPr>
          <w:rFonts w:ascii="Times New Roman" w:eastAsia="Times New Roman" w:hAnsi="Times New Roman" w:cs="Times New Roman"/>
          <w:sz w:val="24"/>
          <w:szCs w:val="20"/>
          <w:lang w:eastAsia="pl-PL"/>
        </w:rPr>
        <w:t>oddziale, opartym na pełnej znajomości dziecka i jego środowiska rodzinnego zgodnie z wymaganiami określonymi w programie wychowania w przedszkolu;</w:t>
      </w:r>
    </w:p>
    <w:p w14:paraId="4BA230B0" w14:textId="77777777" w:rsidR="00795CC3" w:rsidRPr="007D5BB7" w:rsidRDefault="00795CC3"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dbanie o bezpieczeństwo i zdrowie wychowanków;</w:t>
      </w:r>
    </w:p>
    <w:p w14:paraId="2832B40B" w14:textId="77777777" w:rsidR="00795CC3" w:rsidRPr="007D5BB7" w:rsidRDefault="00795CC3"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7A38C2" w:rsidRPr="007D5BB7">
        <w:rPr>
          <w:rFonts w:ascii="Times New Roman" w:eastAsia="Times New Roman" w:hAnsi="Times New Roman" w:cs="Times New Roman"/>
          <w:sz w:val="24"/>
          <w:szCs w:val="20"/>
          <w:lang w:eastAsia="pl-PL"/>
        </w:rPr>
        <w:t xml:space="preserve"> </w:t>
      </w:r>
      <w:r w:rsidRPr="007D5BB7">
        <w:rPr>
          <w:rFonts w:ascii="Times New Roman" w:eastAsia="Times New Roman" w:hAnsi="Times New Roman" w:cs="Times New Roman"/>
          <w:sz w:val="24"/>
          <w:szCs w:val="20"/>
          <w:lang w:eastAsia="pl-PL"/>
        </w:rPr>
        <w:t>współpraca z domem rodzinnym wychowank</w:t>
      </w:r>
      <w:r w:rsidR="007A38C2" w:rsidRPr="007D5BB7">
        <w:rPr>
          <w:rFonts w:ascii="Times New Roman" w:eastAsia="Times New Roman" w:hAnsi="Times New Roman" w:cs="Times New Roman"/>
          <w:sz w:val="24"/>
          <w:szCs w:val="20"/>
          <w:lang w:eastAsia="pl-PL"/>
        </w:rPr>
        <w:t xml:space="preserve">ów oraz ze środowiskiem w celu </w:t>
      </w:r>
      <w:r w:rsidRPr="007D5BB7">
        <w:rPr>
          <w:rFonts w:ascii="Times New Roman" w:eastAsia="Times New Roman" w:hAnsi="Times New Roman" w:cs="Times New Roman"/>
          <w:sz w:val="24"/>
          <w:szCs w:val="20"/>
          <w:lang w:eastAsia="pl-PL"/>
        </w:rPr>
        <w:t>ujednolicenia oddziaływań wychowawczych;</w:t>
      </w:r>
    </w:p>
    <w:p w14:paraId="3C31D73F" w14:textId="77777777" w:rsidR="00795CC3" w:rsidRPr="007D5BB7" w:rsidRDefault="00795CC3"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 codzienne przygotowywanie się do pracy z dziećmi;</w:t>
      </w:r>
    </w:p>
    <w:p w14:paraId="5F1B7024" w14:textId="77777777" w:rsidR="00795CC3" w:rsidRPr="007D5BB7" w:rsidRDefault="00795CC3"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 wytwarzanie w przedszkolu dobrej atmosfery pracy;</w:t>
      </w:r>
    </w:p>
    <w:p w14:paraId="3AA9F044" w14:textId="77777777" w:rsidR="00795CC3" w:rsidRPr="007D5BB7" w:rsidRDefault="00795CC3"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 doskonalenie kwalifikacji zawodowych;</w:t>
      </w:r>
    </w:p>
    <w:p w14:paraId="24733CB8" w14:textId="77777777" w:rsidR="00795CC3" w:rsidRPr="007D5BB7" w:rsidRDefault="00795CC3"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 pomoc dzieciom w czynnościach samoobsługowych, dbanie o zabawki, utrzymanie ich w ładzie i porządku;</w:t>
      </w:r>
    </w:p>
    <w:p w14:paraId="73ED146A" w14:textId="77777777" w:rsidR="00795CC3" w:rsidRPr="007D5BB7" w:rsidRDefault="007A38C2"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 p</w:t>
      </w:r>
      <w:r w:rsidR="00795CC3" w:rsidRPr="007D5BB7">
        <w:rPr>
          <w:rFonts w:ascii="Times New Roman" w:eastAsia="Times New Roman" w:hAnsi="Times New Roman" w:cs="Times New Roman"/>
          <w:sz w:val="24"/>
          <w:szCs w:val="20"/>
          <w:lang w:eastAsia="pl-PL"/>
        </w:rPr>
        <w:t>odejmowanie i prowadzenie innych zajęć organizacyjnych i wychowawczych zleconych przez dyrektora szkoły;</w:t>
      </w:r>
    </w:p>
    <w:p w14:paraId="693521D6" w14:textId="77777777" w:rsidR="00795CC3" w:rsidRPr="007D5BB7" w:rsidRDefault="00795CC3"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 tworzenie warunków wspomagających rozwój dzieci</w:t>
      </w:r>
      <w:r w:rsidR="00D7171E" w:rsidRPr="007D5BB7">
        <w:rPr>
          <w:rFonts w:ascii="Times New Roman" w:eastAsia="Times New Roman" w:hAnsi="Times New Roman" w:cs="Times New Roman"/>
          <w:sz w:val="24"/>
          <w:szCs w:val="20"/>
          <w:lang w:eastAsia="pl-PL"/>
        </w:rPr>
        <w:t>, ich zdolności i zainteresowań.</w:t>
      </w:r>
    </w:p>
    <w:p w14:paraId="36600E59" w14:textId="77777777" w:rsidR="00D7171E" w:rsidRPr="007D5BB7" w:rsidRDefault="00D7171E" w:rsidP="00A90611">
      <w:pPr>
        <w:tabs>
          <w:tab w:val="num" w:pos="0"/>
        </w:tabs>
        <w:suppressAutoHyphens/>
        <w:spacing w:after="0"/>
        <w:jc w:val="both"/>
        <w:rPr>
          <w:rFonts w:ascii="Times New Roman" w:eastAsia="Times New Roman" w:hAnsi="Times New Roman" w:cs="Times New Roman"/>
          <w:sz w:val="24"/>
          <w:szCs w:val="20"/>
          <w:lang w:eastAsia="pl-PL"/>
        </w:rPr>
      </w:pPr>
      <w:bookmarkStart w:id="75" w:name="_Hlk487090981"/>
      <w:r w:rsidRPr="007D5BB7">
        <w:rPr>
          <w:rFonts w:ascii="Times New Roman" w:eastAsia="Times New Roman" w:hAnsi="Times New Roman" w:cs="Times New Roman"/>
          <w:sz w:val="24"/>
          <w:szCs w:val="20"/>
          <w:lang w:eastAsia="pl-PL"/>
        </w:rPr>
        <w:t>2. 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w:t>
      </w:r>
    </w:p>
    <w:p w14:paraId="1E132C9F" w14:textId="77777777" w:rsidR="00D7171E" w:rsidRPr="007D5BB7" w:rsidRDefault="00D7171E"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 xml:space="preserve">3. Nauczyciele zwracają uwagę na konieczność tworzenia stosownych nawyków ruchowych u dzieci, które będą niezbędne, aby rozpocząć naukę w szkole, a także na rolę poznawania wielozmysłowego. </w:t>
      </w:r>
    </w:p>
    <w:p w14:paraId="60A3A3C1" w14:textId="77777777" w:rsidR="00F10E5C" w:rsidRPr="007D5BB7" w:rsidRDefault="00F10E5C" w:rsidP="00A90611">
      <w:pPr>
        <w:tabs>
          <w:tab w:val="num" w:pos="0"/>
        </w:tabs>
        <w:suppressAutoHyphens/>
        <w:spacing w:after="0"/>
        <w:jc w:val="both"/>
        <w:rPr>
          <w:rFonts w:ascii="Times New Roman" w:eastAsia="Times New Roman" w:hAnsi="Times New Roman" w:cs="Times New Roman"/>
          <w:sz w:val="24"/>
          <w:szCs w:val="24"/>
          <w:lang w:eastAsia="pl-PL"/>
        </w:rPr>
      </w:pPr>
      <w:bookmarkStart w:id="76" w:name="_Hlk16680834"/>
      <w:r w:rsidRPr="007D5BB7">
        <w:rPr>
          <w:rFonts w:ascii="Times New Roman" w:hAnsi="Times New Roman" w:cs="Times New Roman"/>
          <w:sz w:val="24"/>
          <w:szCs w:val="24"/>
        </w:rPr>
        <w:t>4. Nauczyciele są zobowiązani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w:t>
      </w:r>
    </w:p>
    <w:bookmarkEnd w:id="75"/>
    <w:bookmarkEnd w:id="76"/>
    <w:p w14:paraId="00CE14B5" w14:textId="77777777" w:rsidR="00795CC3" w:rsidRPr="007D5BB7" w:rsidRDefault="00795CC3" w:rsidP="00A90611">
      <w:pPr>
        <w:suppressAutoHyphens/>
        <w:spacing w:after="0"/>
        <w:ind w:left="227"/>
        <w:jc w:val="both"/>
        <w:rPr>
          <w:rFonts w:ascii="Times New Roman" w:eastAsia="Times New Roman" w:hAnsi="Times New Roman" w:cs="Times New Roman"/>
          <w:bCs/>
          <w:i/>
          <w:iCs/>
          <w:sz w:val="24"/>
          <w:szCs w:val="24"/>
          <w:lang w:eastAsia="ar-SA"/>
        </w:rPr>
      </w:pPr>
    </w:p>
    <w:p w14:paraId="587354A6" w14:textId="77777777" w:rsidR="004B02F2" w:rsidRPr="007D5BB7" w:rsidRDefault="004B02F2" w:rsidP="00A90611">
      <w:pPr>
        <w:suppressAutoHyphens/>
        <w:spacing w:after="0"/>
        <w:ind w:left="227"/>
        <w:jc w:val="center"/>
        <w:rPr>
          <w:rFonts w:ascii="Times New Roman" w:eastAsia="Times New Roman" w:hAnsi="Times New Roman" w:cs="Times New Roman"/>
          <w:bCs/>
          <w:iCs/>
          <w:sz w:val="24"/>
          <w:szCs w:val="24"/>
          <w:lang w:eastAsia="ar-SA"/>
        </w:rPr>
      </w:pPr>
    </w:p>
    <w:p w14:paraId="7CFD2550" w14:textId="3F41C019" w:rsidR="00795CC3" w:rsidRPr="007D5BB7" w:rsidRDefault="00795CC3" w:rsidP="00A90611">
      <w:pPr>
        <w:suppressAutoHyphens/>
        <w:spacing w:after="0"/>
        <w:ind w:left="227"/>
        <w:jc w:val="center"/>
        <w:rPr>
          <w:rFonts w:ascii="Times New Roman" w:eastAsia="Times New Roman" w:hAnsi="Times New Roman" w:cs="Times New Roman"/>
          <w:sz w:val="24"/>
          <w:szCs w:val="24"/>
          <w:lang w:eastAsia="ar-SA"/>
        </w:rPr>
      </w:pPr>
      <w:r w:rsidRPr="007D5BB7">
        <w:rPr>
          <w:rFonts w:ascii="Times New Roman" w:eastAsia="Times New Roman" w:hAnsi="Times New Roman" w:cs="Times New Roman"/>
          <w:bCs/>
          <w:iCs/>
          <w:sz w:val="24"/>
          <w:szCs w:val="24"/>
          <w:lang w:eastAsia="ar-SA"/>
        </w:rPr>
        <w:t>WYCHOWANIE PRZEDSZKOLNE</w:t>
      </w:r>
    </w:p>
    <w:p w14:paraId="168D6BCC" w14:textId="77777777" w:rsidR="00795CC3" w:rsidRPr="007D5BB7" w:rsidRDefault="00CE7535" w:rsidP="00A90611">
      <w:pPr>
        <w:suppressAutoHyphens/>
        <w:spacing w:after="0"/>
        <w:ind w:left="227"/>
        <w:jc w:val="center"/>
        <w:rPr>
          <w:rFonts w:ascii="Times New Roman" w:eastAsia="Times New Roman" w:hAnsi="Times New Roman" w:cs="Times New Roman"/>
          <w:sz w:val="24"/>
          <w:szCs w:val="24"/>
          <w:lang w:eastAsia="ar-SA"/>
        </w:rPr>
      </w:pPr>
      <w:r w:rsidRPr="007D5BB7">
        <w:rPr>
          <w:rFonts w:ascii="Times New Roman" w:eastAsia="Times New Roman" w:hAnsi="Times New Roman" w:cs="Times New Roman"/>
          <w:bCs/>
          <w:iCs/>
          <w:sz w:val="24"/>
          <w:szCs w:val="24"/>
          <w:lang w:eastAsia="ar-SA"/>
        </w:rPr>
        <w:t>§ 32</w:t>
      </w:r>
      <w:r w:rsidR="00D7171E" w:rsidRPr="007D5BB7">
        <w:rPr>
          <w:rFonts w:ascii="Times New Roman" w:eastAsia="Times New Roman" w:hAnsi="Times New Roman" w:cs="Times New Roman"/>
          <w:bCs/>
          <w:iCs/>
          <w:sz w:val="24"/>
          <w:szCs w:val="24"/>
          <w:lang w:eastAsia="ar-SA"/>
        </w:rPr>
        <w:t>.</w:t>
      </w:r>
    </w:p>
    <w:p w14:paraId="4A6D282E" w14:textId="77777777" w:rsidR="00795CC3" w:rsidRPr="007D5BB7" w:rsidRDefault="00795CC3" w:rsidP="00A90611">
      <w:pPr>
        <w:suppressAutoHyphens/>
        <w:spacing w:after="0"/>
        <w:jc w:val="center"/>
        <w:rPr>
          <w:rFonts w:ascii="Times New Roman" w:eastAsia="Times New Roman" w:hAnsi="Times New Roman" w:cs="Times New Roman"/>
          <w:i/>
          <w:sz w:val="24"/>
          <w:szCs w:val="24"/>
          <w:lang w:eastAsia="ar-SA"/>
        </w:rPr>
      </w:pPr>
    </w:p>
    <w:p w14:paraId="58AB59F5"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iCs/>
          <w:sz w:val="24"/>
          <w:szCs w:val="24"/>
          <w:lang w:eastAsia="ar-SA"/>
        </w:rPr>
        <w:t>1.</w:t>
      </w:r>
      <w:r w:rsidR="007A38C2" w:rsidRPr="007D5BB7">
        <w:rPr>
          <w:rFonts w:ascii="Times New Roman" w:eastAsia="Times New Roman" w:hAnsi="Times New Roman" w:cs="Times New Roman"/>
          <w:i/>
          <w:iCs/>
          <w:sz w:val="24"/>
          <w:szCs w:val="24"/>
          <w:lang w:eastAsia="ar-SA"/>
        </w:rPr>
        <w:t xml:space="preserve"> </w:t>
      </w:r>
      <w:r w:rsidRPr="007D5BB7">
        <w:rPr>
          <w:rFonts w:ascii="Times New Roman" w:eastAsia="Times New Roman" w:hAnsi="Times New Roman" w:cs="Times New Roman"/>
          <w:i/>
          <w:iCs/>
          <w:sz w:val="24"/>
          <w:szCs w:val="24"/>
          <w:lang w:eastAsia="ar-SA"/>
        </w:rPr>
        <w:t xml:space="preserve"> </w:t>
      </w:r>
      <w:r w:rsidRPr="007D5BB7">
        <w:rPr>
          <w:rFonts w:ascii="Times New Roman" w:eastAsia="Times New Roman" w:hAnsi="Times New Roman" w:cs="Times New Roman"/>
          <w:sz w:val="24"/>
          <w:szCs w:val="20"/>
          <w:lang w:eastAsia="pl-PL"/>
        </w:rPr>
        <w:t xml:space="preserve">Do oddziału przedszkolnego uczęszczają dzieci w wieku </w:t>
      </w:r>
      <w:r w:rsidR="00221AF9" w:rsidRPr="007D5BB7">
        <w:rPr>
          <w:rFonts w:ascii="Times New Roman" w:eastAsia="Times New Roman" w:hAnsi="Times New Roman" w:cs="Times New Roman"/>
          <w:sz w:val="24"/>
          <w:szCs w:val="20"/>
          <w:lang w:eastAsia="pl-PL"/>
        </w:rPr>
        <w:t xml:space="preserve">6 lat. </w:t>
      </w:r>
    </w:p>
    <w:p w14:paraId="40A6DF66" w14:textId="77777777" w:rsidR="001C4BE1" w:rsidRPr="007D5BB7" w:rsidRDefault="001C4BE1"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1a. Do oddziału przedszkolnego mogą uczęszczać dzieci 5-letnie na wniosek rodziców.</w:t>
      </w:r>
    </w:p>
    <w:p w14:paraId="5CD52C43"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Dziecko posiadające orzeczenie o potrzebie kształcenia specjalnego może uczęszczać do oddziału przedszkolnego nie dłużej niż do końca roku szkolnego w tym roku</w:t>
      </w:r>
      <w:r w:rsidR="00F45D5F" w:rsidRPr="007D5BB7">
        <w:rPr>
          <w:rFonts w:ascii="Times New Roman" w:eastAsia="Times New Roman" w:hAnsi="Times New Roman" w:cs="Times New Roman"/>
          <w:sz w:val="24"/>
          <w:szCs w:val="20"/>
          <w:lang w:eastAsia="pl-PL"/>
        </w:rPr>
        <w:t xml:space="preserve"> kalendarzowym, w którym kończy</w:t>
      </w:r>
      <w:r w:rsidR="00221AF9" w:rsidRPr="007D5BB7">
        <w:rPr>
          <w:rFonts w:ascii="Times New Roman" w:eastAsia="Times New Roman" w:hAnsi="Times New Roman" w:cs="Times New Roman"/>
          <w:sz w:val="24"/>
          <w:szCs w:val="20"/>
          <w:lang w:eastAsia="pl-PL"/>
        </w:rPr>
        <w:t xml:space="preserve"> 9</w:t>
      </w:r>
      <w:r w:rsidRPr="007D5BB7">
        <w:rPr>
          <w:rFonts w:ascii="Times New Roman" w:eastAsia="Times New Roman" w:hAnsi="Times New Roman" w:cs="Times New Roman"/>
          <w:sz w:val="24"/>
          <w:szCs w:val="20"/>
          <w:lang w:eastAsia="pl-PL"/>
        </w:rPr>
        <w:t xml:space="preserve"> lat.</w:t>
      </w:r>
    </w:p>
    <w:p w14:paraId="790FE8DE"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8D41C8" w:rsidRPr="007D5BB7">
        <w:rPr>
          <w:rFonts w:ascii="Times New Roman" w:eastAsia="Times New Roman" w:hAnsi="Times New Roman" w:cs="Times New Roman"/>
          <w:sz w:val="24"/>
          <w:szCs w:val="20"/>
          <w:lang w:eastAsia="pl-PL"/>
        </w:rPr>
        <w:t xml:space="preserve">  </w:t>
      </w:r>
      <w:r w:rsidRPr="007D5BB7">
        <w:rPr>
          <w:rFonts w:ascii="Times New Roman" w:eastAsia="Times New Roman" w:hAnsi="Times New Roman" w:cs="Times New Roman"/>
          <w:sz w:val="24"/>
          <w:szCs w:val="20"/>
          <w:lang w:eastAsia="pl-PL"/>
        </w:rPr>
        <w:t>Wychowankowie mają zapewnioną stałą opiekę ze strony pracownika pedagogicznego.</w:t>
      </w:r>
    </w:p>
    <w:p w14:paraId="72658761" w14:textId="77777777" w:rsidR="00795CC3" w:rsidRPr="007D5BB7" w:rsidRDefault="008D41C8"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4. </w:t>
      </w:r>
      <w:r w:rsidR="00795CC3" w:rsidRPr="007D5BB7">
        <w:rPr>
          <w:rFonts w:ascii="Times New Roman" w:eastAsia="Times New Roman" w:hAnsi="Times New Roman" w:cs="Times New Roman"/>
          <w:sz w:val="24"/>
          <w:szCs w:val="20"/>
          <w:lang w:eastAsia="pl-PL"/>
        </w:rPr>
        <w:t>Nauczyciel odpowiedzialny jest za właściwe zo</w:t>
      </w:r>
      <w:r w:rsidR="007A38C2" w:rsidRPr="007D5BB7">
        <w:rPr>
          <w:rFonts w:ascii="Times New Roman" w:eastAsia="Times New Roman" w:hAnsi="Times New Roman" w:cs="Times New Roman"/>
          <w:sz w:val="24"/>
          <w:szCs w:val="20"/>
          <w:lang w:eastAsia="pl-PL"/>
        </w:rPr>
        <w:t xml:space="preserve">rganizowanie procesu opiekuńczo </w:t>
      </w:r>
      <w:r w:rsidR="00795CC3" w:rsidRPr="007D5BB7">
        <w:rPr>
          <w:rFonts w:ascii="Times New Roman" w:eastAsia="Times New Roman" w:hAnsi="Times New Roman" w:cs="Times New Roman"/>
          <w:sz w:val="24"/>
          <w:szCs w:val="20"/>
          <w:lang w:eastAsia="pl-PL"/>
        </w:rPr>
        <w:t>wychowawczo- dydaktycznego w zgodzie z zasadami higieny pracy umysłowej.</w:t>
      </w:r>
    </w:p>
    <w:p w14:paraId="3C078275"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  Dziecko ma prawo:</w:t>
      </w:r>
    </w:p>
    <w:p w14:paraId="0724A3D7"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do życzliwego i podmiotowego traktowania w procesie wychowawczo- dydaktycznym;</w:t>
      </w:r>
    </w:p>
    <w:p w14:paraId="23AE20B6" w14:textId="77777777" w:rsidR="00795CC3" w:rsidRPr="007D5BB7" w:rsidRDefault="00795CC3" w:rsidP="00A90611">
      <w:pPr>
        <w:tabs>
          <w:tab w:val="num" w:pos="0"/>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do ochrony przed wszelkimi formami przemocy fizycznej bądź psychicznej oraz ochrony i poszanowania jego godności osobistej.</w:t>
      </w:r>
    </w:p>
    <w:p w14:paraId="6A29A308" w14:textId="77777777" w:rsidR="00795CC3" w:rsidRPr="007D5BB7" w:rsidRDefault="00795CC3" w:rsidP="00A90611">
      <w:pPr>
        <w:suppressAutoHyphens/>
        <w:spacing w:after="0"/>
        <w:ind w:left="227"/>
        <w:jc w:val="both"/>
        <w:rPr>
          <w:rFonts w:ascii="Times New Roman" w:eastAsia="Times New Roman" w:hAnsi="Times New Roman" w:cs="Times New Roman"/>
          <w:i/>
          <w:iCs/>
          <w:sz w:val="24"/>
          <w:szCs w:val="24"/>
          <w:lang w:eastAsia="ar-SA"/>
        </w:rPr>
      </w:pPr>
    </w:p>
    <w:p w14:paraId="5A605D98" w14:textId="77777777" w:rsidR="00795CC3" w:rsidRPr="007D5BB7" w:rsidRDefault="00CE7535" w:rsidP="00A90611">
      <w:pPr>
        <w:suppressAutoHyphens/>
        <w:spacing w:after="0"/>
        <w:ind w:left="227"/>
        <w:jc w:val="center"/>
        <w:rPr>
          <w:rFonts w:ascii="Times New Roman" w:eastAsia="Times New Roman" w:hAnsi="Times New Roman" w:cs="Times New Roman"/>
          <w:sz w:val="24"/>
          <w:szCs w:val="24"/>
          <w:lang w:eastAsia="ar-SA"/>
        </w:rPr>
      </w:pPr>
      <w:r w:rsidRPr="007D5BB7">
        <w:rPr>
          <w:rFonts w:ascii="Times New Roman" w:eastAsia="Times New Roman" w:hAnsi="Times New Roman" w:cs="Times New Roman"/>
          <w:bCs/>
          <w:iCs/>
          <w:sz w:val="24"/>
          <w:szCs w:val="24"/>
          <w:lang w:eastAsia="ar-SA"/>
        </w:rPr>
        <w:t>§ 33</w:t>
      </w:r>
      <w:r w:rsidR="00D7171E" w:rsidRPr="007D5BB7">
        <w:rPr>
          <w:rFonts w:ascii="Times New Roman" w:eastAsia="Times New Roman" w:hAnsi="Times New Roman" w:cs="Times New Roman"/>
          <w:bCs/>
          <w:iCs/>
          <w:sz w:val="24"/>
          <w:szCs w:val="24"/>
          <w:lang w:eastAsia="ar-SA"/>
        </w:rPr>
        <w:t>.</w:t>
      </w:r>
    </w:p>
    <w:p w14:paraId="3DF37B71" w14:textId="77777777" w:rsidR="00795CC3" w:rsidRPr="007D5BB7" w:rsidRDefault="00795CC3" w:rsidP="00A90611">
      <w:pPr>
        <w:suppressAutoHyphens/>
        <w:spacing w:after="0"/>
        <w:ind w:left="227"/>
        <w:jc w:val="center"/>
        <w:rPr>
          <w:rFonts w:ascii="Times New Roman" w:eastAsia="Times New Roman" w:hAnsi="Times New Roman" w:cs="Times New Roman"/>
          <w:i/>
          <w:sz w:val="24"/>
          <w:szCs w:val="24"/>
          <w:lang w:eastAsia="ar-SA"/>
        </w:rPr>
      </w:pPr>
    </w:p>
    <w:p w14:paraId="40D3751E" w14:textId="77777777" w:rsidR="00795CC3" w:rsidRPr="007D5BB7" w:rsidRDefault="00795CC3"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W oddziale przedszkolnym nie mogą być stosowane </w:t>
      </w:r>
      <w:r w:rsidR="007A38C2" w:rsidRPr="007D5BB7">
        <w:rPr>
          <w:rFonts w:ascii="Times New Roman" w:eastAsia="Times New Roman" w:hAnsi="Times New Roman" w:cs="Times New Roman"/>
          <w:sz w:val="24"/>
          <w:szCs w:val="20"/>
          <w:lang w:eastAsia="pl-PL"/>
        </w:rPr>
        <w:t xml:space="preserve">wobec wychowanków żadne zabiegi </w:t>
      </w:r>
      <w:r w:rsidRPr="007D5BB7">
        <w:rPr>
          <w:rFonts w:ascii="Times New Roman" w:eastAsia="Times New Roman" w:hAnsi="Times New Roman" w:cs="Times New Roman"/>
          <w:sz w:val="24"/>
          <w:szCs w:val="20"/>
          <w:lang w:eastAsia="pl-PL"/>
        </w:rPr>
        <w:t>higieniczne bez uprzedniego porozumienia z rodzicami.</w:t>
      </w:r>
    </w:p>
    <w:p w14:paraId="0B40DC4A" w14:textId="77777777" w:rsidR="00795CC3" w:rsidRPr="007D5BB7" w:rsidRDefault="00795CC3" w:rsidP="00A90611">
      <w:pPr>
        <w:suppressAutoHyphens/>
        <w:spacing w:after="0"/>
        <w:ind w:left="227"/>
        <w:jc w:val="both"/>
        <w:rPr>
          <w:rFonts w:ascii="Times New Roman" w:eastAsia="Times New Roman" w:hAnsi="Times New Roman" w:cs="Times New Roman"/>
          <w:i/>
          <w:iCs/>
          <w:sz w:val="24"/>
          <w:szCs w:val="24"/>
          <w:lang w:eastAsia="ar-SA"/>
        </w:rPr>
      </w:pPr>
    </w:p>
    <w:p w14:paraId="3053CE51" w14:textId="68BA891B" w:rsidR="009C237A" w:rsidRPr="007D5BB7" w:rsidRDefault="009C237A" w:rsidP="00A90611">
      <w:pPr>
        <w:suppressAutoHyphens/>
        <w:spacing w:after="0"/>
        <w:ind w:left="227"/>
        <w:jc w:val="center"/>
        <w:rPr>
          <w:rFonts w:ascii="Times New Roman" w:eastAsia="Times New Roman" w:hAnsi="Times New Roman" w:cs="Times New Roman"/>
          <w:bCs/>
          <w:iCs/>
          <w:sz w:val="24"/>
          <w:szCs w:val="24"/>
          <w:lang w:eastAsia="ar-SA"/>
        </w:rPr>
      </w:pPr>
      <w:r w:rsidRPr="007D5BB7">
        <w:rPr>
          <w:rFonts w:ascii="Times New Roman" w:eastAsia="Times New Roman" w:hAnsi="Times New Roman" w:cs="Times New Roman"/>
          <w:bCs/>
          <w:iCs/>
          <w:sz w:val="24"/>
          <w:szCs w:val="24"/>
          <w:lang w:eastAsia="ar-SA"/>
        </w:rPr>
        <w:t xml:space="preserve">§ 33a </w:t>
      </w:r>
    </w:p>
    <w:p w14:paraId="572ABB35" w14:textId="1D5CB766" w:rsidR="009C237A" w:rsidRPr="007D5BB7" w:rsidRDefault="009C237A" w:rsidP="00A90611">
      <w:pPr>
        <w:suppressAutoHyphens/>
        <w:spacing w:after="0"/>
        <w:ind w:left="227"/>
        <w:jc w:val="center"/>
        <w:rPr>
          <w:rFonts w:ascii="Times New Roman" w:eastAsia="Times New Roman" w:hAnsi="Times New Roman" w:cs="Times New Roman"/>
          <w:bCs/>
          <w:iCs/>
          <w:sz w:val="24"/>
          <w:szCs w:val="24"/>
          <w:lang w:eastAsia="ar-SA"/>
        </w:rPr>
      </w:pPr>
    </w:p>
    <w:p w14:paraId="08F4810D" w14:textId="35C48825" w:rsidR="009C237A" w:rsidRPr="007D5BB7" w:rsidRDefault="009C237A" w:rsidP="009C237A">
      <w:pPr>
        <w:suppressAutoHyphens/>
        <w:spacing w:after="0"/>
        <w:jc w:val="both"/>
        <w:rPr>
          <w:rFonts w:ascii="Times New Roman" w:eastAsia="Times New Roman" w:hAnsi="Times New Roman" w:cs="Times New Roman"/>
          <w:bCs/>
          <w:iCs/>
          <w:sz w:val="24"/>
          <w:szCs w:val="24"/>
          <w:lang w:eastAsia="ar-SA"/>
        </w:rPr>
      </w:pPr>
      <w:bookmarkStart w:id="77" w:name="_Hlk57291030"/>
      <w:r w:rsidRPr="007D5BB7">
        <w:rPr>
          <w:rFonts w:ascii="Times New Roman" w:hAnsi="Times New Roman" w:cs="Times New Roman"/>
          <w:sz w:val="24"/>
          <w:szCs w:val="24"/>
        </w:rPr>
        <w:t xml:space="preserve">Dzieci są przyprowadzane i odbierane ze szkoły przez osoby </w:t>
      </w:r>
      <w:bookmarkStart w:id="78" w:name="_Hlk48652379"/>
      <w:r w:rsidRPr="007D5BB7">
        <w:rPr>
          <w:rFonts w:ascii="Times New Roman" w:hAnsi="Times New Roman" w:cs="Times New Roman"/>
          <w:sz w:val="24"/>
          <w:szCs w:val="24"/>
        </w:rPr>
        <w:t>bez objawów chorobowych</w:t>
      </w:r>
      <w:bookmarkEnd w:id="78"/>
      <w:r w:rsidRPr="007D5BB7">
        <w:rPr>
          <w:rFonts w:ascii="Times New Roman" w:hAnsi="Times New Roman" w:cs="Times New Roman"/>
          <w:sz w:val="24"/>
          <w:szCs w:val="24"/>
        </w:rPr>
        <w:t>.</w:t>
      </w:r>
    </w:p>
    <w:bookmarkEnd w:id="77"/>
    <w:p w14:paraId="2B00705C" w14:textId="77777777" w:rsidR="009C237A" w:rsidRPr="007D5BB7" w:rsidRDefault="009C237A" w:rsidP="00A90611">
      <w:pPr>
        <w:suppressAutoHyphens/>
        <w:spacing w:after="0"/>
        <w:ind w:left="227"/>
        <w:jc w:val="center"/>
        <w:rPr>
          <w:rFonts w:ascii="Times New Roman" w:eastAsia="Times New Roman" w:hAnsi="Times New Roman" w:cs="Times New Roman"/>
          <w:bCs/>
          <w:iCs/>
          <w:sz w:val="24"/>
          <w:szCs w:val="24"/>
          <w:lang w:eastAsia="ar-SA"/>
        </w:rPr>
      </w:pPr>
    </w:p>
    <w:p w14:paraId="524FB4EF" w14:textId="1A1ECF39" w:rsidR="00795CC3" w:rsidRPr="007D5BB7" w:rsidRDefault="00795CC3" w:rsidP="00A90611">
      <w:pPr>
        <w:suppressAutoHyphens/>
        <w:spacing w:after="0"/>
        <w:ind w:left="227"/>
        <w:jc w:val="center"/>
        <w:rPr>
          <w:rFonts w:ascii="Times New Roman" w:eastAsia="Times New Roman" w:hAnsi="Times New Roman" w:cs="Times New Roman"/>
          <w:sz w:val="24"/>
          <w:szCs w:val="24"/>
          <w:lang w:eastAsia="ar-SA"/>
        </w:rPr>
      </w:pPr>
      <w:r w:rsidRPr="007D5BB7">
        <w:rPr>
          <w:rFonts w:ascii="Times New Roman" w:eastAsia="Times New Roman" w:hAnsi="Times New Roman" w:cs="Times New Roman"/>
          <w:bCs/>
          <w:iCs/>
          <w:sz w:val="24"/>
          <w:szCs w:val="24"/>
          <w:lang w:eastAsia="ar-SA"/>
        </w:rPr>
        <w:t xml:space="preserve">§ </w:t>
      </w:r>
      <w:r w:rsidR="00CE7535" w:rsidRPr="007D5BB7">
        <w:rPr>
          <w:rFonts w:ascii="Times New Roman" w:eastAsia="Times New Roman" w:hAnsi="Times New Roman" w:cs="Times New Roman"/>
          <w:bCs/>
          <w:iCs/>
          <w:sz w:val="24"/>
          <w:szCs w:val="24"/>
          <w:lang w:eastAsia="ar-SA"/>
        </w:rPr>
        <w:t>34</w:t>
      </w:r>
      <w:r w:rsidR="00D7171E" w:rsidRPr="007D5BB7">
        <w:rPr>
          <w:rFonts w:ascii="Times New Roman" w:eastAsia="Times New Roman" w:hAnsi="Times New Roman" w:cs="Times New Roman"/>
          <w:bCs/>
          <w:iCs/>
          <w:sz w:val="24"/>
          <w:szCs w:val="24"/>
          <w:lang w:eastAsia="ar-SA"/>
        </w:rPr>
        <w:t>.</w:t>
      </w:r>
    </w:p>
    <w:p w14:paraId="56DD1B8D" w14:textId="77777777" w:rsidR="00795CC3" w:rsidRPr="007D5BB7" w:rsidRDefault="00795CC3" w:rsidP="00A90611">
      <w:pPr>
        <w:suppressAutoHyphens/>
        <w:spacing w:after="0"/>
        <w:ind w:left="227"/>
        <w:jc w:val="center"/>
        <w:rPr>
          <w:rFonts w:ascii="Times New Roman" w:eastAsia="Times New Roman" w:hAnsi="Times New Roman" w:cs="Times New Roman"/>
          <w:i/>
          <w:sz w:val="24"/>
          <w:szCs w:val="24"/>
          <w:lang w:eastAsia="ar-SA"/>
        </w:rPr>
      </w:pPr>
    </w:p>
    <w:p w14:paraId="7B76CB2F" w14:textId="77777777" w:rsidR="00795CC3" w:rsidRPr="007D5BB7" w:rsidRDefault="00795CC3" w:rsidP="00A90611">
      <w:pPr>
        <w:tabs>
          <w:tab w:val="num" w:pos="0"/>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 każdej nieobecności dziecka spowodowanej chorobą zakaźną rodzice na żądanie dyrekcji szkoły obowiązani są przedłożyć zaświadczenie lekarskie o możliwości przebywania dziecka w grupie rówieśników.</w:t>
      </w:r>
    </w:p>
    <w:p w14:paraId="175DB78C" w14:textId="77777777" w:rsidR="00795CC3" w:rsidRPr="007D5BB7" w:rsidRDefault="00795CC3" w:rsidP="00A90611">
      <w:pPr>
        <w:suppressAutoHyphens/>
        <w:spacing w:after="0"/>
        <w:ind w:left="227"/>
        <w:jc w:val="center"/>
        <w:rPr>
          <w:rFonts w:ascii="Times New Roman" w:eastAsia="Times New Roman" w:hAnsi="Times New Roman" w:cs="Times New Roman"/>
          <w:bCs/>
          <w:iCs/>
          <w:sz w:val="24"/>
          <w:szCs w:val="24"/>
          <w:lang w:eastAsia="ar-SA"/>
        </w:rPr>
      </w:pPr>
    </w:p>
    <w:p w14:paraId="015737E0" w14:textId="77777777" w:rsidR="00795CC3" w:rsidRPr="007D5BB7" w:rsidRDefault="00CE7535" w:rsidP="00A90611">
      <w:pPr>
        <w:suppressAutoHyphens/>
        <w:spacing w:after="0"/>
        <w:ind w:left="227"/>
        <w:jc w:val="center"/>
        <w:rPr>
          <w:rFonts w:ascii="Times New Roman" w:eastAsia="Times New Roman" w:hAnsi="Times New Roman" w:cs="Times New Roman"/>
          <w:bCs/>
          <w:iCs/>
          <w:sz w:val="24"/>
          <w:szCs w:val="24"/>
          <w:lang w:eastAsia="ar-SA"/>
        </w:rPr>
      </w:pPr>
      <w:r w:rsidRPr="007D5BB7">
        <w:rPr>
          <w:rFonts w:ascii="Times New Roman" w:eastAsia="Times New Roman" w:hAnsi="Times New Roman" w:cs="Times New Roman"/>
          <w:bCs/>
          <w:iCs/>
          <w:sz w:val="24"/>
          <w:szCs w:val="24"/>
          <w:lang w:eastAsia="ar-SA"/>
        </w:rPr>
        <w:t>§ 35</w:t>
      </w:r>
      <w:r w:rsidR="00D7171E" w:rsidRPr="007D5BB7">
        <w:rPr>
          <w:rFonts w:ascii="Times New Roman" w:eastAsia="Times New Roman" w:hAnsi="Times New Roman" w:cs="Times New Roman"/>
          <w:bCs/>
          <w:iCs/>
          <w:sz w:val="24"/>
          <w:szCs w:val="24"/>
          <w:lang w:eastAsia="ar-SA"/>
        </w:rPr>
        <w:t>.</w:t>
      </w:r>
    </w:p>
    <w:p w14:paraId="0A0740D4" w14:textId="77777777" w:rsidR="00795CC3" w:rsidRPr="007D5BB7" w:rsidRDefault="00795CC3" w:rsidP="00A90611">
      <w:pPr>
        <w:suppressAutoHyphens/>
        <w:spacing w:after="0"/>
        <w:jc w:val="center"/>
        <w:rPr>
          <w:rFonts w:ascii="Times New Roman" w:eastAsia="Times New Roman" w:hAnsi="Times New Roman" w:cs="Times New Roman"/>
          <w:i/>
          <w:sz w:val="24"/>
          <w:szCs w:val="24"/>
          <w:lang w:eastAsia="ar-SA"/>
        </w:rPr>
      </w:pPr>
    </w:p>
    <w:p w14:paraId="0EE30D1F" w14:textId="5B834EC7" w:rsidR="00FD7D6B" w:rsidRPr="007D5BB7" w:rsidRDefault="00795CC3" w:rsidP="00A90611">
      <w:pPr>
        <w:tabs>
          <w:tab w:val="num" w:pos="0"/>
        </w:tabs>
        <w:suppressAutoHyphens/>
        <w:spacing w:after="0"/>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Podczas wyjść poza teren szkoły, spacerów opiekę nad dzieć</w:t>
      </w:r>
      <w:r w:rsidR="008D41C8" w:rsidRPr="007D5BB7">
        <w:rPr>
          <w:rFonts w:ascii="Times New Roman" w:eastAsia="Times New Roman" w:hAnsi="Times New Roman" w:cs="Times New Roman"/>
          <w:sz w:val="24"/>
          <w:szCs w:val="20"/>
          <w:lang w:eastAsia="pl-PL"/>
        </w:rPr>
        <w:t xml:space="preserve">mi sprawuje nauczyciel. Podczas </w:t>
      </w:r>
      <w:r w:rsidRPr="007D5BB7">
        <w:rPr>
          <w:rFonts w:ascii="Times New Roman" w:eastAsia="Times New Roman" w:hAnsi="Times New Roman" w:cs="Times New Roman"/>
          <w:sz w:val="24"/>
          <w:szCs w:val="20"/>
          <w:lang w:eastAsia="pl-PL"/>
        </w:rPr>
        <w:t>wycieczek i wyjazdów obowiązują przepisy dotyczące regulaminu wycieczek i wyjazdów w Szkole Podstawowej w Osinach.</w:t>
      </w:r>
      <w:r w:rsidRPr="007D5BB7">
        <w:rPr>
          <w:rFonts w:ascii="Times New Roman" w:eastAsia="Times New Roman" w:hAnsi="Times New Roman" w:cs="Times New Roman"/>
          <w:sz w:val="24"/>
          <w:szCs w:val="20"/>
          <w:lang w:eastAsia="pl-PL"/>
        </w:rPr>
        <w:br/>
      </w:r>
    </w:p>
    <w:p w14:paraId="377B199B" w14:textId="77777777" w:rsidR="003D4F84" w:rsidRPr="007D5BB7" w:rsidRDefault="00CE7535" w:rsidP="00A90611">
      <w:pPr>
        <w:keepNext/>
        <w:overflowPunct w:val="0"/>
        <w:autoSpaceDE w:val="0"/>
        <w:autoSpaceDN w:val="0"/>
        <w:adjustRightInd w:val="0"/>
        <w:spacing w:after="0"/>
        <w:ind w:left="227"/>
        <w:jc w:val="center"/>
        <w:textAlignment w:val="baseline"/>
        <w:outlineLvl w:val="1"/>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ROZDZIAŁ 6</w:t>
      </w:r>
    </w:p>
    <w:p w14:paraId="089223C2"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NAUCZYCIELE I INNI PRACOWNICY SZKOŁY.</w:t>
      </w:r>
    </w:p>
    <w:p w14:paraId="697271C9" w14:textId="77777777" w:rsidR="003D4F84" w:rsidRPr="007D5BB7" w:rsidRDefault="00CE7535"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36</w:t>
      </w:r>
      <w:r w:rsidR="003D4F84" w:rsidRPr="007D5BB7">
        <w:rPr>
          <w:rFonts w:ascii="Times New Roman" w:eastAsia="Times New Roman" w:hAnsi="Times New Roman" w:cs="Times New Roman"/>
          <w:sz w:val="24"/>
          <w:szCs w:val="20"/>
          <w:lang w:eastAsia="pl-PL"/>
        </w:rPr>
        <w:t>.</w:t>
      </w:r>
    </w:p>
    <w:p w14:paraId="66842194"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76092ABD" w14:textId="77777777" w:rsidR="003D4F84"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7A38C2"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W Szkole Podstawowej w Osinach zatrudnia się nauczycieli oraz pracowników administracyjnych i pracowników obsługi.</w:t>
      </w:r>
    </w:p>
    <w:p w14:paraId="58B99E27" w14:textId="6C48353E" w:rsidR="003D4F84" w:rsidRPr="007D5BB7" w:rsidRDefault="007A38C2"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W szkole zatrudnia się nauczycieli z kwalifikacjami pedagogicznymi.</w:t>
      </w:r>
    </w:p>
    <w:p w14:paraId="292F72ED" w14:textId="5459DCA7" w:rsidR="009C237A" w:rsidRPr="007D5BB7" w:rsidRDefault="009C237A"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79" w:name="_Hlk57291046"/>
      <w:r w:rsidRPr="007D5BB7">
        <w:rPr>
          <w:rFonts w:ascii="Times New Roman" w:eastAsia="Times New Roman" w:hAnsi="Times New Roman" w:cs="Times New Roman"/>
          <w:sz w:val="24"/>
          <w:szCs w:val="20"/>
          <w:lang w:eastAsia="pl-PL"/>
        </w:rPr>
        <w:t>2a. W uzasadnionych przypadkach, podyktowanych zagrożeniem zdrowia i życia pracowników, Dyrektor Szkoły może zobowiązać pracowników do pracy zdalnej, na zasadach i warunkach określonych w odrębnych przepisach.</w:t>
      </w:r>
    </w:p>
    <w:bookmarkEnd w:id="79"/>
    <w:p w14:paraId="63F523FE" w14:textId="77777777" w:rsidR="003D4F84" w:rsidRPr="007D5BB7" w:rsidRDefault="007A38C2"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Nauczyciel prowadzi pracę dydaktyczno- wychowawczą oraz jest odpowiedzialny za jakość i wyniki swej pracy.</w:t>
      </w:r>
    </w:p>
    <w:p w14:paraId="4E72C1B5" w14:textId="77777777" w:rsidR="00FD7D6B" w:rsidRPr="007D5BB7" w:rsidRDefault="00FD7D6B"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80" w:name="_Hlk16680889"/>
      <w:r w:rsidRPr="007D5BB7">
        <w:rPr>
          <w:rFonts w:ascii="Times New Roman" w:eastAsia="Times New Roman" w:hAnsi="Times New Roman" w:cs="Times New Roman"/>
          <w:sz w:val="24"/>
          <w:szCs w:val="20"/>
          <w:lang w:eastAsia="pl-PL"/>
        </w:rPr>
        <w:t>3a. Nauczyciele są zobowiązani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w:t>
      </w:r>
    </w:p>
    <w:bookmarkEnd w:id="80"/>
    <w:p w14:paraId="237E0EF4" w14:textId="77777777" w:rsidR="003D4F84" w:rsidRPr="007D5BB7" w:rsidRDefault="007A38C2"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xml:space="preserve"> W szkole program nauczania dla zajęć edukacyjnych dla danego oddziału, ujętego w szkolnym planie nauczania, dobiera nauczyciel prowadzący te zajęcia, uwzględniając możliwości uczniów i wyposażenie szkoły.</w:t>
      </w:r>
    </w:p>
    <w:p w14:paraId="36106415" w14:textId="77777777" w:rsidR="003D4F84" w:rsidRPr="007D5BB7" w:rsidRDefault="007A38C2"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xml:space="preserve"> Nauczyciel może wybrać odpowiedni program nauczania, spośród programów wpisanych do ministerialnego wykazu programów nauczania z zakresu kształcenia ogólnego albo opracować własny program samodzielnie lub z wykorzystaniem programów nauczania wpisanych do tego wykazu.</w:t>
      </w:r>
    </w:p>
    <w:p w14:paraId="2DDC515F" w14:textId="77777777" w:rsidR="003D4F84"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7A38C2"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Nauczyciele prowadzący zajęcia w danym oddziale ustalają zestaw programów nauczania, na który składają się programy dla poszczególnych zajęć edukacyjnych</w:t>
      </w:r>
      <w:r w:rsidR="008D41C8"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czyli tworzą szkolny zestaw programów nauczania. </w:t>
      </w:r>
    </w:p>
    <w:p w14:paraId="782A77E2" w14:textId="77777777" w:rsidR="003D4F84"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007A38C2"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Nauczyciel jest odpowiedzialny za życie, zdrowie i bezpieczeństwo uczniów na terenie szkoły.</w:t>
      </w:r>
    </w:p>
    <w:p w14:paraId="10461928" w14:textId="77777777" w:rsidR="00795CC3"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8. </w:t>
      </w:r>
      <w:r w:rsidR="007A38C2" w:rsidRPr="007D5BB7">
        <w:rPr>
          <w:rFonts w:ascii="Times New Roman" w:eastAsia="Times New Roman" w:hAnsi="Times New Roman" w:cs="Times New Roman"/>
          <w:sz w:val="24"/>
          <w:szCs w:val="20"/>
          <w:lang w:eastAsia="pl-PL"/>
        </w:rPr>
        <w:t>N</w:t>
      </w:r>
      <w:r w:rsidR="00795CC3" w:rsidRPr="007D5BB7">
        <w:rPr>
          <w:rFonts w:ascii="Times New Roman" w:eastAsia="Times New Roman" w:hAnsi="Times New Roman" w:cs="Times New Roman"/>
          <w:sz w:val="24"/>
          <w:szCs w:val="20"/>
          <w:lang w:eastAsia="pl-PL"/>
        </w:rPr>
        <w:t xml:space="preserve">auczyciel zobowiązany jest natychmiast reagować na wszelkie dostrzeżone </w:t>
      </w:r>
      <w:r w:rsidR="00174F21" w:rsidRPr="007D5BB7">
        <w:rPr>
          <w:rFonts w:ascii="Times New Roman" w:eastAsia="Times New Roman" w:hAnsi="Times New Roman" w:cs="Times New Roman"/>
          <w:sz w:val="24"/>
          <w:szCs w:val="20"/>
          <w:lang w:eastAsia="pl-PL"/>
        </w:rPr>
        <w:t>sytuacje lub</w:t>
      </w:r>
      <w:r w:rsidR="00795CC3" w:rsidRPr="007D5BB7">
        <w:rPr>
          <w:rFonts w:ascii="Times New Roman" w:eastAsia="Times New Roman" w:hAnsi="Times New Roman" w:cs="Times New Roman"/>
          <w:sz w:val="24"/>
          <w:szCs w:val="20"/>
          <w:lang w:eastAsia="pl-PL"/>
        </w:rPr>
        <w:t xml:space="preserve"> zachowania uczniów stanowiące zagrożenie ich bezpieczeństwa; zwrócić uwagę na osoby postronne przebywające na terenie szkoły oraz poprosić o podanie celu pobytu na terenie szkoły i zawiadomi</w:t>
      </w:r>
      <w:r w:rsidR="00BD50E7" w:rsidRPr="007D5BB7">
        <w:rPr>
          <w:rFonts w:ascii="Times New Roman" w:eastAsia="Times New Roman" w:hAnsi="Times New Roman" w:cs="Times New Roman"/>
          <w:sz w:val="24"/>
          <w:szCs w:val="20"/>
          <w:lang w:eastAsia="pl-PL"/>
        </w:rPr>
        <w:t>ć o tym fakcie dyrektora szkoły.</w:t>
      </w:r>
    </w:p>
    <w:p w14:paraId="6C3FD757" w14:textId="77777777" w:rsidR="00795CC3"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795CC3" w:rsidRPr="007D5BB7">
        <w:rPr>
          <w:rFonts w:ascii="Times New Roman" w:eastAsia="Times New Roman" w:hAnsi="Times New Roman" w:cs="Times New Roman"/>
          <w:sz w:val="24"/>
          <w:szCs w:val="20"/>
          <w:lang w:eastAsia="pl-PL"/>
        </w:rPr>
        <w:t xml:space="preserve"> </w:t>
      </w:r>
      <w:r w:rsidR="0042237C" w:rsidRPr="007D5BB7">
        <w:rPr>
          <w:rFonts w:ascii="Times New Roman" w:eastAsia="Times New Roman" w:hAnsi="Times New Roman" w:cs="Times New Roman"/>
          <w:sz w:val="24"/>
          <w:szCs w:val="20"/>
          <w:lang w:eastAsia="pl-PL"/>
        </w:rPr>
        <w:t>N</w:t>
      </w:r>
      <w:r w:rsidR="00795CC3" w:rsidRPr="007D5BB7">
        <w:rPr>
          <w:rFonts w:ascii="Times New Roman" w:eastAsia="Times New Roman" w:hAnsi="Times New Roman" w:cs="Times New Roman"/>
          <w:sz w:val="24"/>
          <w:szCs w:val="20"/>
          <w:lang w:eastAsia="pl-PL"/>
        </w:rPr>
        <w:t>auczyciel zobowiązany jest niezwłocznie zawiadomić dyrektora szkoły o wszelkich zdarzeniach noszących znamiona przestępstwa lub stanowiących zagrożenie dla zdrowia lub życia osób przebywających na terenie szkoły.</w:t>
      </w:r>
    </w:p>
    <w:p w14:paraId="68350D34"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10.</w:t>
      </w:r>
      <w:r w:rsidR="003D4F84" w:rsidRPr="007D5BB7">
        <w:rPr>
          <w:rFonts w:ascii="Times New Roman" w:eastAsia="Times New Roman" w:hAnsi="Times New Roman" w:cs="Times New Roman"/>
          <w:sz w:val="24"/>
          <w:szCs w:val="20"/>
          <w:lang w:eastAsia="pl-PL"/>
        </w:rPr>
        <w:t xml:space="preserve"> Obowiązkiem nauczyciela jest dbanie o pomoce dydaktyczne i sprzęt szkolny.</w:t>
      </w:r>
    </w:p>
    <w:p w14:paraId="4FDCA937" w14:textId="7F3B8734" w:rsidR="009C237A"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11</w:t>
      </w:r>
      <w:r w:rsidR="0042237C"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 w swojej pracy ma obowiązek kierowania się dobrem ucznia, troszczyć się o jego zdrowie oraz szanować godność osobistą.</w:t>
      </w:r>
    </w:p>
    <w:p w14:paraId="3487FAD8"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12</w:t>
      </w:r>
      <w:r w:rsidR="0042237C"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 powinien opiekować się uczniami szczególnie zdolnymi poprzez różnicowanie stawianych mu wymagań, stosowanie odpowiednich metod i form pracy w trakcie lekcji, aktywizować ucznia i</w:t>
      </w:r>
      <w:r w:rsidR="005964B4" w:rsidRPr="007D5BB7">
        <w:rPr>
          <w:rFonts w:ascii="Times New Roman" w:eastAsia="Times New Roman" w:hAnsi="Times New Roman" w:cs="Times New Roman"/>
          <w:sz w:val="24"/>
          <w:szCs w:val="20"/>
          <w:lang w:eastAsia="pl-PL"/>
        </w:rPr>
        <w:t xml:space="preserve"> rozwijać jego zainteresowania. </w:t>
      </w:r>
      <w:r w:rsidR="003D4F84" w:rsidRPr="007D5BB7">
        <w:rPr>
          <w:rFonts w:ascii="Times New Roman" w:eastAsia="Times New Roman" w:hAnsi="Times New Roman" w:cs="Times New Roman"/>
          <w:sz w:val="24"/>
          <w:szCs w:val="20"/>
          <w:lang w:eastAsia="pl-PL"/>
        </w:rPr>
        <w:t>W przypadku specjalnych uzdolnień powinien zwrócić się do rodziców, rady pedagogicznej i dyrektora szkoły o kierowanie i rozwijanie tych uzdolnień w toku indywidualnego kształcenia.</w:t>
      </w:r>
    </w:p>
    <w:p w14:paraId="5FAEFBC5"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13</w:t>
      </w:r>
      <w:r w:rsidR="0042237C"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 realizuje ustalony przez Ministerstwo Edukacji Narodowej regulamin oceniania, klasy</w:t>
      </w:r>
      <w:r w:rsidR="005964B4" w:rsidRPr="007D5BB7">
        <w:rPr>
          <w:rFonts w:ascii="Times New Roman" w:eastAsia="Times New Roman" w:hAnsi="Times New Roman" w:cs="Times New Roman"/>
          <w:sz w:val="24"/>
          <w:szCs w:val="20"/>
          <w:lang w:eastAsia="pl-PL"/>
        </w:rPr>
        <w:t xml:space="preserve">fikowania i promowania uczniów. </w:t>
      </w:r>
      <w:r w:rsidR="003D4F84" w:rsidRPr="007D5BB7">
        <w:rPr>
          <w:rFonts w:ascii="Times New Roman" w:eastAsia="Times New Roman" w:hAnsi="Times New Roman" w:cs="Times New Roman"/>
          <w:sz w:val="24"/>
          <w:szCs w:val="20"/>
          <w:lang w:eastAsia="pl-PL"/>
        </w:rPr>
        <w:t xml:space="preserve">Szczegółowe </w:t>
      </w:r>
      <w:r w:rsidR="008D41C8" w:rsidRPr="007D5BB7">
        <w:rPr>
          <w:rFonts w:ascii="Times New Roman" w:eastAsia="Times New Roman" w:hAnsi="Times New Roman" w:cs="Times New Roman"/>
          <w:sz w:val="24"/>
          <w:szCs w:val="20"/>
          <w:lang w:eastAsia="pl-PL"/>
        </w:rPr>
        <w:t xml:space="preserve">szkolne </w:t>
      </w:r>
      <w:r w:rsidR="003D4F84" w:rsidRPr="007D5BB7">
        <w:rPr>
          <w:rFonts w:ascii="Times New Roman" w:eastAsia="Times New Roman" w:hAnsi="Times New Roman" w:cs="Times New Roman"/>
          <w:sz w:val="24"/>
          <w:szCs w:val="20"/>
          <w:lang w:eastAsia="pl-PL"/>
        </w:rPr>
        <w:t>zasady oceniania wewn</w:t>
      </w:r>
      <w:r w:rsidR="008D41C8" w:rsidRPr="007D5BB7">
        <w:rPr>
          <w:rFonts w:ascii="Times New Roman" w:eastAsia="Times New Roman" w:hAnsi="Times New Roman" w:cs="Times New Roman"/>
          <w:sz w:val="24"/>
          <w:szCs w:val="20"/>
          <w:lang w:eastAsia="pl-PL"/>
        </w:rPr>
        <w:t>ętrznego</w:t>
      </w:r>
      <w:r w:rsidR="003D4F84" w:rsidRPr="007D5BB7">
        <w:rPr>
          <w:rFonts w:ascii="Times New Roman" w:eastAsia="Times New Roman" w:hAnsi="Times New Roman" w:cs="Times New Roman"/>
          <w:sz w:val="24"/>
          <w:szCs w:val="20"/>
          <w:lang w:eastAsia="pl-PL"/>
        </w:rPr>
        <w:t xml:space="preserve"> zawarte są w rozdziale VII.</w:t>
      </w:r>
    </w:p>
    <w:p w14:paraId="56FDA376" w14:textId="29BEDEB6"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14</w:t>
      </w:r>
      <w:r w:rsidR="0042237C"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 powinien kierować się bezstronnością i obiektywizmem w ocenie pracy ucznia.</w:t>
      </w:r>
    </w:p>
    <w:p w14:paraId="2F1B95F3" w14:textId="54069F01" w:rsidR="00736EC7"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81" w:name="_Hlk57291065"/>
      <w:r w:rsidRPr="007D5BB7">
        <w:rPr>
          <w:rFonts w:ascii="Times New Roman" w:eastAsia="Times New Roman" w:hAnsi="Times New Roman" w:cs="Times New Roman"/>
          <w:sz w:val="24"/>
          <w:szCs w:val="20"/>
          <w:lang w:eastAsia="pl-PL"/>
        </w:rPr>
        <w:t>14a. Nauczyciel przygotowując materiały edukacyjne do kształcenia na odległość, dokonuje weryfikacji dotychczas stosowanego programu nauczania tak, by dostosować go do wybranej metody kształcenia na odległość.</w:t>
      </w:r>
      <w:r w:rsidRPr="007D5BB7">
        <w:t xml:space="preserve"> </w:t>
      </w:r>
      <w:r w:rsidRPr="007D5BB7">
        <w:rPr>
          <w:rFonts w:ascii="Times New Roman" w:eastAsia="Times New Roman" w:hAnsi="Times New Roman" w:cs="Times New Roman"/>
          <w:sz w:val="24"/>
          <w:szCs w:val="20"/>
          <w:lang w:eastAsia="pl-PL"/>
        </w:rPr>
        <w:t>Nauczyciele zobowiązani są do:</w:t>
      </w:r>
    </w:p>
    <w:p w14:paraId="50544B6A" w14:textId="77777777" w:rsidR="00736EC7"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Pr="007D5BB7">
        <w:rPr>
          <w:rFonts w:ascii="Times New Roman" w:eastAsia="Times New Roman" w:hAnsi="Times New Roman" w:cs="Times New Roman"/>
          <w:sz w:val="24"/>
          <w:szCs w:val="20"/>
          <w:lang w:eastAsia="pl-PL"/>
        </w:rPr>
        <w:tab/>
        <w:t>dokumentowania pracy własnej;</w:t>
      </w:r>
    </w:p>
    <w:p w14:paraId="4CDE0DEE" w14:textId="77777777" w:rsidR="00736EC7"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Pr="007D5BB7">
        <w:rPr>
          <w:rFonts w:ascii="Times New Roman" w:eastAsia="Times New Roman" w:hAnsi="Times New Roman" w:cs="Times New Roman"/>
          <w:sz w:val="24"/>
          <w:szCs w:val="20"/>
          <w:lang w:eastAsia="pl-PL"/>
        </w:rPr>
        <w:tab/>
        <w:t>systematycznej realizacji treści programowych;</w:t>
      </w:r>
    </w:p>
    <w:p w14:paraId="7DC936ED" w14:textId="77777777" w:rsidR="00736EC7"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Pr="007D5BB7">
        <w:rPr>
          <w:rFonts w:ascii="Times New Roman" w:eastAsia="Times New Roman" w:hAnsi="Times New Roman" w:cs="Times New Roman"/>
          <w:sz w:val="24"/>
          <w:szCs w:val="20"/>
          <w:lang w:eastAsia="pl-PL"/>
        </w:rPr>
        <w:tab/>
        <w:t>poinformowania uczniów i ich rodziców o sposobach oceniania, sprawdzania frekwencji, wymagań w odniesieniu do pracy własnej uczniów;</w:t>
      </w:r>
    </w:p>
    <w:p w14:paraId="2B4D2FA4" w14:textId="77777777" w:rsidR="00736EC7"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Pr="007D5BB7">
        <w:rPr>
          <w:rFonts w:ascii="Times New Roman" w:eastAsia="Times New Roman" w:hAnsi="Times New Roman" w:cs="Times New Roman"/>
          <w:sz w:val="24"/>
          <w:szCs w:val="20"/>
          <w:lang w:eastAsia="pl-PL"/>
        </w:rPr>
        <w:tab/>
        <w:t>przygotowywania materiałów, scenariuszy lekcji, w miarę możliwości prowadzenia wideokonferencji, publikowania filmików metodycznych, odsyłania do sprawdzonych wiarygodnych stron internetowych, które oferują bezpłatny dostęp;</w:t>
      </w:r>
    </w:p>
    <w:p w14:paraId="4B295EB3" w14:textId="77777777" w:rsidR="00736EC7"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Pr="007D5BB7">
        <w:rPr>
          <w:rFonts w:ascii="Times New Roman" w:eastAsia="Times New Roman" w:hAnsi="Times New Roman" w:cs="Times New Roman"/>
          <w:sz w:val="24"/>
          <w:szCs w:val="20"/>
          <w:lang w:eastAsia="pl-PL"/>
        </w:rPr>
        <w:tab/>
        <w:t>zachowania wszelkich zasad związanych z ochroną danych osobowych, zwłaszcza w pracy zdalnej poza szkołą;</w:t>
      </w:r>
    </w:p>
    <w:p w14:paraId="0D22D4BE" w14:textId="77777777" w:rsidR="00736EC7"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Pr="007D5BB7">
        <w:rPr>
          <w:rFonts w:ascii="Times New Roman" w:eastAsia="Times New Roman" w:hAnsi="Times New Roman" w:cs="Times New Roman"/>
          <w:sz w:val="24"/>
          <w:szCs w:val="20"/>
          <w:lang w:eastAsia="pl-PL"/>
        </w:rPr>
        <w:tab/>
        <w:t>przekazywania uczniom odpowiednich wskazówek oraz instrukcji;</w:t>
      </w:r>
    </w:p>
    <w:p w14:paraId="0C483D17" w14:textId="77777777" w:rsidR="00736EC7"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Pr="007D5BB7">
        <w:rPr>
          <w:rFonts w:ascii="Times New Roman" w:eastAsia="Times New Roman" w:hAnsi="Times New Roman" w:cs="Times New Roman"/>
          <w:sz w:val="24"/>
          <w:szCs w:val="20"/>
          <w:lang w:eastAsia="pl-PL"/>
        </w:rPr>
        <w:tab/>
        <w:t>kierowania procesem kształcenia, stwarzając uczniom warunki do pracy indywidualnej, grupowej i zespołowej;</w:t>
      </w:r>
    </w:p>
    <w:p w14:paraId="1A72B9AC" w14:textId="4A5C5A72" w:rsidR="00736EC7"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Pr="007D5BB7">
        <w:rPr>
          <w:rFonts w:ascii="Times New Roman" w:eastAsia="Times New Roman" w:hAnsi="Times New Roman" w:cs="Times New Roman"/>
          <w:sz w:val="24"/>
          <w:szCs w:val="20"/>
          <w:lang w:eastAsia="pl-PL"/>
        </w:rPr>
        <w:tab/>
        <w:t>przestrzegania zasad korzystania z urządzeń prywatnych w celach służbowych.</w:t>
      </w:r>
    </w:p>
    <w:bookmarkEnd w:id="81"/>
    <w:p w14:paraId="5B74B91C"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15</w:t>
      </w:r>
      <w:r w:rsidR="0042237C"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 powinien udzielać pomocy uczniom w przezwyciężaniu niepowodzeń szkolnych opierając się na rozpoznaniu przyczyn tych niepowodzeń, możliwości ucznia i jego ogólnej sytuacji szkolnej i domowej.</w:t>
      </w:r>
    </w:p>
    <w:p w14:paraId="27EE5FCF"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16</w:t>
      </w:r>
      <w:r w:rsidR="0042237C"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 powinien doskonalić swoje umiejętności dydaktyczne i wychowawcze w oparciu o fachową literaturę pedagogiczną, udział w spotkaniach metodycznych, wymianę doświadczeń między nauczycielami, udział w kursach i innych formach kształcenia nauczycieli (zawarte w planie doskonalenia nauczycieli).</w:t>
      </w:r>
    </w:p>
    <w:p w14:paraId="7EDE4C9B"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17</w:t>
      </w:r>
      <w:r w:rsidR="0042237C"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 ma prawo ubiegać się o pomoc finansową na dokształcanie z funduszu przeznaczonego na ten cel.</w:t>
      </w:r>
    </w:p>
    <w:p w14:paraId="312DD04B"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18</w:t>
      </w:r>
      <w:r w:rsidR="0042237C"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Nauczyciele mogą tworzyć zespoły wychowawcze, zespoły przedmiotowe lub inne zespoły problemowo-zadaniowe.</w:t>
      </w:r>
    </w:p>
    <w:p w14:paraId="459C9BFF" w14:textId="77777777" w:rsidR="00795CC3" w:rsidRPr="007D5BB7" w:rsidRDefault="0042237C" w:rsidP="00A90611">
      <w:pPr>
        <w:tabs>
          <w:tab w:val="left" w:pos="284"/>
        </w:tab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CE7535" w:rsidRPr="007D5BB7">
        <w:rPr>
          <w:rFonts w:ascii="Times New Roman" w:eastAsia="Times New Roman" w:hAnsi="Times New Roman" w:cs="Times New Roman"/>
          <w:sz w:val="24"/>
          <w:szCs w:val="20"/>
          <w:lang w:eastAsia="pl-PL"/>
        </w:rPr>
        <w:t>9</w:t>
      </w:r>
      <w:r w:rsidRPr="007D5BB7">
        <w:rPr>
          <w:rFonts w:ascii="Times New Roman" w:eastAsia="Times New Roman" w:hAnsi="Times New Roman" w:cs="Times New Roman"/>
          <w:sz w:val="24"/>
          <w:szCs w:val="20"/>
          <w:lang w:eastAsia="pl-PL"/>
        </w:rPr>
        <w:t>.</w:t>
      </w:r>
      <w:r w:rsidR="00795CC3" w:rsidRPr="007D5BB7">
        <w:rPr>
          <w:rFonts w:ascii="Times New Roman" w:eastAsia="Times New Roman" w:hAnsi="Times New Roman" w:cs="Times New Roman"/>
          <w:sz w:val="24"/>
          <w:szCs w:val="20"/>
          <w:lang w:eastAsia="pl-PL"/>
        </w:rPr>
        <w:t xml:space="preserve">  Cele i zadania zespołów nauczycielskich:</w:t>
      </w:r>
    </w:p>
    <w:p w14:paraId="24195BCE" w14:textId="77777777" w:rsidR="00795CC3" w:rsidRPr="007D5BB7" w:rsidRDefault="00795CC3" w:rsidP="00A90611">
      <w:pPr>
        <w:tabs>
          <w:tab w:val="left" w:pos="284"/>
        </w:tab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organizacja współpracy nauczycieli dla uzgodnienia sposobów realizacji programów nauczania, korelowania treści a także uzgadniania decyzji w sprawach wyboru programu nauczania;</w:t>
      </w:r>
    </w:p>
    <w:p w14:paraId="7BE3C353"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AF0508" w:rsidRPr="007D5BB7">
        <w:rPr>
          <w:rFonts w:ascii="Times New Roman" w:eastAsia="Times New Roman" w:hAnsi="Times New Roman" w:cs="Times New Roman"/>
          <w:sz w:val="24"/>
          <w:szCs w:val="20"/>
          <w:lang w:eastAsia="pl-PL"/>
        </w:rPr>
        <w:t>) p</w:t>
      </w:r>
      <w:r w:rsidR="00795CC3" w:rsidRPr="007D5BB7">
        <w:rPr>
          <w:rFonts w:ascii="Times New Roman" w:eastAsia="Times New Roman" w:hAnsi="Times New Roman" w:cs="Times New Roman"/>
          <w:sz w:val="24"/>
          <w:szCs w:val="20"/>
          <w:lang w:eastAsia="pl-PL"/>
        </w:rPr>
        <w:t xml:space="preserve">rzedstawienie dyrektorowi szkoły propozycję jednego podręcznika do zajęć z zakresu edukacji w oddziale klas I- III oraz jednego podręcznika do danych zajęć edukacyjnych lub </w:t>
      </w:r>
      <w:r w:rsidR="00795CC3" w:rsidRPr="007D5BB7">
        <w:rPr>
          <w:rFonts w:ascii="Times New Roman" w:eastAsia="Times New Roman" w:hAnsi="Times New Roman" w:cs="Times New Roman"/>
          <w:sz w:val="24"/>
          <w:szCs w:val="20"/>
          <w:lang w:eastAsia="pl-PL"/>
        </w:rPr>
        <w:lastRenderedPageBreak/>
        <w:t>materiału edukacyjnego do danych zajęć edukacyjnych dla uczniów oddziałów klas IV- VI</w:t>
      </w:r>
      <w:r w:rsidR="00F4177F" w:rsidRPr="007D5BB7">
        <w:rPr>
          <w:rFonts w:ascii="Times New Roman" w:eastAsia="Times New Roman" w:hAnsi="Times New Roman" w:cs="Times New Roman"/>
          <w:sz w:val="24"/>
          <w:szCs w:val="20"/>
          <w:lang w:eastAsia="pl-PL"/>
        </w:rPr>
        <w:t>II</w:t>
      </w:r>
      <w:r w:rsidR="00795CC3" w:rsidRPr="007D5BB7">
        <w:rPr>
          <w:rFonts w:ascii="Times New Roman" w:eastAsia="Times New Roman" w:hAnsi="Times New Roman" w:cs="Times New Roman"/>
          <w:sz w:val="24"/>
          <w:szCs w:val="20"/>
          <w:lang w:eastAsia="pl-PL"/>
        </w:rPr>
        <w:t xml:space="preserve"> oraz materiałów ćwiczeniowych;</w:t>
      </w:r>
    </w:p>
    <w:p w14:paraId="6BC95105"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795CC3" w:rsidRPr="007D5BB7">
        <w:rPr>
          <w:rFonts w:ascii="Times New Roman" w:eastAsia="Times New Roman" w:hAnsi="Times New Roman" w:cs="Times New Roman"/>
          <w:sz w:val="24"/>
          <w:szCs w:val="20"/>
          <w:lang w:eastAsia="pl-PL"/>
        </w:rPr>
        <w:t xml:space="preserve">) </w:t>
      </w:r>
      <w:r w:rsidR="00AF0508" w:rsidRPr="007D5BB7">
        <w:rPr>
          <w:rFonts w:ascii="Times New Roman" w:eastAsia="Times New Roman" w:hAnsi="Times New Roman" w:cs="Times New Roman"/>
          <w:sz w:val="24"/>
          <w:szCs w:val="20"/>
          <w:lang w:eastAsia="pl-PL"/>
        </w:rPr>
        <w:t>w</w:t>
      </w:r>
      <w:r w:rsidR="00795CC3" w:rsidRPr="007D5BB7">
        <w:rPr>
          <w:rFonts w:ascii="Times New Roman" w:eastAsia="Times New Roman" w:hAnsi="Times New Roman" w:cs="Times New Roman"/>
          <w:sz w:val="24"/>
          <w:szCs w:val="20"/>
          <w:lang w:eastAsia="pl-PL"/>
        </w:rPr>
        <w:t>ybór podręczników, materiałów edukacyjnych i materiałów ćwiczeniowych dla uczniów niepełnosprawnych objętych kształceniem specjalnym uwzględniającym potrzeby edukacyjne i możliwości psychofizyczne uczniów;</w:t>
      </w:r>
    </w:p>
    <w:p w14:paraId="25360F0D"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795CC3" w:rsidRPr="007D5BB7">
        <w:rPr>
          <w:rFonts w:ascii="Times New Roman" w:eastAsia="Times New Roman" w:hAnsi="Times New Roman" w:cs="Times New Roman"/>
          <w:sz w:val="24"/>
          <w:szCs w:val="20"/>
          <w:lang w:eastAsia="pl-PL"/>
        </w:rPr>
        <w:t>) wspólne opracowywanie szczegółowych kryteriów oceniania oraz sposobu badania wyników nauczania;</w:t>
      </w:r>
    </w:p>
    <w:p w14:paraId="25EC1E4C"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795CC3" w:rsidRPr="007D5BB7">
        <w:rPr>
          <w:rFonts w:ascii="Times New Roman" w:eastAsia="Times New Roman" w:hAnsi="Times New Roman" w:cs="Times New Roman"/>
          <w:sz w:val="24"/>
          <w:szCs w:val="20"/>
          <w:lang w:eastAsia="pl-PL"/>
        </w:rPr>
        <w:t>)</w:t>
      </w:r>
      <w:r w:rsidR="0042237C" w:rsidRPr="007D5BB7">
        <w:rPr>
          <w:rFonts w:ascii="Times New Roman" w:eastAsia="Times New Roman" w:hAnsi="Times New Roman" w:cs="Times New Roman"/>
          <w:sz w:val="24"/>
          <w:szCs w:val="20"/>
          <w:lang w:eastAsia="pl-PL"/>
        </w:rPr>
        <w:t xml:space="preserve"> </w:t>
      </w:r>
      <w:r w:rsidR="00795CC3" w:rsidRPr="007D5BB7">
        <w:rPr>
          <w:rFonts w:ascii="Times New Roman" w:eastAsia="Times New Roman" w:hAnsi="Times New Roman" w:cs="Times New Roman"/>
          <w:sz w:val="24"/>
          <w:szCs w:val="20"/>
          <w:lang w:eastAsia="pl-PL"/>
        </w:rPr>
        <w:t>organizowanie wewnątrzszkolnego doskonalenia zawodowego, doradztwa dla początkujących nauczycieli;</w:t>
      </w:r>
    </w:p>
    <w:p w14:paraId="6E530267"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795CC3" w:rsidRPr="007D5BB7">
        <w:rPr>
          <w:rFonts w:ascii="Times New Roman" w:eastAsia="Times New Roman" w:hAnsi="Times New Roman" w:cs="Times New Roman"/>
          <w:sz w:val="24"/>
          <w:szCs w:val="20"/>
          <w:lang w:eastAsia="pl-PL"/>
        </w:rPr>
        <w:t>) omawianie i opracowywanie regulaminów i sposobów przeprowadzania w szkole konkursów;</w:t>
      </w:r>
    </w:p>
    <w:p w14:paraId="01901D7C"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00795CC3" w:rsidRPr="007D5BB7">
        <w:rPr>
          <w:rFonts w:ascii="Times New Roman" w:eastAsia="Times New Roman" w:hAnsi="Times New Roman" w:cs="Times New Roman"/>
          <w:sz w:val="24"/>
          <w:szCs w:val="20"/>
          <w:lang w:eastAsia="pl-PL"/>
        </w:rPr>
        <w:t>) opracowywanie i przygotowywanie uroczystości w szkole;</w:t>
      </w:r>
    </w:p>
    <w:p w14:paraId="10C7DF76"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795CC3" w:rsidRPr="007D5BB7">
        <w:rPr>
          <w:rFonts w:ascii="Times New Roman" w:eastAsia="Times New Roman" w:hAnsi="Times New Roman" w:cs="Times New Roman"/>
          <w:sz w:val="24"/>
          <w:szCs w:val="20"/>
          <w:lang w:eastAsia="pl-PL"/>
        </w:rPr>
        <w:t>) prowadzenie lekcji otwartych;</w:t>
      </w:r>
    </w:p>
    <w:p w14:paraId="5ED47B4C"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795CC3" w:rsidRPr="007D5BB7">
        <w:rPr>
          <w:rFonts w:ascii="Times New Roman" w:eastAsia="Times New Roman" w:hAnsi="Times New Roman" w:cs="Times New Roman"/>
          <w:sz w:val="24"/>
          <w:szCs w:val="20"/>
          <w:lang w:eastAsia="pl-PL"/>
        </w:rPr>
        <w:t>) wymiana doświadczeń;</w:t>
      </w:r>
    </w:p>
    <w:p w14:paraId="188AF841"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10</w:t>
      </w:r>
      <w:r w:rsidR="00795CC3" w:rsidRPr="007D5BB7">
        <w:rPr>
          <w:rFonts w:ascii="Times New Roman" w:eastAsia="Times New Roman" w:hAnsi="Times New Roman" w:cs="Times New Roman"/>
          <w:sz w:val="24"/>
          <w:szCs w:val="20"/>
          <w:lang w:eastAsia="pl-PL"/>
        </w:rPr>
        <w:t xml:space="preserve">) przygotowywanie i </w:t>
      </w:r>
      <w:r w:rsidR="00174F21" w:rsidRPr="007D5BB7">
        <w:rPr>
          <w:rFonts w:ascii="Times New Roman" w:eastAsia="Times New Roman" w:hAnsi="Times New Roman" w:cs="Times New Roman"/>
          <w:sz w:val="24"/>
          <w:szCs w:val="20"/>
          <w:lang w:eastAsia="pl-PL"/>
        </w:rPr>
        <w:t>opracowywanie i</w:t>
      </w:r>
      <w:r w:rsidR="00795CC3" w:rsidRPr="007D5BB7">
        <w:rPr>
          <w:rFonts w:ascii="Times New Roman" w:eastAsia="Times New Roman" w:hAnsi="Times New Roman" w:cs="Times New Roman"/>
          <w:sz w:val="24"/>
          <w:szCs w:val="20"/>
          <w:lang w:eastAsia="pl-PL"/>
        </w:rPr>
        <w:t xml:space="preserve"> opiniowanie innowacji i </w:t>
      </w:r>
      <w:r w:rsidR="00F45D5F" w:rsidRPr="007D5BB7">
        <w:rPr>
          <w:rFonts w:ascii="Times New Roman" w:eastAsia="Times New Roman" w:hAnsi="Times New Roman" w:cs="Times New Roman"/>
          <w:sz w:val="24"/>
          <w:szCs w:val="20"/>
          <w:lang w:eastAsia="pl-PL"/>
        </w:rPr>
        <w:t>eksperymentów.</w:t>
      </w:r>
    </w:p>
    <w:p w14:paraId="2662851F"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20</w:t>
      </w:r>
      <w:r w:rsidR="0042237C" w:rsidRPr="007D5BB7">
        <w:rPr>
          <w:rFonts w:ascii="Times New Roman" w:eastAsia="Times New Roman" w:hAnsi="Times New Roman" w:cs="Times New Roman"/>
          <w:sz w:val="24"/>
          <w:szCs w:val="20"/>
          <w:lang w:eastAsia="pl-PL"/>
        </w:rPr>
        <w:t xml:space="preserve">. </w:t>
      </w:r>
      <w:r w:rsidR="00795CC3" w:rsidRPr="007D5BB7">
        <w:rPr>
          <w:rFonts w:ascii="Times New Roman" w:eastAsia="Times New Roman" w:hAnsi="Times New Roman" w:cs="Times New Roman"/>
          <w:sz w:val="24"/>
          <w:szCs w:val="20"/>
          <w:lang w:eastAsia="pl-PL"/>
        </w:rPr>
        <w:t>Nauczyciele danego przedmiotu lub przedmiotów pokrewnych tworzą zespoły przedmiotowe.</w:t>
      </w:r>
    </w:p>
    <w:p w14:paraId="2C99AFE2"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21</w:t>
      </w:r>
      <w:r w:rsidR="0042237C" w:rsidRPr="007D5BB7">
        <w:rPr>
          <w:rFonts w:ascii="Times New Roman" w:eastAsia="Times New Roman" w:hAnsi="Times New Roman" w:cs="Times New Roman"/>
          <w:sz w:val="24"/>
          <w:szCs w:val="20"/>
          <w:lang w:eastAsia="pl-PL"/>
        </w:rPr>
        <w:t xml:space="preserve">. </w:t>
      </w:r>
      <w:r w:rsidR="00795CC3" w:rsidRPr="007D5BB7">
        <w:rPr>
          <w:rFonts w:ascii="Times New Roman" w:eastAsia="Times New Roman" w:hAnsi="Times New Roman" w:cs="Times New Roman"/>
          <w:sz w:val="24"/>
          <w:szCs w:val="20"/>
          <w:lang w:eastAsia="pl-PL"/>
        </w:rPr>
        <w:t>Zespoły powołuje dyrektor szkoły.</w:t>
      </w:r>
    </w:p>
    <w:p w14:paraId="1EFD3EBB"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22</w:t>
      </w:r>
      <w:r w:rsidR="0042237C" w:rsidRPr="007D5BB7">
        <w:rPr>
          <w:rFonts w:ascii="Times New Roman" w:eastAsia="Times New Roman" w:hAnsi="Times New Roman" w:cs="Times New Roman"/>
          <w:sz w:val="24"/>
          <w:szCs w:val="20"/>
          <w:lang w:eastAsia="pl-PL"/>
        </w:rPr>
        <w:t>.</w:t>
      </w:r>
      <w:r w:rsidR="00795CC3" w:rsidRPr="007D5BB7">
        <w:rPr>
          <w:rFonts w:ascii="Times New Roman" w:eastAsia="Times New Roman" w:hAnsi="Times New Roman" w:cs="Times New Roman"/>
          <w:sz w:val="24"/>
          <w:szCs w:val="20"/>
          <w:lang w:eastAsia="pl-PL"/>
        </w:rPr>
        <w:t xml:space="preserve">  Każdy zespół wyłania swojego przewodniczącego, który kieruje pracą zespołu.</w:t>
      </w:r>
    </w:p>
    <w:p w14:paraId="745C464D" w14:textId="77777777" w:rsidR="00795CC3" w:rsidRPr="007D5BB7" w:rsidRDefault="00CE7535" w:rsidP="00A90611">
      <w:pPr>
        <w:tabs>
          <w:tab w:val="left" w:pos="284"/>
        </w:tabs>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23</w:t>
      </w:r>
      <w:r w:rsidR="00795CC3" w:rsidRPr="007D5BB7">
        <w:rPr>
          <w:rFonts w:ascii="Times New Roman" w:eastAsia="Times New Roman" w:hAnsi="Times New Roman" w:cs="Times New Roman"/>
          <w:sz w:val="24"/>
          <w:szCs w:val="20"/>
          <w:lang w:eastAsia="pl-PL"/>
        </w:rPr>
        <w:t>. W szkole działają także zespoły wychowawcze, w skład których wchodzą wychowawcy powołani przez dyrektora szkoły.</w:t>
      </w:r>
    </w:p>
    <w:p w14:paraId="1301E4EC" w14:textId="77777777" w:rsidR="00795CC3" w:rsidRPr="007D5BB7" w:rsidRDefault="0042237C" w:rsidP="00A90611">
      <w:pPr>
        <w:tabs>
          <w:tab w:val="left" w:pos="284"/>
        </w:tabs>
        <w:suppressAutoHyphens/>
        <w:spacing w:after="0"/>
        <w:jc w:val="both"/>
        <w:rPr>
          <w:rFonts w:ascii="Times New Roman" w:eastAsia="Times New Roman" w:hAnsi="Times New Roman" w:cs="Times New Roman"/>
          <w:i/>
          <w:sz w:val="24"/>
          <w:szCs w:val="20"/>
          <w:lang w:eastAsia="pl-PL"/>
        </w:rPr>
      </w:pPr>
      <w:r w:rsidRPr="007D5BB7">
        <w:rPr>
          <w:rFonts w:ascii="Times New Roman" w:eastAsia="Times New Roman" w:hAnsi="Times New Roman" w:cs="Times New Roman"/>
          <w:sz w:val="24"/>
          <w:szCs w:val="20"/>
          <w:lang w:eastAsia="pl-PL"/>
        </w:rPr>
        <w:t>2</w:t>
      </w:r>
      <w:r w:rsidR="00CE7535" w:rsidRPr="007D5BB7">
        <w:rPr>
          <w:rFonts w:ascii="Times New Roman" w:eastAsia="Times New Roman" w:hAnsi="Times New Roman" w:cs="Times New Roman"/>
          <w:sz w:val="24"/>
          <w:szCs w:val="20"/>
          <w:lang w:eastAsia="pl-PL"/>
        </w:rPr>
        <w:t>4</w:t>
      </w:r>
      <w:r w:rsidR="00795CC3" w:rsidRPr="007D5BB7">
        <w:rPr>
          <w:rFonts w:ascii="Times New Roman" w:eastAsia="Times New Roman" w:hAnsi="Times New Roman" w:cs="Times New Roman"/>
          <w:sz w:val="24"/>
          <w:szCs w:val="20"/>
          <w:lang w:eastAsia="pl-PL"/>
        </w:rPr>
        <w:t>.  W szkole mogą także działać inne zespoły wynikające z organizacji pracy w danym roku szkolnym bądź wynikające z konieczności wykonania określonych na dany rok zadań tzw. zespoły problemowo-zdaniowe powoływane w razie potrzeby przez dyrektora szkoły na wniosek zespołu.</w:t>
      </w:r>
    </w:p>
    <w:p w14:paraId="4AB7E968"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25</w:t>
      </w:r>
      <w:r w:rsidR="0042237C"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Do zadań wychowawcy klasowego należy :</w:t>
      </w:r>
    </w:p>
    <w:p w14:paraId="0C82130D" w14:textId="77777777" w:rsidR="003D4F84" w:rsidRPr="007D5BB7" w:rsidRDefault="003D4F84" w:rsidP="00A90611">
      <w:pPr>
        <w:numPr>
          <w:ilvl w:val="0"/>
          <w:numId w:val="3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sprawowanie opieki wychowawczej nad uczniami;</w:t>
      </w:r>
    </w:p>
    <w:p w14:paraId="75218C25" w14:textId="77777777" w:rsidR="003D4F84" w:rsidRPr="007D5BB7" w:rsidRDefault="003D4F84" w:rsidP="00A90611">
      <w:pPr>
        <w:numPr>
          <w:ilvl w:val="0"/>
          <w:numId w:val="3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otaczanie opieką indywidualną każdego ucznia;</w:t>
      </w:r>
    </w:p>
    <w:p w14:paraId="230A7103" w14:textId="77777777" w:rsidR="003D4F84" w:rsidRPr="007D5BB7" w:rsidRDefault="003D4F84" w:rsidP="00A90611">
      <w:pPr>
        <w:numPr>
          <w:ilvl w:val="0"/>
          <w:numId w:val="3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planowanie i organizowanie wspólnie z uczniami i rodzicami różnych form życia zespołowego integrującego klasę;</w:t>
      </w:r>
    </w:p>
    <w:p w14:paraId="629E4672" w14:textId="77777777" w:rsidR="003D4F84" w:rsidRPr="007D5BB7" w:rsidRDefault="003D4F84" w:rsidP="00A90611">
      <w:pPr>
        <w:numPr>
          <w:ilvl w:val="0"/>
          <w:numId w:val="3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współdziałanie z nauczycielami uczącymi w jego klasie </w:t>
      </w:r>
      <w:r w:rsidR="0042237C" w:rsidRPr="007D5BB7">
        <w:rPr>
          <w:rFonts w:ascii="Times New Roman" w:eastAsia="Times New Roman" w:hAnsi="Times New Roman" w:cs="Times New Roman"/>
          <w:sz w:val="24"/>
          <w:szCs w:val="20"/>
          <w:lang w:eastAsia="pl-PL"/>
        </w:rPr>
        <w:t xml:space="preserve">w sprawach dotyczących zespołu, </w:t>
      </w:r>
      <w:r w:rsidRPr="007D5BB7">
        <w:rPr>
          <w:rFonts w:ascii="Times New Roman" w:eastAsia="Times New Roman" w:hAnsi="Times New Roman" w:cs="Times New Roman"/>
          <w:sz w:val="24"/>
          <w:szCs w:val="20"/>
          <w:lang w:eastAsia="pl-PL"/>
        </w:rPr>
        <w:t>jak i poszczególnych uczniów;</w:t>
      </w:r>
    </w:p>
    <w:p w14:paraId="6D0172C1" w14:textId="77777777" w:rsidR="003D4F84" w:rsidRPr="007D5BB7" w:rsidRDefault="003D4F84" w:rsidP="00A90611">
      <w:pPr>
        <w:numPr>
          <w:ilvl w:val="0"/>
          <w:numId w:val="3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utrzymanie kontaktu z rodzicami uczniów, w miarę potrzeby kontakty indywidualne;</w:t>
      </w:r>
    </w:p>
    <w:p w14:paraId="6B9C532B" w14:textId="77777777" w:rsidR="003D4F84" w:rsidRPr="007D5BB7" w:rsidRDefault="003D4F84" w:rsidP="00A90611">
      <w:pPr>
        <w:numPr>
          <w:ilvl w:val="0"/>
          <w:numId w:val="3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współpraca z poradnią psychologiczno-pedagogiczną;</w:t>
      </w:r>
    </w:p>
    <w:p w14:paraId="672F789A" w14:textId="77777777" w:rsidR="003D4F84" w:rsidRPr="007D5BB7" w:rsidRDefault="003D4F84" w:rsidP="00A90611">
      <w:pPr>
        <w:numPr>
          <w:ilvl w:val="0"/>
          <w:numId w:val="32"/>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organizacja, co najmniej raz na dwa miesiące zebrań klasowych z rodzicami.</w:t>
      </w:r>
    </w:p>
    <w:p w14:paraId="2332A003"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26</w:t>
      </w:r>
      <w:r w:rsidR="0042237C"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 wychowawca ma prawo korzystać w swej pracy z pomocy właściwych placówek oświatowych oraz dyrektora szkoły i innych nauczycieli.</w:t>
      </w:r>
    </w:p>
    <w:p w14:paraId="6831546D" w14:textId="77777777" w:rsidR="003D4F84" w:rsidRPr="007D5BB7" w:rsidRDefault="00CE7535"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27</w:t>
      </w:r>
      <w:r w:rsidR="0042237C"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Upoważniony przez dyrektora szkoły pracownik obsługi szkoły, powinien zwrócić się do osób postronnych wchodzących na teren szkoły o podanie celu pobytu, w razie potrzeby zawiadomić o tym fakcie dyrektora szkoły lub skierować tę osobę do dyrektora szkoły.</w:t>
      </w:r>
    </w:p>
    <w:p w14:paraId="4C6C7CA7" w14:textId="256BE3E5" w:rsidR="004B02F2" w:rsidRPr="007D5BB7" w:rsidRDefault="004B02F2" w:rsidP="00A90611">
      <w:pPr>
        <w:jc w:val="center"/>
        <w:rPr>
          <w:rFonts w:ascii="Times New Roman" w:eastAsia="Times New Roman" w:hAnsi="Times New Roman" w:cs="Times New Roman"/>
          <w:bCs/>
          <w:sz w:val="24"/>
          <w:szCs w:val="20"/>
          <w:lang w:eastAsia="pl-PL"/>
        </w:rPr>
      </w:pPr>
      <w:bookmarkStart w:id="82" w:name="_Hlk16680942"/>
    </w:p>
    <w:p w14:paraId="37128D47" w14:textId="77777777" w:rsidR="001B1075" w:rsidRPr="007D5BB7" w:rsidRDefault="001B1075" w:rsidP="00A90611">
      <w:pPr>
        <w:jc w:val="center"/>
        <w:rPr>
          <w:rFonts w:ascii="Times New Roman" w:eastAsia="Times New Roman" w:hAnsi="Times New Roman" w:cs="Times New Roman"/>
          <w:bCs/>
          <w:sz w:val="24"/>
          <w:szCs w:val="20"/>
          <w:lang w:eastAsia="pl-PL"/>
        </w:rPr>
      </w:pPr>
    </w:p>
    <w:p w14:paraId="31AF877F" w14:textId="57720667" w:rsidR="0024457D" w:rsidRPr="007D5BB7" w:rsidRDefault="00FD7D6B" w:rsidP="00A90611">
      <w:pPr>
        <w:jc w:val="center"/>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lastRenderedPageBreak/>
        <w:t>§ 36a</w:t>
      </w:r>
    </w:p>
    <w:p w14:paraId="35EDD9F2" w14:textId="12C9D9C2" w:rsidR="00A90611" w:rsidRPr="007D5BB7" w:rsidRDefault="00A90611" w:rsidP="00A90611">
      <w:pPr>
        <w:spacing w:after="0"/>
        <w:jc w:val="both"/>
        <w:rPr>
          <w:rFonts w:ascii="Times New Roman" w:hAnsi="Times New Roman" w:cs="Times New Roman"/>
          <w:sz w:val="24"/>
          <w:szCs w:val="24"/>
        </w:rPr>
      </w:pPr>
      <w:bookmarkStart w:id="83" w:name="_Hlk57291081"/>
      <w:bookmarkStart w:id="84" w:name="_Hlk532419046"/>
      <w:r w:rsidRPr="007D5BB7">
        <w:rPr>
          <w:rFonts w:ascii="Times New Roman" w:hAnsi="Times New Roman" w:cs="Times New Roman"/>
          <w:sz w:val="24"/>
          <w:szCs w:val="24"/>
        </w:rPr>
        <w:t>1. Dyrektor szkoły dokonuje oceny pracy nauczyciela</w:t>
      </w:r>
      <w:r w:rsidR="00736EC7" w:rsidRPr="007D5BB7">
        <w:rPr>
          <w:rFonts w:ascii="Times New Roman" w:hAnsi="Times New Roman" w:cs="Times New Roman"/>
          <w:sz w:val="24"/>
          <w:szCs w:val="24"/>
        </w:rPr>
        <w:t xml:space="preserve"> szkoły z własnej inicjatywy lub na wniosek nauczyciela, rady rodziców, rady pedagogicznej, organu sprawującego nadzór pedagogiczny lub organu prowadzącego.</w:t>
      </w:r>
    </w:p>
    <w:bookmarkEnd w:id="83"/>
    <w:p w14:paraId="00CEE558" w14:textId="77777777" w:rsidR="00A90611" w:rsidRPr="007D5BB7" w:rsidRDefault="00A90611" w:rsidP="00A90611">
      <w:pPr>
        <w:spacing w:after="0"/>
        <w:jc w:val="both"/>
        <w:rPr>
          <w:rFonts w:ascii="Times New Roman" w:hAnsi="Times New Roman" w:cs="Times New Roman"/>
          <w:sz w:val="24"/>
          <w:szCs w:val="24"/>
        </w:rPr>
      </w:pPr>
      <w:r w:rsidRPr="007D5BB7">
        <w:rPr>
          <w:rFonts w:ascii="Times New Roman" w:hAnsi="Times New Roman" w:cs="Times New Roman"/>
          <w:sz w:val="24"/>
          <w:szCs w:val="24"/>
        </w:rPr>
        <w:t xml:space="preserve">2. </w:t>
      </w:r>
      <w:bookmarkStart w:id="85" w:name="_Hlk533677845"/>
      <w:r w:rsidRPr="007D5BB7">
        <w:rPr>
          <w:rFonts w:ascii="Times New Roman" w:hAnsi="Times New Roman" w:cs="Times New Roman"/>
          <w:sz w:val="24"/>
          <w:szCs w:val="24"/>
        </w:rPr>
        <w:t xml:space="preserve">Przy ocenie pracy pracowników Dyrektor bierze pod uwagę: </w:t>
      </w:r>
    </w:p>
    <w:p w14:paraId="1C411EF0" w14:textId="77777777" w:rsidR="00A90611" w:rsidRPr="007D5BB7" w:rsidRDefault="00A90611" w:rsidP="00A90611">
      <w:pPr>
        <w:spacing w:after="0"/>
        <w:jc w:val="both"/>
        <w:rPr>
          <w:rFonts w:ascii="Times New Roman" w:hAnsi="Times New Roman" w:cs="Times New Roman"/>
          <w:sz w:val="24"/>
          <w:szCs w:val="24"/>
        </w:rPr>
      </w:pPr>
      <w:r w:rsidRPr="007D5BB7">
        <w:rPr>
          <w:rFonts w:ascii="Times New Roman" w:hAnsi="Times New Roman" w:cs="Times New Roman"/>
          <w:sz w:val="24"/>
          <w:szCs w:val="24"/>
        </w:rPr>
        <w:t>1) poprawność merytoryczną i metodyczną prowadzonych zajęć dydaktycznych, wychowawczych i opiekuńczych;</w:t>
      </w:r>
    </w:p>
    <w:p w14:paraId="094C98FC" w14:textId="77777777" w:rsidR="00A90611" w:rsidRPr="007D5BB7" w:rsidRDefault="00A90611" w:rsidP="00A90611">
      <w:pPr>
        <w:spacing w:after="0"/>
        <w:jc w:val="both"/>
        <w:rPr>
          <w:rFonts w:ascii="Times New Roman" w:hAnsi="Times New Roman" w:cs="Times New Roman"/>
          <w:sz w:val="24"/>
          <w:szCs w:val="24"/>
        </w:rPr>
      </w:pPr>
      <w:r w:rsidRPr="007D5BB7">
        <w:rPr>
          <w:rFonts w:ascii="Times New Roman" w:hAnsi="Times New Roman" w:cs="Times New Roman"/>
          <w:sz w:val="24"/>
          <w:szCs w:val="24"/>
        </w:rPr>
        <w:t>2) prawidłowość realizacji zadań wynikających ze statutu szkoły;</w:t>
      </w:r>
    </w:p>
    <w:p w14:paraId="5A95B893" w14:textId="77777777" w:rsidR="00A90611" w:rsidRPr="007D5BB7" w:rsidRDefault="00A90611" w:rsidP="00A90611">
      <w:pPr>
        <w:spacing w:after="0"/>
        <w:jc w:val="both"/>
        <w:rPr>
          <w:rFonts w:ascii="Times New Roman" w:hAnsi="Times New Roman" w:cs="Times New Roman"/>
          <w:sz w:val="24"/>
          <w:szCs w:val="24"/>
        </w:rPr>
      </w:pPr>
      <w:r w:rsidRPr="007D5BB7">
        <w:rPr>
          <w:rFonts w:ascii="Times New Roman" w:hAnsi="Times New Roman" w:cs="Times New Roman"/>
          <w:sz w:val="24"/>
          <w:szCs w:val="24"/>
        </w:rPr>
        <w:t>3) kulturę i poprawność języka;</w:t>
      </w:r>
    </w:p>
    <w:p w14:paraId="3CD6CA5D" w14:textId="77777777" w:rsidR="00A90611" w:rsidRPr="007D5BB7" w:rsidRDefault="00A90611" w:rsidP="00736EC7">
      <w:pPr>
        <w:spacing w:after="0"/>
        <w:jc w:val="both"/>
        <w:rPr>
          <w:rFonts w:ascii="Times New Roman" w:hAnsi="Times New Roman" w:cs="Times New Roman"/>
          <w:sz w:val="24"/>
          <w:szCs w:val="24"/>
        </w:rPr>
      </w:pPr>
      <w:r w:rsidRPr="007D5BB7">
        <w:rPr>
          <w:rFonts w:ascii="Times New Roman" w:hAnsi="Times New Roman" w:cs="Times New Roman"/>
          <w:sz w:val="24"/>
          <w:szCs w:val="24"/>
        </w:rPr>
        <w:t>4) pobudzanie inicjatywy uczniów;</w:t>
      </w:r>
    </w:p>
    <w:p w14:paraId="171E239C" w14:textId="77777777" w:rsidR="00A90611" w:rsidRPr="007D5BB7" w:rsidRDefault="00A90611" w:rsidP="00736EC7">
      <w:pPr>
        <w:spacing w:after="0"/>
        <w:jc w:val="both"/>
        <w:rPr>
          <w:rFonts w:ascii="Times New Roman" w:hAnsi="Times New Roman" w:cs="Times New Roman"/>
          <w:sz w:val="24"/>
          <w:szCs w:val="24"/>
        </w:rPr>
      </w:pPr>
      <w:r w:rsidRPr="007D5BB7">
        <w:rPr>
          <w:rFonts w:ascii="Times New Roman" w:hAnsi="Times New Roman" w:cs="Times New Roman"/>
          <w:sz w:val="24"/>
          <w:szCs w:val="24"/>
        </w:rPr>
        <w:t>5) zaangażowanie zawodowe nauczyciela;</w:t>
      </w:r>
    </w:p>
    <w:p w14:paraId="7A48D8A2" w14:textId="77777777" w:rsidR="00A90611" w:rsidRPr="007D5BB7" w:rsidRDefault="00A90611" w:rsidP="00736EC7">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6) działania nauczyciela w zakresie wspomagania wszechstronnego rozwoju ucznia, z uwzględnieniem jego możliwości i potrzeb;</w:t>
      </w:r>
    </w:p>
    <w:p w14:paraId="57ABAB32" w14:textId="77777777" w:rsidR="00A90611" w:rsidRPr="007D5BB7" w:rsidRDefault="00A90611" w:rsidP="00736EC7">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7) przestrzeganie porządku pracy (punktualność, pełne wykorzystanie czasu lekcji, właściwe prowadzenie dokumentacji).</w:t>
      </w:r>
    </w:p>
    <w:bookmarkEnd w:id="85"/>
    <w:p w14:paraId="6FD3902D" w14:textId="77777777" w:rsidR="00A90611" w:rsidRPr="007D5BB7" w:rsidRDefault="00A90611" w:rsidP="00736EC7">
      <w:pPr>
        <w:tabs>
          <w:tab w:val="left" w:pos="284"/>
        </w:tabs>
        <w:spacing w:after="0"/>
        <w:jc w:val="both"/>
        <w:rPr>
          <w:rFonts w:ascii="Times New Roman" w:hAnsi="Times New Roman" w:cs="Times New Roman"/>
          <w:sz w:val="24"/>
          <w:szCs w:val="24"/>
        </w:rPr>
      </w:pPr>
      <w:r w:rsidRPr="007D5BB7">
        <w:rPr>
          <w:rFonts w:ascii="Times New Roman" w:hAnsi="Times New Roman" w:cs="Times New Roman"/>
          <w:sz w:val="24"/>
          <w:szCs w:val="24"/>
        </w:rPr>
        <w:t>3. Formami pozyskiwania informacji o pracy ocenianego nauczyciela są:</w:t>
      </w:r>
    </w:p>
    <w:p w14:paraId="224F0795" w14:textId="77777777" w:rsidR="00A90611" w:rsidRPr="007D5BB7" w:rsidRDefault="00A90611" w:rsidP="00736EC7">
      <w:pPr>
        <w:pStyle w:val="Akapitzlist"/>
        <w:numPr>
          <w:ilvl w:val="0"/>
          <w:numId w:val="56"/>
        </w:numPr>
        <w:tabs>
          <w:tab w:val="left" w:pos="284"/>
        </w:tabs>
        <w:spacing w:line="276" w:lineRule="auto"/>
        <w:ind w:left="0" w:firstLine="0"/>
        <w:jc w:val="both"/>
        <w:rPr>
          <w:sz w:val="24"/>
          <w:szCs w:val="24"/>
        </w:rPr>
      </w:pPr>
      <w:r w:rsidRPr="007D5BB7">
        <w:rPr>
          <w:sz w:val="24"/>
          <w:szCs w:val="24"/>
        </w:rPr>
        <w:t>obserwacje lekcji i innych zajęć prowadzonych przez nauczyciela;</w:t>
      </w:r>
    </w:p>
    <w:p w14:paraId="4CE2B512" w14:textId="77777777" w:rsidR="00A90611" w:rsidRPr="007D5BB7" w:rsidRDefault="00A90611" w:rsidP="00736EC7">
      <w:pPr>
        <w:pStyle w:val="Akapitzlist"/>
        <w:numPr>
          <w:ilvl w:val="0"/>
          <w:numId w:val="56"/>
        </w:numPr>
        <w:tabs>
          <w:tab w:val="left" w:pos="284"/>
        </w:tabs>
        <w:spacing w:line="276" w:lineRule="auto"/>
        <w:ind w:left="0" w:firstLine="0"/>
        <w:jc w:val="both"/>
        <w:rPr>
          <w:sz w:val="24"/>
          <w:szCs w:val="24"/>
        </w:rPr>
      </w:pPr>
      <w:r w:rsidRPr="007D5BB7">
        <w:rPr>
          <w:sz w:val="24"/>
          <w:szCs w:val="24"/>
        </w:rPr>
        <w:t>obserwacje wykonywania przez nauczycieli powierzonych zadań;</w:t>
      </w:r>
    </w:p>
    <w:p w14:paraId="30495A7E" w14:textId="77777777" w:rsidR="00A90611" w:rsidRPr="007D5BB7" w:rsidRDefault="00A90611" w:rsidP="00736EC7">
      <w:pPr>
        <w:pStyle w:val="Akapitzlist"/>
        <w:numPr>
          <w:ilvl w:val="0"/>
          <w:numId w:val="56"/>
        </w:numPr>
        <w:tabs>
          <w:tab w:val="left" w:pos="284"/>
        </w:tabs>
        <w:spacing w:line="276" w:lineRule="auto"/>
        <w:ind w:left="0" w:firstLine="0"/>
        <w:jc w:val="both"/>
        <w:rPr>
          <w:sz w:val="24"/>
          <w:szCs w:val="24"/>
        </w:rPr>
      </w:pPr>
      <w:r w:rsidRPr="007D5BB7">
        <w:rPr>
          <w:sz w:val="24"/>
          <w:szCs w:val="24"/>
        </w:rPr>
        <w:t>analiza dokumentacji prowadzonej przez nauczyciela i innej dokumentacji szkolnej;</w:t>
      </w:r>
    </w:p>
    <w:p w14:paraId="09215D48" w14:textId="77777777" w:rsidR="00A90611" w:rsidRPr="007D5BB7" w:rsidRDefault="00A90611" w:rsidP="00736EC7">
      <w:pPr>
        <w:pStyle w:val="Akapitzlist"/>
        <w:numPr>
          <w:ilvl w:val="0"/>
          <w:numId w:val="56"/>
        </w:numPr>
        <w:tabs>
          <w:tab w:val="left" w:pos="284"/>
        </w:tabs>
        <w:spacing w:line="276" w:lineRule="auto"/>
        <w:ind w:left="0" w:firstLine="0"/>
        <w:jc w:val="both"/>
        <w:rPr>
          <w:sz w:val="24"/>
          <w:szCs w:val="24"/>
        </w:rPr>
      </w:pPr>
      <w:r w:rsidRPr="007D5BB7">
        <w:rPr>
          <w:sz w:val="24"/>
          <w:szCs w:val="24"/>
        </w:rPr>
        <w:t>rozmowa z ocenianym nauczycielem;</w:t>
      </w:r>
    </w:p>
    <w:p w14:paraId="60044DE6" w14:textId="77777777" w:rsidR="00A90611" w:rsidRPr="007D5BB7" w:rsidRDefault="00A90611" w:rsidP="00736EC7">
      <w:pPr>
        <w:pStyle w:val="Akapitzlist"/>
        <w:numPr>
          <w:ilvl w:val="0"/>
          <w:numId w:val="56"/>
        </w:numPr>
        <w:tabs>
          <w:tab w:val="left" w:pos="284"/>
        </w:tabs>
        <w:spacing w:line="276" w:lineRule="auto"/>
        <w:ind w:left="0" w:firstLine="0"/>
        <w:jc w:val="both"/>
        <w:rPr>
          <w:sz w:val="24"/>
          <w:szCs w:val="24"/>
        </w:rPr>
      </w:pPr>
      <w:r w:rsidRPr="007D5BB7">
        <w:rPr>
          <w:sz w:val="24"/>
          <w:szCs w:val="24"/>
        </w:rPr>
        <w:t>wyniki badań prowadzonych wśród uczniów, rodziców, nauczycieli na temat jakości pracy szkoły a dotyczące pracy ocenianego nauczyciela;</w:t>
      </w:r>
    </w:p>
    <w:p w14:paraId="202D59FB" w14:textId="77777777" w:rsidR="00A90611" w:rsidRPr="007D5BB7" w:rsidRDefault="00A90611" w:rsidP="00736EC7">
      <w:pPr>
        <w:pStyle w:val="Akapitzlist"/>
        <w:numPr>
          <w:ilvl w:val="0"/>
          <w:numId w:val="56"/>
        </w:numPr>
        <w:tabs>
          <w:tab w:val="left" w:pos="284"/>
        </w:tabs>
        <w:spacing w:line="276" w:lineRule="auto"/>
        <w:ind w:left="0" w:firstLine="0"/>
        <w:jc w:val="both"/>
        <w:rPr>
          <w:sz w:val="24"/>
          <w:szCs w:val="24"/>
        </w:rPr>
      </w:pPr>
      <w:r w:rsidRPr="007D5BB7">
        <w:rPr>
          <w:sz w:val="24"/>
          <w:szCs w:val="24"/>
        </w:rPr>
        <w:t>sprawozdania z pracy ocenianego nauczyciela;</w:t>
      </w:r>
    </w:p>
    <w:p w14:paraId="06E1BB78" w14:textId="77777777" w:rsidR="00A90611" w:rsidRPr="007D5BB7" w:rsidRDefault="00A90611" w:rsidP="00736EC7">
      <w:pPr>
        <w:pStyle w:val="Akapitzlist"/>
        <w:numPr>
          <w:ilvl w:val="0"/>
          <w:numId w:val="56"/>
        </w:numPr>
        <w:tabs>
          <w:tab w:val="left" w:pos="284"/>
        </w:tabs>
        <w:spacing w:line="276" w:lineRule="auto"/>
        <w:ind w:left="0" w:firstLine="0"/>
        <w:jc w:val="both"/>
        <w:rPr>
          <w:sz w:val="24"/>
          <w:szCs w:val="24"/>
        </w:rPr>
      </w:pPr>
      <w:r w:rsidRPr="007D5BB7">
        <w:rPr>
          <w:sz w:val="24"/>
          <w:szCs w:val="24"/>
        </w:rPr>
        <w:t>arkusze samooceny.</w:t>
      </w:r>
    </w:p>
    <w:bookmarkEnd w:id="82"/>
    <w:bookmarkEnd w:id="84"/>
    <w:p w14:paraId="3D47BA3E" w14:textId="77777777" w:rsidR="00E50C88" w:rsidRPr="007D5BB7" w:rsidRDefault="00E50C88" w:rsidP="00DC277F">
      <w:pPr>
        <w:keepNext/>
        <w:overflowPunct w:val="0"/>
        <w:autoSpaceDE w:val="0"/>
        <w:autoSpaceDN w:val="0"/>
        <w:adjustRightInd w:val="0"/>
        <w:spacing w:after="0"/>
        <w:ind w:left="227"/>
        <w:jc w:val="center"/>
        <w:textAlignment w:val="baseline"/>
        <w:outlineLvl w:val="0"/>
        <w:rPr>
          <w:rFonts w:ascii="Times New Roman" w:eastAsia="Times New Roman" w:hAnsi="Times New Roman" w:cs="Times New Roman"/>
          <w:bCs/>
          <w:sz w:val="24"/>
          <w:szCs w:val="24"/>
          <w:lang w:eastAsia="pl-PL"/>
        </w:rPr>
      </w:pPr>
    </w:p>
    <w:p w14:paraId="1CE1906F" w14:textId="7E8B339B" w:rsidR="00FD7D6B" w:rsidRPr="007D5BB7" w:rsidRDefault="00DC277F" w:rsidP="00DC277F">
      <w:pPr>
        <w:keepNext/>
        <w:overflowPunct w:val="0"/>
        <w:autoSpaceDE w:val="0"/>
        <w:autoSpaceDN w:val="0"/>
        <w:adjustRightInd w:val="0"/>
        <w:spacing w:after="0"/>
        <w:ind w:left="227"/>
        <w:jc w:val="center"/>
        <w:textAlignment w:val="baseline"/>
        <w:outlineLvl w:val="0"/>
        <w:rPr>
          <w:rFonts w:ascii="Times New Roman" w:eastAsia="Times New Roman" w:hAnsi="Times New Roman" w:cs="Times New Roman"/>
          <w:bCs/>
          <w:sz w:val="24"/>
          <w:szCs w:val="24"/>
          <w:lang w:eastAsia="pl-PL"/>
        </w:rPr>
      </w:pPr>
      <w:r w:rsidRPr="007D5BB7">
        <w:rPr>
          <w:rFonts w:ascii="Times New Roman" w:eastAsia="Times New Roman" w:hAnsi="Times New Roman" w:cs="Times New Roman"/>
          <w:bCs/>
          <w:sz w:val="24"/>
          <w:szCs w:val="24"/>
          <w:lang w:eastAsia="pl-PL"/>
        </w:rPr>
        <w:t>§ 36b</w:t>
      </w:r>
    </w:p>
    <w:p w14:paraId="20DD94F8" w14:textId="6FA8C276" w:rsidR="00DC277F" w:rsidRPr="007D5BB7" w:rsidRDefault="00DC277F" w:rsidP="00DC277F">
      <w:pPr>
        <w:keepNext/>
        <w:overflowPunct w:val="0"/>
        <w:autoSpaceDE w:val="0"/>
        <w:autoSpaceDN w:val="0"/>
        <w:adjustRightInd w:val="0"/>
        <w:spacing w:after="0"/>
        <w:ind w:left="227"/>
        <w:jc w:val="center"/>
        <w:textAlignment w:val="baseline"/>
        <w:outlineLvl w:val="0"/>
        <w:rPr>
          <w:rFonts w:ascii="Times New Roman" w:eastAsia="Times New Roman" w:hAnsi="Times New Roman" w:cs="Times New Roman"/>
          <w:bCs/>
          <w:sz w:val="24"/>
          <w:szCs w:val="24"/>
          <w:lang w:eastAsia="pl-PL"/>
        </w:rPr>
      </w:pPr>
    </w:p>
    <w:p w14:paraId="140255CD"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bookmarkStart w:id="86" w:name="_Hlk28940956"/>
      <w:r w:rsidRPr="007D5BB7">
        <w:rPr>
          <w:rFonts w:ascii="Times New Roman" w:eastAsia="Times New Roman" w:hAnsi="Times New Roman" w:cs="Times New Roman"/>
          <w:sz w:val="24"/>
          <w:szCs w:val="24"/>
          <w:lang w:eastAsia="pl-PL"/>
        </w:rPr>
        <w:t>1</w:t>
      </w:r>
      <w:bookmarkStart w:id="87" w:name="_Hlk45699475"/>
      <w:r w:rsidRPr="007D5BB7">
        <w:rPr>
          <w:rFonts w:ascii="Times New Roman" w:eastAsia="Times New Roman" w:hAnsi="Times New Roman" w:cs="Times New Roman"/>
          <w:sz w:val="24"/>
          <w:szCs w:val="24"/>
          <w:lang w:eastAsia="pl-PL"/>
        </w:rPr>
        <w:t>. W ramach swoich obowiązków zawodowych nauczyciele Szkoły wykonują następujące zadania: </w:t>
      </w:r>
    </w:p>
    <w:p w14:paraId="38A2435C"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 prowadzą zajęcia dydaktyczne, wychowawcze i opiekuńcze bezpośrednio z uczniami lub na ich rzecz zgodnie z powierzonym stanowiskiem pracy; </w:t>
      </w:r>
    </w:p>
    <w:p w14:paraId="43FEE881"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 przygotowują się do zajęć, prowadzą samokształcenie, uczestniczą w doskonaleniu zawodowym; </w:t>
      </w:r>
    </w:p>
    <w:p w14:paraId="252A6CAA"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 </w:t>
      </w:r>
      <w:bookmarkStart w:id="88" w:name="_Hlk47940107"/>
      <w:r w:rsidRPr="007D5BB7">
        <w:rPr>
          <w:rFonts w:ascii="Times New Roman" w:eastAsia="Times New Roman" w:hAnsi="Times New Roman" w:cs="Times New Roman"/>
          <w:b/>
          <w:bCs/>
          <w:sz w:val="24"/>
          <w:szCs w:val="24"/>
          <w:lang w:eastAsia="pl-PL"/>
        </w:rPr>
        <w:t>wykonują inne czynności i zajęcia wynikające z zadań statutowych szkoły.</w:t>
      </w:r>
      <w:bookmarkEnd w:id="88"/>
    </w:p>
    <w:bookmarkEnd w:id="87"/>
    <w:p w14:paraId="67977A64"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 Sposób i formy wykonywania zadań, o których mowa w ust. 1 pkt 1 obejmują prowadzenie: </w:t>
      </w:r>
    </w:p>
    <w:p w14:paraId="393F36DB"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 obowiązkowych zajęć edukacyjnych; </w:t>
      </w:r>
    </w:p>
    <w:p w14:paraId="492831F2"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 dodatkowych zajęć edukacyjnych;</w:t>
      </w:r>
    </w:p>
    <w:p w14:paraId="2610E835"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 zajęć rewalidacyjnych dla uczniów niepełnosprawnych;</w:t>
      </w:r>
    </w:p>
    <w:p w14:paraId="71A9042E"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4) zajęć prowadzonych w ramach pomocy psychologiczno-pedagogicznej;</w:t>
      </w:r>
    </w:p>
    <w:p w14:paraId="7C124B20"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5) zajęć rozwijających zainteresowania i uzdolnienia uczniów;</w:t>
      </w:r>
    </w:p>
    <w:p w14:paraId="64D8F28C"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6) zajęć z zakresu doradztwa zawodowego;</w:t>
      </w:r>
    </w:p>
    <w:p w14:paraId="71DDE2A9"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7) zajęć religii i etyki;</w:t>
      </w:r>
    </w:p>
    <w:p w14:paraId="684D6C9F"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lastRenderedPageBreak/>
        <w:t>8) wychowania do życia w rodzinie.</w:t>
      </w:r>
    </w:p>
    <w:p w14:paraId="7D4CFA15"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 Sposób i formy wykonywania zadań, o których mowa w ust. 1 pkt 2 obejmują:</w:t>
      </w:r>
    </w:p>
    <w:p w14:paraId="0D22EE2B"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 przygotowanie i przedłożenie do zatwierdzenia dyrektorowi Szkoły programu nauczania dla danego oddziału;</w:t>
      </w:r>
    </w:p>
    <w:p w14:paraId="1017A8E3"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 sporządzenie planu pracy dydaktycznej z nauczanych zajęć edukacyjnych dla każdego oddziału i przedstawienie go do zatwierdzenia dyrektorowi Szkoły;</w:t>
      </w:r>
    </w:p>
    <w:p w14:paraId="76B6C7F4"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 opracowanie zakresu wymagań edukacyjnych niezbędnych do otrzymania przez ucznia poszczególnych śródrocznych i rocznych ocen klasyfikacyjnych z prowadzonych obowiązkowych i dodatkowych zajęć edukacyjnych i poinformowanie o tych wymaganiach uczniów oraz rodziców;</w:t>
      </w:r>
    </w:p>
    <w:p w14:paraId="5D21E462"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4) ustalenie we współpracy z zespołem przedmiotowym sposobów sprawdzania osiągnięć edukacyjnych uczniów oraz warunków otrzymania wyższej niż przewidywana rocznej oceny klasyfikacyjnej z zajęć edukacyjnych i poinformowanie o tym uczniów oraz rodziców;</w:t>
      </w:r>
    </w:p>
    <w:p w14:paraId="78437078"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5) stałe doskonalenie umiejętności dydaktycznych poprzez coroczne uczestnictwo w różnych formach doskonalenia zawodowego i prowadzone systematycznie samokształcenie.</w:t>
      </w:r>
    </w:p>
    <w:p w14:paraId="4E3EA8E0"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4. Sposób i formy wykonywania zadań, o których mowa w ust. 1 pkt 3 i obejmuje:</w:t>
      </w:r>
    </w:p>
    <w:p w14:paraId="54E167D3"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  uczestnictwo w przeprowadzaniu egzaminów zewnętrznych w szkole, w tym w wymianie międzyszkolnej,</w:t>
      </w:r>
    </w:p>
    <w:p w14:paraId="6658EA4F"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  organizację zajęć wynikających z zainteresowań uczniów (wg bieżących potrzeb uczniów, nieujęte w stały harmonogram),</w:t>
      </w:r>
    </w:p>
    <w:p w14:paraId="7C21BEAC" w14:textId="17DC8CAC"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3) organizację/współorganizację imprez o charakterze wychowawczym lub rekreacyjno-sportowym, zgodnie z programem wychowawczo-profilaktycznym szkoły i planem pracy szkoły,</w:t>
      </w:r>
    </w:p>
    <w:p w14:paraId="359CD4DB" w14:textId="030D55AA"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4) pełnienie dyżurów podczas przerw międzylekcyjnych i przed lekcjami, odpowiedzialność za porządek i bezpieczeństwo uczniów znajdujących się na terenie objętym dyżurem (wg planu dyżurów),</w:t>
      </w:r>
    </w:p>
    <w:p w14:paraId="5C9E9F83" w14:textId="2528EF99"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5) udzielanie uczniom konsultacji indywidualnych/zbiorowych (doraźne zajęcia wyrównawcze), a także pomocy w przygotowywaniu się do egzaminów, konkursów przedmiotowych i innych form współzawodnictwa,</w:t>
      </w:r>
    </w:p>
    <w:p w14:paraId="4C5A4925" w14:textId="77777777"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6)  koordynację pozostałych działań statutowych szkoły w wybranym zakresie, zgodnie z planem pracy szkoły,</w:t>
      </w:r>
    </w:p>
    <w:p w14:paraId="3EB4E124" w14:textId="2E7C915B"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7) prowadzenie wymaganej przepisami prawa dokumentacji przebiegu nauczania, wychowania i opieki,</w:t>
      </w:r>
    </w:p>
    <w:p w14:paraId="3C2DED9B" w14:textId="5F32B72C"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8) udział w pracach szkolnych zespołów nauczycielskich,</w:t>
      </w:r>
    </w:p>
    <w:p w14:paraId="490130BE" w14:textId="37AA0939"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9) pełnienie funkcji w szkole (opiekun samorządu szkolnego, członek komisji rekrutacyjnej, członek komisji stypendialnej itp.),</w:t>
      </w:r>
    </w:p>
    <w:p w14:paraId="4DB7D645" w14:textId="0C5664D0"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10) współpracę z instytucjami wspierającymi działalność statutową szkoły,</w:t>
      </w:r>
    </w:p>
    <w:p w14:paraId="20A3E877" w14:textId="696635E2"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11) uczestnictwo w zebraniach rady pedagogicznej oraz indywidualne spotkania z rodzicami;</w:t>
      </w:r>
    </w:p>
    <w:p w14:paraId="4B19D713" w14:textId="112E1365"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12) zajęcia sportowe i rekreacyjne wg potrzeb uczniów (np. kółko szachowe, klub sportowy, imprezy rekreacyjne i wypoczynkowe: rajdy, biwaki, obozy, itp.),</w:t>
      </w:r>
    </w:p>
    <w:p w14:paraId="395CD66F" w14:textId="2FAAB992"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13) zajęcia pozalekcyjne artystyczne (np. chór szkolny, plastyczne, muzyczne, taneczne, kółko teatralne, klub filmowy, kółko fotograficzne itp.),</w:t>
      </w:r>
    </w:p>
    <w:p w14:paraId="399B34B2" w14:textId="439DF280"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14) nieobowiązkowe zajęcia o charakterze edukacyjnym (np. koła przedmiotowe, SKS, zajęcia rozwijające wiedzę),</w:t>
      </w:r>
    </w:p>
    <w:p w14:paraId="12415860" w14:textId="1D6CF7E3"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lastRenderedPageBreak/>
        <w:t>15) zajęcia rozwijające pozostałe zainteresowania (np. gry planszowe, gry dydaktyczne komputerowe, zajęcia kulinarne, garncarstwo, wycieczki turystyczno-krajoznawcze, itp.),</w:t>
      </w:r>
    </w:p>
    <w:p w14:paraId="6FE807D4" w14:textId="786E7BB4" w:rsidR="00DC277F" w:rsidRPr="007D5BB7" w:rsidRDefault="00DC277F" w:rsidP="004B02F2">
      <w:pPr>
        <w:shd w:val="clear" w:color="auto" w:fill="FFFFFF"/>
        <w:spacing w:after="0"/>
        <w:jc w:val="both"/>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16) zapewnienie stałej opieki uczniom podczas realizowanych przez siebie zajęć edukacyjnych, tym organizowanych imprez szkolnych i środowiskowych oraz wycieczek.</w:t>
      </w:r>
    </w:p>
    <w:bookmarkEnd w:id="86"/>
    <w:p w14:paraId="195A595C" w14:textId="77777777" w:rsidR="004B02F2" w:rsidRPr="007D5BB7" w:rsidRDefault="004B02F2" w:rsidP="00A90611">
      <w:pPr>
        <w:keepNext/>
        <w:overflowPunct w:val="0"/>
        <w:autoSpaceDE w:val="0"/>
        <w:autoSpaceDN w:val="0"/>
        <w:adjustRightInd w:val="0"/>
        <w:spacing w:after="0"/>
        <w:ind w:left="227"/>
        <w:jc w:val="center"/>
        <w:textAlignment w:val="baseline"/>
        <w:outlineLvl w:val="0"/>
        <w:rPr>
          <w:rFonts w:ascii="Times New Roman" w:eastAsia="Times New Roman" w:hAnsi="Times New Roman" w:cs="Times New Roman"/>
          <w:bCs/>
          <w:sz w:val="24"/>
          <w:szCs w:val="20"/>
          <w:lang w:eastAsia="pl-PL"/>
        </w:rPr>
      </w:pPr>
    </w:p>
    <w:p w14:paraId="146EC1C0" w14:textId="30B254A0" w:rsidR="003D4F84" w:rsidRPr="007D5BB7" w:rsidRDefault="003D4F84" w:rsidP="00A90611">
      <w:pPr>
        <w:keepNext/>
        <w:overflowPunct w:val="0"/>
        <w:autoSpaceDE w:val="0"/>
        <w:autoSpaceDN w:val="0"/>
        <w:adjustRightInd w:val="0"/>
        <w:spacing w:after="0"/>
        <w:ind w:left="227"/>
        <w:jc w:val="center"/>
        <w:textAlignment w:val="baseline"/>
        <w:outlineLvl w:val="0"/>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ROZDZIAŁ VI</w:t>
      </w:r>
      <w:r w:rsidR="00CE7535" w:rsidRPr="007D5BB7">
        <w:rPr>
          <w:rFonts w:ascii="Times New Roman" w:eastAsia="Times New Roman" w:hAnsi="Times New Roman" w:cs="Times New Roman"/>
          <w:bCs/>
          <w:sz w:val="24"/>
          <w:szCs w:val="20"/>
          <w:lang w:eastAsia="pl-PL"/>
        </w:rPr>
        <w:t>I</w:t>
      </w:r>
    </w:p>
    <w:p w14:paraId="780BAAE7" w14:textId="77777777" w:rsidR="003D4F84" w:rsidRPr="007D5BB7" w:rsidRDefault="003D4F84" w:rsidP="00A90611">
      <w:pPr>
        <w:keepNext/>
        <w:overflowPunct w:val="0"/>
        <w:autoSpaceDE w:val="0"/>
        <w:autoSpaceDN w:val="0"/>
        <w:adjustRightInd w:val="0"/>
        <w:spacing w:after="0"/>
        <w:ind w:left="227"/>
        <w:jc w:val="center"/>
        <w:textAlignment w:val="baseline"/>
        <w:outlineLvl w:val="1"/>
        <w:rPr>
          <w:rFonts w:ascii="Times New Roman" w:eastAsia="Times New Roman" w:hAnsi="Times New Roman" w:cs="Times New Roman"/>
          <w:sz w:val="24"/>
          <w:szCs w:val="20"/>
          <w:lang w:eastAsia="pl-PL"/>
        </w:rPr>
      </w:pPr>
      <w:r w:rsidRPr="007D5BB7">
        <w:rPr>
          <w:rFonts w:ascii="Times New Roman" w:eastAsia="Times New Roman" w:hAnsi="Times New Roman" w:cs="Times New Roman"/>
          <w:bCs/>
          <w:sz w:val="24"/>
          <w:szCs w:val="20"/>
          <w:lang w:eastAsia="pl-PL"/>
        </w:rPr>
        <w:t>UCZNIOWIE SZKOŁY</w:t>
      </w:r>
    </w:p>
    <w:p w14:paraId="72A85D0C" w14:textId="77777777" w:rsidR="003D4F84" w:rsidRPr="007D5BB7" w:rsidRDefault="00CE7535"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37</w:t>
      </w:r>
      <w:r w:rsidR="003D4F84" w:rsidRPr="007D5BB7">
        <w:rPr>
          <w:rFonts w:ascii="Times New Roman" w:eastAsia="Times New Roman" w:hAnsi="Times New Roman" w:cs="Times New Roman"/>
          <w:bCs/>
          <w:sz w:val="24"/>
          <w:szCs w:val="20"/>
          <w:lang w:eastAsia="pl-PL"/>
        </w:rPr>
        <w:t>.</w:t>
      </w:r>
    </w:p>
    <w:p w14:paraId="40067C63"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53DEB283" w14:textId="77777777" w:rsidR="003D4F84" w:rsidRPr="007D5BB7" w:rsidRDefault="00E03FE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Nauka w szkole podstawowej jes</w:t>
      </w:r>
      <w:r w:rsidR="00F45D5F" w:rsidRPr="007D5BB7">
        <w:rPr>
          <w:rFonts w:ascii="Times New Roman" w:eastAsia="Times New Roman" w:hAnsi="Times New Roman" w:cs="Times New Roman"/>
          <w:sz w:val="24"/>
          <w:szCs w:val="20"/>
          <w:lang w:eastAsia="pl-PL"/>
        </w:rPr>
        <w:t>t obowiązkowa, a dzieci w wieku</w:t>
      </w:r>
      <w:r w:rsidR="003D4F84" w:rsidRPr="007D5BB7">
        <w:rPr>
          <w:rFonts w:ascii="Times New Roman" w:eastAsia="Times New Roman" w:hAnsi="Times New Roman" w:cs="Times New Roman"/>
          <w:sz w:val="24"/>
          <w:szCs w:val="20"/>
          <w:lang w:eastAsia="pl-PL"/>
        </w:rPr>
        <w:t xml:space="preserve"> </w:t>
      </w:r>
      <w:r w:rsidR="00BD50E7" w:rsidRPr="007D5BB7">
        <w:rPr>
          <w:rFonts w:ascii="Times New Roman" w:eastAsia="Times New Roman" w:hAnsi="Times New Roman" w:cs="Times New Roman"/>
          <w:sz w:val="24"/>
          <w:szCs w:val="20"/>
          <w:lang w:eastAsia="pl-PL"/>
        </w:rPr>
        <w:t xml:space="preserve">6 </w:t>
      </w:r>
      <w:r w:rsidR="003D4F84" w:rsidRPr="007D5BB7">
        <w:rPr>
          <w:rFonts w:ascii="Times New Roman" w:eastAsia="Times New Roman" w:hAnsi="Times New Roman" w:cs="Times New Roman"/>
          <w:sz w:val="24"/>
          <w:szCs w:val="20"/>
          <w:lang w:eastAsia="pl-PL"/>
        </w:rPr>
        <w:t xml:space="preserve">lat są zobowiązane odbyć roczne przygotowanie przedszkolne w oddziale przedszkolnym zorganizowanym w szkole. </w:t>
      </w:r>
    </w:p>
    <w:p w14:paraId="21732F8C" w14:textId="77777777" w:rsidR="009051BA" w:rsidRPr="007D5BB7" w:rsidRDefault="00E03FE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89" w:name="_Hlk16681035"/>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w:t>
      </w:r>
      <w:r w:rsidR="009051BA" w:rsidRPr="007D5BB7">
        <w:rPr>
          <w:rFonts w:ascii="Times New Roman" w:eastAsia="Times New Roman" w:hAnsi="Times New Roman" w:cs="Times New Roman"/>
          <w:sz w:val="24"/>
          <w:szCs w:val="20"/>
          <w:lang w:eastAsia="pl-PL"/>
        </w:rPr>
        <w:t xml:space="preserve">Do szkoły podstawowej uczęszczają uczniowie od </w:t>
      </w:r>
      <w:r w:rsidR="004864BE" w:rsidRPr="007D5BB7">
        <w:rPr>
          <w:rFonts w:ascii="Times New Roman" w:eastAsia="Times New Roman" w:hAnsi="Times New Roman" w:cs="Times New Roman"/>
          <w:sz w:val="24"/>
          <w:szCs w:val="20"/>
          <w:lang w:eastAsia="pl-PL"/>
        </w:rPr>
        <w:t xml:space="preserve">7 </w:t>
      </w:r>
      <w:r w:rsidR="009051BA" w:rsidRPr="007D5BB7">
        <w:rPr>
          <w:rFonts w:ascii="Times New Roman" w:eastAsia="Times New Roman" w:hAnsi="Times New Roman" w:cs="Times New Roman"/>
          <w:sz w:val="24"/>
          <w:szCs w:val="20"/>
          <w:lang w:eastAsia="pl-PL"/>
        </w:rPr>
        <w:t>roku życia i nie później niż do 18 roku życia.</w:t>
      </w:r>
      <w:r w:rsidR="00495F44" w:rsidRPr="007D5BB7">
        <w:rPr>
          <w:rFonts w:ascii="Times New Roman" w:eastAsia="Times New Roman" w:hAnsi="Times New Roman" w:cs="Times New Roman"/>
          <w:sz w:val="24"/>
          <w:szCs w:val="20"/>
          <w:lang w:eastAsia="pl-PL"/>
        </w:rPr>
        <w:t xml:space="preserve"> Dziecko w wieku 6 lat może rozpocząć naukę w klasie I pod warunkiem, że korzystało</w:t>
      </w:r>
      <w:r w:rsidR="00495F44" w:rsidRPr="007D5BB7">
        <w:t xml:space="preserve"> </w:t>
      </w:r>
      <w:r w:rsidR="00495F44" w:rsidRPr="007D5BB7">
        <w:rPr>
          <w:rFonts w:ascii="Times New Roman" w:eastAsia="Times New Roman" w:hAnsi="Times New Roman" w:cs="Times New Roman"/>
          <w:sz w:val="24"/>
          <w:szCs w:val="20"/>
          <w:lang w:eastAsia="pl-PL"/>
        </w:rPr>
        <w:t>z wychowania przedszkolnego w roku szkolnym poprzedzającym rok szkolny, w którym ma rozpocząć naukę w szkole</w:t>
      </w:r>
      <w:r w:rsidR="00FD7D6B" w:rsidRPr="007D5BB7">
        <w:rPr>
          <w:rFonts w:ascii="Times New Roman" w:eastAsia="Times New Roman" w:hAnsi="Times New Roman" w:cs="Times New Roman"/>
          <w:sz w:val="24"/>
          <w:szCs w:val="20"/>
          <w:lang w:eastAsia="pl-PL"/>
        </w:rPr>
        <w:t xml:space="preserve"> albo 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p>
    <w:bookmarkEnd w:id="89"/>
    <w:p w14:paraId="5AF3CD2C" w14:textId="77777777" w:rsidR="009051BA" w:rsidRPr="007D5BB7" w:rsidRDefault="009F373F" w:rsidP="00A90611">
      <w:pPr>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9051BA" w:rsidRPr="007D5BB7">
        <w:rPr>
          <w:rFonts w:ascii="Times New Roman" w:eastAsia="Times New Roman" w:hAnsi="Times New Roman" w:cs="Times New Roman"/>
          <w:sz w:val="24"/>
          <w:szCs w:val="20"/>
          <w:lang w:eastAsia="pl-PL"/>
        </w:rPr>
        <w:t xml:space="preserve"> </w:t>
      </w:r>
      <w:r w:rsidR="00F45D5F" w:rsidRPr="007D5BB7">
        <w:rPr>
          <w:rFonts w:ascii="Times New Roman" w:eastAsia="Times New Roman" w:hAnsi="Times New Roman" w:cs="Times New Roman"/>
          <w:sz w:val="24"/>
          <w:szCs w:val="20"/>
          <w:lang w:eastAsia="pl-PL"/>
        </w:rPr>
        <w:t>Dziecko w wieku</w:t>
      </w:r>
      <w:r w:rsidR="00DF7B03" w:rsidRPr="007D5BB7">
        <w:rPr>
          <w:rFonts w:ascii="Times New Roman" w:eastAsia="Times New Roman" w:hAnsi="Times New Roman" w:cs="Times New Roman"/>
          <w:sz w:val="24"/>
          <w:szCs w:val="20"/>
          <w:lang w:eastAsia="pl-PL"/>
        </w:rPr>
        <w:t xml:space="preserve"> </w:t>
      </w:r>
      <w:r w:rsidR="004864BE" w:rsidRPr="007D5BB7">
        <w:rPr>
          <w:rFonts w:ascii="Times New Roman" w:eastAsia="Times New Roman" w:hAnsi="Times New Roman" w:cs="Times New Roman"/>
          <w:sz w:val="24"/>
          <w:szCs w:val="20"/>
          <w:lang w:eastAsia="pl-PL"/>
        </w:rPr>
        <w:t xml:space="preserve">6 </w:t>
      </w:r>
      <w:r w:rsidR="00DF7B03" w:rsidRPr="007D5BB7">
        <w:rPr>
          <w:rFonts w:ascii="Times New Roman" w:eastAsia="Times New Roman" w:hAnsi="Times New Roman" w:cs="Times New Roman"/>
          <w:sz w:val="24"/>
          <w:szCs w:val="20"/>
          <w:lang w:eastAsia="pl-PL"/>
        </w:rPr>
        <w:t xml:space="preserve">lat jest obowiązane odbyć roczne przygotowanie przedszkolne. Obowiązek rozpoczyna się z początkiem roku szkolnego w tym roku kalendarzowym, w którym dziecko kończy </w:t>
      </w:r>
      <w:r w:rsidR="004864BE" w:rsidRPr="007D5BB7">
        <w:rPr>
          <w:rFonts w:ascii="Times New Roman" w:eastAsia="Times New Roman" w:hAnsi="Times New Roman" w:cs="Times New Roman"/>
          <w:sz w:val="24"/>
          <w:szCs w:val="20"/>
          <w:lang w:eastAsia="pl-PL"/>
        </w:rPr>
        <w:t xml:space="preserve">6 </w:t>
      </w:r>
      <w:r w:rsidR="00DF7B03" w:rsidRPr="007D5BB7">
        <w:rPr>
          <w:rFonts w:ascii="Times New Roman" w:eastAsia="Times New Roman" w:hAnsi="Times New Roman" w:cs="Times New Roman"/>
          <w:sz w:val="24"/>
          <w:szCs w:val="20"/>
          <w:lang w:eastAsia="pl-PL"/>
        </w:rPr>
        <w:t>lat</w:t>
      </w:r>
      <w:r w:rsidR="009051BA" w:rsidRPr="007D5BB7">
        <w:rPr>
          <w:rFonts w:ascii="Times New Roman" w:eastAsia="Times New Roman" w:hAnsi="Times New Roman" w:cs="Times New Roman"/>
          <w:sz w:val="24"/>
          <w:szCs w:val="20"/>
          <w:lang w:eastAsia="pl-PL"/>
        </w:rPr>
        <w:t>.</w:t>
      </w:r>
    </w:p>
    <w:p w14:paraId="5612FD7B" w14:textId="77777777" w:rsidR="009051BA" w:rsidRPr="007D5BB7" w:rsidRDefault="00CE7535" w:rsidP="00A90611">
      <w:pPr>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9F373F" w:rsidRPr="007D5BB7">
        <w:rPr>
          <w:rFonts w:ascii="Times New Roman" w:eastAsia="Times New Roman" w:hAnsi="Times New Roman" w:cs="Times New Roman"/>
          <w:sz w:val="24"/>
          <w:szCs w:val="20"/>
          <w:lang w:eastAsia="pl-PL"/>
        </w:rPr>
        <w:t>.</w:t>
      </w:r>
      <w:r w:rsidR="009051BA" w:rsidRPr="007D5BB7">
        <w:rPr>
          <w:rFonts w:ascii="Times New Roman" w:eastAsia="Times New Roman" w:hAnsi="Times New Roman" w:cs="Times New Roman"/>
          <w:i/>
          <w:sz w:val="24"/>
          <w:szCs w:val="20"/>
          <w:lang w:eastAsia="pl-PL"/>
        </w:rPr>
        <w:t xml:space="preserve"> </w:t>
      </w:r>
      <w:r w:rsidR="009051BA" w:rsidRPr="007D5BB7">
        <w:rPr>
          <w:rFonts w:ascii="Times New Roman" w:eastAsia="Times New Roman" w:hAnsi="Times New Roman" w:cs="Times New Roman"/>
          <w:sz w:val="24"/>
          <w:szCs w:val="20"/>
          <w:lang w:eastAsia="pl-PL"/>
        </w:rPr>
        <w:t>W przypadku dzieci zakwalifikowanych do kształcenia specjalnego przez poradnię psychologiczno - pedagogiczną wychowaniem przedszkolnym może być</w:t>
      </w:r>
      <w:r w:rsidR="00F45D5F" w:rsidRPr="007D5BB7">
        <w:rPr>
          <w:rFonts w:ascii="Times New Roman" w:eastAsia="Times New Roman" w:hAnsi="Times New Roman" w:cs="Times New Roman"/>
          <w:sz w:val="24"/>
          <w:szCs w:val="20"/>
          <w:lang w:eastAsia="pl-PL"/>
        </w:rPr>
        <w:t xml:space="preserve"> objęte dziecko w wieku powyżej </w:t>
      </w:r>
      <w:r w:rsidR="004864BE" w:rsidRPr="007D5BB7">
        <w:rPr>
          <w:rFonts w:ascii="Times New Roman" w:eastAsia="Times New Roman" w:hAnsi="Times New Roman" w:cs="Times New Roman"/>
          <w:sz w:val="24"/>
          <w:szCs w:val="20"/>
          <w:lang w:eastAsia="pl-PL"/>
        </w:rPr>
        <w:t xml:space="preserve">6 </w:t>
      </w:r>
      <w:r w:rsidR="009051BA" w:rsidRPr="007D5BB7">
        <w:rPr>
          <w:rFonts w:ascii="Times New Roman" w:eastAsia="Times New Roman" w:hAnsi="Times New Roman" w:cs="Times New Roman"/>
          <w:sz w:val="24"/>
          <w:szCs w:val="20"/>
          <w:lang w:eastAsia="pl-PL"/>
        </w:rPr>
        <w:t xml:space="preserve">lat, nie dłużej jednak niż do końca roku szkolnego w tym roku kalendarzowym, </w:t>
      </w:r>
      <w:r w:rsidR="00F45D5F" w:rsidRPr="007D5BB7">
        <w:rPr>
          <w:rFonts w:ascii="Times New Roman" w:eastAsia="Times New Roman" w:hAnsi="Times New Roman" w:cs="Times New Roman"/>
          <w:sz w:val="24"/>
          <w:szCs w:val="20"/>
          <w:lang w:eastAsia="pl-PL"/>
        </w:rPr>
        <w:t>w którym dziecko kończy</w:t>
      </w:r>
      <w:r w:rsidR="004864BE" w:rsidRPr="007D5BB7">
        <w:rPr>
          <w:rFonts w:ascii="Times New Roman" w:eastAsia="Times New Roman" w:hAnsi="Times New Roman" w:cs="Times New Roman"/>
          <w:sz w:val="24"/>
          <w:szCs w:val="20"/>
          <w:lang w:eastAsia="pl-PL"/>
        </w:rPr>
        <w:t xml:space="preserve"> 9</w:t>
      </w:r>
      <w:r w:rsidR="009051BA" w:rsidRPr="007D5BB7">
        <w:rPr>
          <w:rFonts w:ascii="Times New Roman" w:eastAsia="Times New Roman" w:hAnsi="Times New Roman" w:cs="Times New Roman"/>
          <w:sz w:val="24"/>
          <w:szCs w:val="20"/>
          <w:lang w:eastAsia="pl-PL"/>
        </w:rPr>
        <w:t xml:space="preserve"> lat. Rozpoczęcie obowiązku szkolnego wyżej wymienionych dzieci może być odroczone do końca roku szkolnego w tym roku kalendarzowym, w którym dziecko kończy </w:t>
      </w:r>
      <w:r w:rsidR="004864BE" w:rsidRPr="007D5BB7">
        <w:rPr>
          <w:rFonts w:ascii="Times New Roman" w:eastAsia="Times New Roman" w:hAnsi="Times New Roman" w:cs="Times New Roman"/>
          <w:sz w:val="24"/>
          <w:szCs w:val="20"/>
          <w:lang w:eastAsia="pl-PL"/>
        </w:rPr>
        <w:t xml:space="preserve">9 </w:t>
      </w:r>
      <w:r w:rsidR="009051BA" w:rsidRPr="007D5BB7">
        <w:rPr>
          <w:rFonts w:ascii="Times New Roman" w:eastAsia="Times New Roman" w:hAnsi="Times New Roman" w:cs="Times New Roman"/>
          <w:sz w:val="24"/>
          <w:szCs w:val="20"/>
          <w:lang w:eastAsia="pl-PL"/>
        </w:rPr>
        <w:t xml:space="preserve">lat. </w:t>
      </w:r>
    </w:p>
    <w:p w14:paraId="31933220" w14:textId="77777777" w:rsidR="009051BA" w:rsidRPr="007D5BB7" w:rsidRDefault="00E07E09" w:rsidP="00A90611">
      <w:pPr>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5. </w:t>
      </w:r>
      <w:r w:rsidR="009051BA" w:rsidRPr="007D5BB7">
        <w:rPr>
          <w:rFonts w:ascii="Times New Roman" w:eastAsia="Times New Roman" w:hAnsi="Times New Roman" w:cs="Times New Roman"/>
          <w:sz w:val="24"/>
          <w:szCs w:val="20"/>
          <w:lang w:eastAsia="pl-PL"/>
        </w:rPr>
        <w:t>W przypadkach uzasadnionych ważnymi przyczynami rozpoczęcie spełniania przez dziecko obowiązku szkolnego może być odroczone, nie dłużej niż o jeden rok.</w:t>
      </w:r>
      <w:r w:rsidR="009051BA" w:rsidRPr="007D5BB7">
        <w:rPr>
          <w:rFonts w:ascii="Times New Roman" w:eastAsia="Times New Roman" w:hAnsi="Times New Roman" w:cs="Times New Roman"/>
          <w:sz w:val="24"/>
          <w:szCs w:val="20"/>
          <w:lang w:eastAsia="pl-PL"/>
        </w:rPr>
        <w:br/>
        <w:t>Decyzję o odroczeniu obowiązku szkolnego podejmuje dyrektor szkoły w obwodzie, której uczeń mieszka, po zasięgnięciu opinii poradni psychologiczno-pedagogicznej</w:t>
      </w:r>
      <w:r w:rsidR="00976C90" w:rsidRPr="007D5BB7">
        <w:rPr>
          <w:rFonts w:ascii="Times New Roman" w:eastAsia="Times New Roman" w:hAnsi="Times New Roman" w:cs="Times New Roman"/>
          <w:sz w:val="24"/>
          <w:szCs w:val="20"/>
          <w:lang w:eastAsia="pl-PL"/>
        </w:rPr>
        <w:t>.</w:t>
      </w:r>
    </w:p>
    <w:p w14:paraId="76F6B250"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3D4F84" w:rsidRPr="007D5BB7">
        <w:rPr>
          <w:rFonts w:ascii="Times New Roman" w:eastAsia="Times New Roman" w:hAnsi="Times New Roman" w:cs="Times New Roman"/>
          <w:sz w:val="24"/>
          <w:szCs w:val="20"/>
          <w:lang w:eastAsia="pl-PL"/>
        </w:rPr>
        <w:t xml:space="preserve"> Uczniowie mogą spełniać obowiązek szkolny uczęszczając do szkoły specjalnej lub realizując program szkoły specjalnej, także dzięki zorganizowaniu nauczania indywidualnego.</w:t>
      </w:r>
    </w:p>
    <w:p w14:paraId="1FCCFF88" w14:textId="0EBD5B17" w:rsidR="004B02F2" w:rsidRPr="007D5BB7" w:rsidRDefault="00E07E09" w:rsidP="004B02F2">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ar-SA"/>
        </w:rPr>
        <w:t>7</w:t>
      </w:r>
      <w:r w:rsidR="009F373F" w:rsidRPr="007D5BB7">
        <w:rPr>
          <w:rFonts w:ascii="Times New Roman" w:eastAsia="Times New Roman" w:hAnsi="Times New Roman" w:cs="Times New Roman"/>
          <w:sz w:val="24"/>
          <w:szCs w:val="24"/>
          <w:lang w:eastAsia="ar-SA"/>
        </w:rPr>
        <w:t>.</w:t>
      </w:r>
      <w:r w:rsidR="003D4F84" w:rsidRPr="007D5BB7">
        <w:rPr>
          <w:rFonts w:ascii="Times New Roman" w:eastAsia="Times New Roman" w:hAnsi="Times New Roman" w:cs="Times New Roman"/>
          <w:sz w:val="24"/>
          <w:szCs w:val="24"/>
          <w:lang w:eastAsia="ar-SA"/>
        </w:rPr>
        <w:t xml:space="preserve"> </w:t>
      </w:r>
      <w:r w:rsidR="003D4F84" w:rsidRPr="007D5BB7">
        <w:rPr>
          <w:rFonts w:ascii="Times New Roman" w:eastAsia="Times New Roman" w:hAnsi="Times New Roman" w:cs="Times New Roman"/>
          <w:sz w:val="24"/>
          <w:szCs w:val="24"/>
          <w:lang w:eastAsia="pl-PL"/>
        </w:rPr>
        <w:t>Dyrektor szkoły, na wniosek rodziców ucznia, w drodze decyzji administracyjnej może zezwolić, po spełnieniu wymaganych warunków na spełnianie obowiązku nauki lub obowiązku szkolnego poza szkołą</w:t>
      </w:r>
      <w:r w:rsidR="004B02F2" w:rsidRPr="007D5BB7">
        <w:rPr>
          <w:rFonts w:ascii="Times New Roman" w:eastAsia="Times New Roman" w:hAnsi="Times New Roman" w:cs="Times New Roman"/>
          <w:sz w:val="24"/>
          <w:szCs w:val="24"/>
          <w:lang w:eastAsia="pl-PL"/>
        </w:rPr>
        <w:t xml:space="preserve">. </w:t>
      </w:r>
      <w:bookmarkStart w:id="90" w:name="_Hlk84920765"/>
      <w:r w:rsidR="004B02F2" w:rsidRPr="007D5BB7">
        <w:rPr>
          <w:rFonts w:ascii="Times New Roman" w:eastAsia="Times New Roman" w:hAnsi="Times New Roman" w:cs="Times New Roman"/>
          <w:sz w:val="24"/>
          <w:szCs w:val="24"/>
          <w:lang w:eastAsia="pl-PL"/>
        </w:rPr>
        <w:t>Zezwolenie, może być wydane przez rozpoczęciem roku szkolnego, albo w trakcie roku szkolnego, jeżeli do wniosku o wydanie zezwolenia dołączono:</w:t>
      </w:r>
    </w:p>
    <w:p w14:paraId="1673BC28" w14:textId="77777777" w:rsidR="004B02F2" w:rsidRPr="007D5BB7" w:rsidRDefault="004B02F2" w:rsidP="004B02F2">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1)</w:t>
      </w:r>
      <w:r w:rsidRPr="007D5BB7">
        <w:rPr>
          <w:rFonts w:ascii="Times New Roman" w:eastAsia="Times New Roman" w:hAnsi="Times New Roman" w:cs="Times New Roman"/>
          <w:sz w:val="24"/>
          <w:szCs w:val="24"/>
          <w:lang w:eastAsia="pl-PL"/>
        </w:rPr>
        <w:tab/>
        <w:t>oświadczenie rodziców o zapewnieniu dziecku warunków umożliwiających realizację podstawy programowej obowiązującej na danym etapie edukacyjnym;</w:t>
      </w:r>
    </w:p>
    <w:p w14:paraId="79262889" w14:textId="19EF9275" w:rsidR="004B02F2" w:rsidRPr="007D5BB7" w:rsidRDefault="004B02F2" w:rsidP="004B02F2">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7D5BB7">
        <w:rPr>
          <w:rFonts w:ascii="Times New Roman" w:eastAsia="Times New Roman" w:hAnsi="Times New Roman" w:cs="Times New Roman"/>
          <w:sz w:val="24"/>
          <w:szCs w:val="24"/>
          <w:lang w:eastAsia="pl-PL"/>
        </w:rPr>
        <w:t>2)</w:t>
      </w:r>
      <w:r w:rsidRPr="007D5BB7">
        <w:rPr>
          <w:rFonts w:ascii="Times New Roman" w:eastAsia="Times New Roman" w:hAnsi="Times New Roman" w:cs="Times New Roman"/>
          <w:sz w:val="24"/>
          <w:szCs w:val="24"/>
          <w:lang w:eastAsia="pl-PL"/>
        </w:rPr>
        <w:tab/>
        <w:t>zobowiązanie rodziców do przystępowania w każdym roku szkolnym przez dziecko spełniające obowiązek szkolny do rocznych egzaminów klasyfikacyjnych.</w:t>
      </w:r>
    </w:p>
    <w:p w14:paraId="009264EB"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91" w:name="_Hlk16681105"/>
      <w:bookmarkEnd w:id="90"/>
      <w:r w:rsidRPr="007D5BB7">
        <w:rPr>
          <w:rFonts w:ascii="Times New Roman" w:eastAsia="Times New Roman" w:hAnsi="Times New Roman" w:cs="Times New Roman"/>
          <w:sz w:val="24"/>
          <w:szCs w:val="20"/>
          <w:lang w:eastAsia="pl-PL"/>
        </w:rPr>
        <w:lastRenderedPageBreak/>
        <w:t>8</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Do klasy programowo wyższej w </w:t>
      </w:r>
      <w:r w:rsidR="00FD7D6B" w:rsidRPr="007D5BB7">
        <w:rPr>
          <w:rFonts w:ascii="Times New Roman" w:eastAsia="Times New Roman" w:hAnsi="Times New Roman" w:cs="Times New Roman"/>
          <w:sz w:val="24"/>
          <w:szCs w:val="20"/>
          <w:lang w:eastAsia="pl-PL"/>
        </w:rPr>
        <w:t xml:space="preserve">ośmioletniej </w:t>
      </w:r>
      <w:r w:rsidR="003D4F84" w:rsidRPr="007D5BB7">
        <w:rPr>
          <w:rFonts w:ascii="Times New Roman" w:eastAsia="Times New Roman" w:hAnsi="Times New Roman" w:cs="Times New Roman"/>
          <w:sz w:val="24"/>
          <w:szCs w:val="20"/>
          <w:lang w:eastAsia="pl-PL"/>
        </w:rPr>
        <w:t xml:space="preserve">szkole podstawowej przyjmuje się ucznia na podstawie: </w:t>
      </w:r>
    </w:p>
    <w:p w14:paraId="0B3641FF"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świadectwa ukończenia klasy niższej w szkole publicznej lub w szkole niepublicznej o uprawnieniach szkoły publicznej tego samego typu oraz odpisu arkusza ocen wydanych przez szkołę, z której uczeń odszedł. </w:t>
      </w:r>
    </w:p>
    <w:p w14:paraId="3B8E9713" w14:textId="77777777" w:rsidR="009F373F"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pozytywnego wyniku egzaminów klasyfikacyjnych przeprowadzonych na zasadach określonych w od</w:t>
      </w:r>
      <w:r w:rsidRPr="007D5BB7">
        <w:rPr>
          <w:rFonts w:ascii="Times New Roman" w:eastAsia="Times New Roman" w:hAnsi="Times New Roman" w:cs="Times New Roman"/>
          <w:sz w:val="24"/>
          <w:szCs w:val="20"/>
          <w:lang w:eastAsia="pl-PL"/>
        </w:rPr>
        <w:t>rębnych przepisach w przypadku;</w:t>
      </w:r>
    </w:p>
    <w:p w14:paraId="68468529"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a)</w:t>
      </w:r>
      <w:r w:rsidR="003D4F84" w:rsidRPr="007D5BB7">
        <w:rPr>
          <w:rFonts w:ascii="Times New Roman" w:eastAsia="Times New Roman" w:hAnsi="Times New Roman" w:cs="Times New Roman"/>
          <w:sz w:val="24"/>
          <w:szCs w:val="20"/>
          <w:lang w:eastAsia="pl-PL"/>
        </w:rPr>
        <w:t xml:space="preserve"> przyjmowania ucznia, który spełniał obowiązek szkolny poza szkołą.</w:t>
      </w:r>
    </w:p>
    <w:p w14:paraId="746F628A"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b)</w:t>
      </w:r>
      <w:r w:rsidR="003D4F84" w:rsidRPr="007D5BB7">
        <w:rPr>
          <w:rFonts w:ascii="Times New Roman" w:eastAsia="Times New Roman" w:hAnsi="Times New Roman" w:cs="Times New Roman"/>
          <w:sz w:val="24"/>
          <w:szCs w:val="20"/>
          <w:lang w:eastAsia="pl-PL"/>
        </w:rPr>
        <w:t xml:space="preserve"> ubiegania się o przyjęcie ucznia do klasy bezpośrednio wyższej niż to wynika z ostatniego świadectwa szkolnego.</w:t>
      </w:r>
    </w:p>
    <w:bookmarkEnd w:id="91"/>
    <w:p w14:paraId="70243081"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Różnice programowe z przedmiotów objętych nauką w klasie, do której przychodzi uczeń są uzupełniane według zasad ustalonych przez nauczyciela danego przedmiotu.</w:t>
      </w:r>
    </w:p>
    <w:p w14:paraId="3765C61E"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10</w:t>
      </w:r>
      <w:r w:rsidR="009F373F" w:rsidRPr="007D5BB7">
        <w:rPr>
          <w:rFonts w:ascii="Times New Roman" w:eastAsia="Times New Roman" w:hAnsi="Times New Roman" w:cs="Times New Roman"/>
          <w:sz w:val="24"/>
          <w:szCs w:val="20"/>
          <w:lang w:eastAsia="pl-PL"/>
        </w:rPr>
        <w:t>.</w:t>
      </w:r>
      <w:r w:rsidR="00AF0508"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 xml:space="preserve">Jeżeli w klasie, do której uczeń przychodzi, naucza się innego języka obcego </w:t>
      </w:r>
      <w:r w:rsidR="004864BE" w:rsidRPr="007D5BB7">
        <w:rPr>
          <w:rFonts w:ascii="Times New Roman" w:eastAsia="Times New Roman" w:hAnsi="Times New Roman" w:cs="Times New Roman"/>
          <w:sz w:val="24"/>
          <w:szCs w:val="20"/>
          <w:lang w:eastAsia="pl-PL"/>
        </w:rPr>
        <w:t xml:space="preserve">nowożytnego </w:t>
      </w:r>
      <w:r w:rsidR="003D4F84" w:rsidRPr="007D5BB7">
        <w:rPr>
          <w:rFonts w:ascii="Times New Roman" w:eastAsia="Times New Roman" w:hAnsi="Times New Roman" w:cs="Times New Roman"/>
          <w:sz w:val="24"/>
          <w:szCs w:val="20"/>
          <w:lang w:eastAsia="pl-PL"/>
        </w:rPr>
        <w:t>niż ten, którego uczył się w poprzedniej szkole, to uczeń może:</w:t>
      </w:r>
    </w:p>
    <w:p w14:paraId="566E2D1C"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uczyć się języka obowiązującego w danym oddziale, wyrównując we własnym zakresie braki programowe do końca roku szkolnego</w:t>
      </w:r>
      <w:r w:rsidR="00FD7D6B" w:rsidRPr="007D5BB7">
        <w:rPr>
          <w:rFonts w:ascii="Times New Roman" w:eastAsia="Times New Roman" w:hAnsi="Times New Roman" w:cs="Times New Roman"/>
          <w:sz w:val="24"/>
          <w:szCs w:val="20"/>
          <w:lang w:eastAsia="pl-PL"/>
        </w:rPr>
        <w:t>;</w:t>
      </w:r>
    </w:p>
    <w:p w14:paraId="5BC57E8F"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kontynuować we własnym zakresie naukę języka obcego</w:t>
      </w:r>
      <w:r w:rsidR="004864BE" w:rsidRPr="007D5BB7">
        <w:rPr>
          <w:rFonts w:ascii="Times New Roman" w:eastAsia="Times New Roman" w:hAnsi="Times New Roman" w:cs="Times New Roman"/>
          <w:sz w:val="24"/>
          <w:szCs w:val="20"/>
          <w:lang w:eastAsia="pl-PL"/>
        </w:rPr>
        <w:t xml:space="preserve"> nowożytnego</w:t>
      </w:r>
      <w:r w:rsidR="003D4F84" w:rsidRPr="007D5BB7">
        <w:rPr>
          <w:rFonts w:ascii="Times New Roman" w:eastAsia="Times New Roman" w:hAnsi="Times New Roman" w:cs="Times New Roman"/>
          <w:sz w:val="24"/>
          <w:szCs w:val="20"/>
          <w:lang w:eastAsia="pl-PL"/>
        </w:rPr>
        <w:t>, którego uczył się w poprzedniej szkole</w:t>
      </w:r>
      <w:r w:rsidR="00FD7D6B" w:rsidRPr="007D5BB7">
        <w:rPr>
          <w:rFonts w:ascii="Times New Roman" w:eastAsia="Times New Roman" w:hAnsi="Times New Roman" w:cs="Times New Roman"/>
          <w:sz w:val="24"/>
          <w:szCs w:val="20"/>
          <w:lang w:eastAsia="pl-PL"/>
        </w:rPr>
        <w:t>;</w:t>
      </w:r>
    </w:p>
    <w:p w14:paraId="429529A9"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ucznia, który kontynuuje we własnym zakresie naukę języka obcego </w:t>
      </w:r>
      <w:r w:rsidR="004864BE" w:rsidRPr="007D5BB7">
        <w:rPr>
          <w:rFonts w:ascii="Times New Roman" w:eastAsia="Times New Roman" w:hAnsi="Times New Roman" w:cs="Times New Roman"/>
          <w:sz w:val="24"/>
          <w:szCs w:val="20"/>
          <w:lang w:eastAsia="pl-PL"/>
        </w:rPr>
        <w:t xml:space="preserve">nowożytnego </w:t>
      </w:r>
      <w:r w:rsidR="003D4F84" w:rsidRPr="007D5BB7">
        <w:rPr>
          <w:rFonts w:ascii="Times New Roman" w:eastAsia="Times New Roman" w:hAnsi="Times New Roman" w:cs="Times New Roman"/>
          <w:sz w:val="24"/>
          <w:szCs w:val="20"/>
          <w:lang w:eastAsia="pl-PL"/>
        </w:rPr>
        <w:t xml:space="preserve">jako przedmiotu obowiązkowego, egzaminuje i ocenia nauczyciel języka obcego </w:t>
      </w:r>
      <w:r w:rsidR="004864BE" w:rsidRPr="007D5BB7">
        <w:rPr>
          <w:rFonts w:ascii="Times New Roman" w:eastAsia="Times New Roman" w:hAnsi="Times New Roman" w:cs="Times New Roman"/>
          <w:sz w:val="24"/>
          <w:szCs w:val="20"/>
          <w:lang w:eastAsia="pl-PL"/>
        </w:rPr>
        <w:t xml:space="preserve">nowożytnego </w:t>
      </w:r>
      <w:r w:rsidR="003D4F84" w:rsidRPr="007D5BB7">
        <w:rPr>
          <w:rFonts w:ascii="Times New Roman" w:eastAsia="Times New Roman" w:hAnsi="Times New Roman" w:cs="Times New Roman"/>
          <w:sz w:val="24"/>
          <w:szCs w:val="20"/>
          <w:lang w:eastAsia="pl-PL"/>
        </w:rPr>
        <w:t xml:space="preserve">z tej lub innej szkoły. </w:t>
      </w:r>
    </w:p>
    <w:p w14:paraId="6F6C1FF1"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221261CE" w14:textId="77777777" w:rsidR="000F1296" w:rsidRPr="007D5BB7" w:rsidRDefault="00E07E09"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38</w:t>
      </w:r>
      <w:r w:rsidR="000F1296" w:rsidRPr="007D5BB7">
        <w:rPr>
          <w:rFonts w:ascii="Times New Roman" w:eastAsia="Times New Roman" w:hAnsi="Times New Roman" w:cs="Times New Roman"/>
          <w:bCs/>
          <w:sz w:val="24"/>
          <w:szCs w:val="20"/>
          <w:lang w:eastAsia="pl-PL"/>
        </w:rPr>
        <w:t>.</w:t>
      </w:r>
    </w:p>
    <w:p w14:paraId="363EDC0D" w14:textId="77777777" w:rsidR="000F1296" w:rsidRPr="007D5BB7" w:rsidRDefault="000F1296" w:rsidP="00A90611">
      <w:pPr>
        <w:pStyle w:val="Standard"/>
        <w:spacing w:line="276" w:lineRule="auto"/>
        <w:jc w:val="center"/>
        <w:rPr>
          <w:kern w:val="0"/>
        </w:rPr>
      </w:pPr>
      <w:r w:rsidRPr="007D5BB7">
        <w:rPr>
          <w:kern w:val="0"/>
        </w:rPr>
        <w:t>Rekrutacja ucznia przybywającego z zagranicy</w:t>
      </w:r>
    </w:p>
    <w:p w14:paraId="248CABC0" w14:textId="77777777" w:rsidR="000F1296" w:rsidRPr="007D5BB7" w:rsidRDefault="000F1296" w:rsidP="00A90611">
      <w:pPr>
        <w:pStyle w:val="Standard"/>
        <w:spacing w:line="276" w:lineRule="auto"/>
        <w:ind w:left="720"/>
        <w:jc w:val="center"/>
        <w:rPr>
          <w:b/>
          <w:bCs/>
          <w:kern w:val="0"/>
          <w:highlight w:val="yellow"/>
        </w:rPr>
      </w:pPr>
    </w:p>
    <w:p w14:paraId="43A5B419" w14:textId="77777777" w:rsidR="000F1296" w:rsidRPr="007D5BB7" w:rsidRDefault="000F1296" w:rsidP="00374B81">
      <w:pPr>
        <w:pStyle w:val="Standard"/>
        <w:numPr>
          <w:ilvl w:val="0"/>
          <w:numId w:val="42"/>
        </w:numPr>
        <w:tabs>
          <w:tab w:val="left" w:pos="284"/>
        </w:tabs>
        <w:spacing w:line="276" w:lineRule="auto"/>
        <w:ind w:left="0" w:firstLine="0"/>
        <w:jc w:val="both"/>
        <w:rPr>
          <w:bCs/>
          <w:kern w:val="0"/>
        </w:rPr>
      </w:pPr>
      <w:bookmarkStart w:id="92" w:name="_Hlk487091020"/>
      <w:r w:rsidRPr="007D5BB7">
        <w:rPr>
          <w:bCs/>
          <w:kern w:val="0"/>
        </w:rPr>
        <w:t>Uczeń przybywający z zagranicy jest przyjmowany do oddziału klasy I publicznej szkoły podstawowej, której ustalono obwód, właściwej ze względu na miejsce zamieszkania ucznia</w:t>
      </w:r>
      <w:bookmarkEnd w:id="92"/>
      <w:r w:rsidR="00840920" w:rsidRPr="007D5BB7">
        <w:rPr>
          <w:bCs/>
          <w:kern w:val="0"/>
        </w:rPr>
        <w:t>.</w:t>
      </w:r>
    </w:p>
    <w:p w14:paraId="46FB0AA2" w14:textId="77777777" w:rsidR="000F1296" w:rsidRPr="007D5BB7" w:rsidRDefault="000F1296" w:rsidP="00374B81">
      <w:pPr>
        <w:pStyle w:val="Standard"/>
        <w:numPr>
          <w:ilvl w:val="0"/>
          <w:numId w:val="42"/>
        </w:numPr>
        <w:tabs>
          <w:tab w:val="left" w:pos="284"/>
        </w:tabs>
        <w:spacing w:line="276" w:lineRule="auto"/>
        <w:ind w:left="0" w:firstLine="0"/>
        <w:jc w:val="both"/>
        <w:rPr>
          <w:bCs/>
          <w:kern w:val="0"/>
        </w:rPr>
      </w:pPr>
      <w:r w:rsidRPr="007D5BB7">
        <w:rPr>
          <w:bCs/>
          <w:kern w:val="0"/>
        </w:rPr>
        <w:t>Uczeń przybywający z zagranicy jest przyjmowany do oddziału klasy I publicznej szkoły podstawowej innej niż właściwa ze względu na miejsce zamieszkania ucznia- jeżeli dana szkoła dysponuje wolnymi miejscami.</w:t>
      </w:r>
    </w:p>
    <w:p w14:paraId="27D3C3BE" w14:textId="77777777" w:rsidR="000F1296" w:rsidRPr="007D5BB7" w:rsidRDefault="000F1296" w:rsidP="00374B81">
      <w:pPr>
        <w:pStyle w:val="Standard"/>
        <w:numPr>
          <w:ilvl w:val="0"/>
          <w:numId w:val="42"/>
        </w:numPr>
        <w:tabs>
          <w:tab w:val="left" w:pos="284"/>
        </w:tabs>
        <w:spacing w:line="276" w:lineRule="auto"/>
        <w:ind w:left="0" w:firstLine="0"/>
        <w:jc w:val="both"/>
        <w:rPr>
          <w:bCs/>
          <w:kern w:val="0"/>
        </w:rPr>
      </w:pPr>
      <w:r w:rsidRPr="007D5BB7">
        <w:rPr>
          <w:bCs/>
          <w:kern w:val="0"/>
        </w:rPr>
        <w:t>Uczeń przybywający z zagranicy jest kwalifikowany do odpowiedniego oddziału klasy oraz przyjmowany do:</w:t>
      </w:r>
    </w:p>
    <w:p w14:paraId="0209102B" w14:textId="2AB3277C" w:rsidR="000F1296" w:rsidRPr="007D5BB7" w:rsidRDefault="000F1296" w:rsidP="00A90611">
      <w:pPr>
        <w:pStyle w:val="Standard"/>
        <w:tabs>
          <w:tab w:val="left" w:pos="284"/>
        </w:tabs>
        <w:spacing w:line="276" w:lineRule="auto"/>
        <w:jc w:val="both"/>
        <w:rPr>
          <w:bCs/>
          <w:kern w:val="0"/>
        </w:rPr>
      </w:pPr>
      <w:bookmarkStart w:id="93" w:name="_Hlk57291136"/>
      <w:r w:rsidRPr="007D5BB7">
        <w:rPr>
          <w:bCs/>
          <w:kern w:val="0"/>
        </w:rPr>
        <w:t xml:space="preserve">1) oddziału klas II- </w:t>
      </w:r>
      <w:r w:rsidR="00736EC7" w:rsidRPr="007D5BB7">
        <w:rPr>
          <w:bCs/>
          <w:kern w:val="0"/>
        </w:rPr>
        <w:t xml:space="preserve">VIII </w:t>
      </w:r>
      <w:r w:rsidRPr="007D5BB7">
        <w:rPr>
          <w:bCs/>
          <w:kern w:val="0"/>
        </w:rPr>
        <w:t>szkoły podstawowej, której ustalono obwód, właściwej ze względu na miejsce zamieszkania ucznia- z urzędu zgodnie z ust. 2 niniejszego paragrafu oraz na podstawie dokumentów;</w:t>
      </w:r>
    </w:p>
    <w:p w14:paraId="30BDE151" w14:textId="1B3A26D6" w:rsidR="000F1296" w:rsidRPr="007D5BB7" w:rsidRDefault="000F1296" w:rsidP="00A90611">
      <w:pPr>
        <w:pStyle w:val="Standard"/>
        <w:tabs>
          <w:tab w:val="left" w:pos="284"/>
        </w:tabs>
        <w:spacing w:line="276" w:lineRule="auto"/>
        <w:jc w:val="both"/>
        <w:rPr>
          <w:bCs/>
          <w:kern w:val="0"/>
        </w:rPr>
      </w:pPr>
      <w:r w:rsidRPr="007D5BB7">
        <w:rPr>
          <w:bCs/>
          <w:kern w:val="0"/>
        </w:rPr>
        <w:t>2) oddziału klas</w:t>
      </w:r>
      <w:r w:rsidR="00FD648A" w:rsidRPr="007D5BB7">
        <w:rPr>
          <w:bCs/>
          <w:kern w:val="0"/>
        </w:rPr>
        <w:t xml:space="preserve"> II- </w:t>
      </w:r>
      <w:r w:rsidR="00736EC7" w:rsidRPr="007D5BB7">
        <w:rPr>
          <w:bCs/>
          <w:kern w:val="0"/>
        </w:rPr>
        <w:t xml:space="preserve">VIII </w:t>
      </w:r>
      <w:r w:rsidRPr="007D5BB7">
        <w:rPr>
          <w:bCs/>
          <w:kern w:val="0"/>
        </w:rPr>
        <w:t>publicznej szkoły podstawowej, innej niż właściwa ze względu na miejsce zamieszkania ucznia- na podstawie dokumentów, jeżeli dana szkoła dysponuje wolnymi miejscami.</w:t>
      </w:r>
    </w:p>
    <w:bookmarkEnd w:id="93"/>
    <w:p w14:paraId="7F79B3E5" w14:textId="77777777" w:rsidR="000F1296" w:rsidRPr="007D5BB7" w:rsidRDefault="000F1296" w:rsidP="00374B81">
      <w:pPr>
        <w:pStyle w:val="Standard"/>
        <w:numPr>
          <w:ilvl w:val="0"/>
          <w:numId w:val="42"/>
        </w:numPr>
        <w:tabs>
          <w:tab w:val="left" w:pos="284"/>
        </w:tabs>
        <w:spacing w:line="276" w:lineRule="auto"/>
        <w:ind w:left="0" w:firstLine="0"/>
        <w:jc w:val="both"/>
        <w:rPr>
          <w:bCs/>
          <w:kern w:val="0"/>
        </w:rPr>
      </w:pPr>
      <w:r w:rsidRPr="007D5BB7">
        <w:rPr>
          <w:bCs/>
          <w:kern w:val="0"/>
        </w:rPr>
        <w:t>Jeżeli uczeń przybywający z zagranicy nie może przedłożyć dokumentów, zostaje zakwalifikowany do odpowiedniego oddziału klasy oraz przyjęty do szkoły na podstawie rozmowy kwalifikacyjnej.</w:t>
      </w:r>
    </w:p>
    <w:p w14:paraId="7AF7565E" w14:textId="77777777" w:rsidR="000F1296" w:rsidRPr="007D5BB7" w:rsidRDefault="000F1296" w:rsidP="00374B81">
      <w:pPr>
        <w:pStyle w:val="Standard"/>
        <w:numPr>
          <w:ilvl w:val="0"/>
          <w:numId w:val="42"/>
        </w:numPr>
        <w:tabs>
          <w:tab w:val="left" w:pos="284"/>
        </w:tabs>
        <w:spacing w:line="276" w:lineRule="auto"/>
        <w:ind w:left="0" w:firstLine="0"/>
        <w:jc w:val="both"/>
        <w:rPr>
          <w:bCs/>
          <w:kern w:val="0"/>
        </w:rPr>
      </w:pPr>
      <w:r w:rsidRPr="007D5BB7">
        <w:rPr>
          <w:bCs/>
          <w:kern w:val="0"/>
        </w:rPr>
        <w:t>Termin rozmowy kwalifikacyjnej ustala dyrektor szkoły oraz przeprowadza rozmowę, w razie potrzeby, w obecności nauczyciela.</w:t>
      </w:r>
    </w:p>
    <w:p w14:paraId="7DB94FDA" w14:textId="77777777" w:rsidR="000F1296" w:rsidRPr="007D5BB7" w:rsidRDefault="000F1296"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p>
    <w:p w14:paraId="49395A34" w14:textId="77777777" w:rsidR="000F1296" w:rsidRPr="007D5BB7" w:rsidRDefault="000F1296"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lastRenderedPageBreak/>
        <w:t xml:space="preserve">§ </w:t>
      </w:r>
      <w:r w:rsidR="00E07E09" w:rsidRPr="007D5BB7">
        <w:rPr>
          <w:rFonts w:ascii="Times New Roman" w:eastAsia="Times New Roman" w:hAnsi="Times New Roman" w:cs="Times New Roman"/>
          <w:bCs/>
          <w:sz w:val="24"/>
          <w:szCs w:val="20"/>
          <w:lang w:eastAsia="pl-PL"/>
        </w:rPr>
        <w:t>39</w:t>
      </w:r>
      <w:r w:rsidRPr="007D5BB7">
        <w:rPr>
          <w:rFonts w:ascii="Times New Roman" w:eastAsia="Times New Roman" w:hAnsi="Times New Roman" w:cs="Times New Roman"/>
          <w:bCs/>
          <w:sz w:val="24"/>
          <w:szCs w:val="20"/>
          <w:lang w:eastAsia="pl-PL"/>
        </w:rPr>
        <w:t>.</w:t>
      </w:r>
    </w:p>
    <w:p w14:paraId="3846480B" w14:textId="77777777" w:rsidR="000F1296" w:rsidRPr="007D5BB7" w:rsidRDefault="000F1296" w:rsidP="00A90611">
      <w:pPr>
        <w:pStyle w:val="Textbody"/>
        <w:shd w:val="clear" w:color="auto" w:fill="FFFFFF"/>
        <w:tabs>
          <w:tab w:val="left" w:pos="315"/>
        </w:tabs>
        <w:spacing w:line="276" w:lineRule="auto"/>
        <w:jc w:val="center"/>
        <w:rPr>
          <w:bCs/>
          <w:kern w:val="0"/>
        </w:rPr>
      </w:pPr>
      <w:r w:rsidRPr="007D5BB7">
        <w:rPr>
          <w:bCs/>
          <w:kern w:val="0"/>
        </w:rPr>
        <w:t>Przechodzenie ucznia ze szkoły publicznej jednego typu do szkoły publicznej innego typu</w:t>
      </w:r>
    </w:p>
    <w:p w14:paraId="7B46AEF3" w14:textId="77777777" w:rsidR="000F1296" w:rsidRPr="007D5BB7" w:rsidRDefault="000F1296" w:rsidP="00A90611">
      <w:pPr>
        <w:pStyle w:val="Textbody"/>
        <w:shd w:val="clear" w:color="auto" w:fill="FFFFFF"/>
        <w:tabs>
          <w:tab w:val="left" w:pos="315"/>
        </w:tabs>
        <w:spacing w:line="276" w:lineRule="auto"/>
        <w:jc w:val="center"/>
        <w:rPr>
          <w:bCs/>
          <w:kern w:val="0"/>
        </w:rPr>
      </w:pPr>
    </w:p>
    <w:p w14:paraId="61B2A220" w14:textId="77777777" w:rsidR="000F1296" w:rsidRPr="007D5BB7" w:rsidRDefault="000F1296" w:rsidP="00A90611">
      <w:pPr>
        <w:pStyle w:val="Textbody"/>
        <w:shd w:val="clear" w:color="auto" w:fill="FFFFFF"/>
        <w:tabs>
          <w:tab w:val="left" w:pos="315"/>
        </w:tabs>
        <w:spacing w:line="276" w:lineRule="auto"/>
        <w:rPr>
          <w:bCs/>
          <w:kern w:val="0"/>
        </w:rPr>
      </w:pPr>
      <w:r w:rsidRPr="007D5BB7">
        <w:rPr>
          <w:bCs/>
          <w:kern w:val="0"/>
        </w:rPr>
        <w:t>1.</w:t>
      </w:r>
      <w:r w:rsidRPr="007D5BB7">
        <w:rPr>
          <w:bCs/>
          <w:kern w:val="0"/>
        </w:rPr>
        <w:tab/>
        <w:t>Jeżeli w oddziale klasy, do której uczeń przechodzi, uczą się innego języka niż ten, którego uczył się w poprzedniej szkole, a rozkład zajęć edukacyjnych uniemożliwia mu uczęszczanie w innym oddziale lub grupie w tej szkole na zajęcia z języka obcego nowożytnego, którego uczył się w szkole, z której przechodzi, uczeń jest obowiązany:</w:t>
      </w:r>
    </w:p>
    <w:p w14:paraId="1D029D96" w14:textId="77777777" w:rsidR="000F1296" w:rsidRPr="007D5BB7" w:rsidRDefault="000F1296" w:rsidP="00A90611">
      <w:pPr>
        <w:pStyle w:val="Textbody"/>
        <w:shd w:val="clear" w:color="auto" w:fill="FFFFFF"/>
        <w:tabs>
          <w:tab w:val="left" w:pos="315"/>
        </w:tabs>
        <w:spacing w:line="276" w:lineRule="auto"/>
        <w:rPr>
          <w:bCs/>
          <w:kern w:val="0"/>
        </w:rPr>
      </w:pPr>
      <w:r w:rsidRPr="007D5BB7">
        <w:rPr>
          <w:bCs/>
          <w:kern w:val="0"/>
        </w:rPr>
        <w:t>1) uczyć się języka obcego nowożytnego nauczanego w oddziale szkoły, do której przechodzi, wyrównując we własnym zakresie różnice programowe do końca roku szkolnego albo:</w:t>
      </w:r>
    </w:p>
    <w:p w14:paraId="086455EB" w14:textId="77777777" w:rsidR="000F1296" w:rsidRPr="007D5BB7" w:rsidRDefault="000F1296" w:rsidP="00A90611">
      <w:pPr>
        <w:pStyle w:val="Textbody"/>
        <w:shd w:val="clear" w:color="auto" w:fill="FFFFFF"/>
        <w:tabs>
          <w:tab w:val="left" w:pos="315"/>
        </w:tabs>
        <w:spacing w:line="276" w:lineRule="auto"/>
        <w:rPr>
          <w:bCs/>
          <w:kern w:val="0"/>
        </w:rPr>
      </w:pPr>
      <w:r w:rsidRPr="007D5BB7">
        <w:rPr>
          <w:bCs/>
          <w:kern w:val="0"/>
        </w:rPr>
        <w:t>2) kontynuować we własnym zakresie naukę języka obcego nowożytnego, którego uczył się w szkole, z której przechodzi, albo:</w:t>
      </w:r>
    </w:p>
    <w:p w14:paraId="0C40C45C" w14:textId="77777777" w:rsidR="000F1296" w:rsidRPr="007D5BB7" w:rsidRDefault="000F1296" w:rsidP="00A90611">
      <w:pPr>
        <w:pStyle w:val="Textbody"/>
        <w:shd w:val="clear" w:color="auto" w:fill="FFFFFF"/>
        <w:tabs>
          <w:tab w:val="left" w:pos="315"/>
        </w:tabs>
        <w:spacing w:line="276" w:lineRule="auto"/>
        <w:rPr>
          <w:bCs/>
          <w:kern w:val="0"/>
        </w:rPr>
      </w:pPr>
      <w:r w:rsidRPr="007D5BB7">
        <w:rPr>
          <w:bCs/>
          <w:kern w:val="0"/>
        </w:rPr>
        <w:t>3) uczęszczać do oddziału w innej szkole na zajęcia z języka obcego nowożytnego, którego uczył się w szkole, z której przechodzi.</w:t>
      </w:r>
    </w:p>
    <w:p w14:paraId="2BB9A270" w14:textId="77777777" w:rsidR="000F1296" w:rsidRPr="007D5BB7" w:rsidRDefault="000F1296" w:rsidP="00A90611">
      <w:pPr>
        <w:pStyle w:val="Textbody"/>
        <w:shd w:val="clear" w:color="auto" w:fill="FFFFFF"/>
        <w:tabs>
          <w:tab w:val="left" w:pos="315"/>
        </w:tabs>
        <w:spacing w:line="276" w:lineRule="auto"/>
        <w:rPr>
          <w:bCs/>
          <w:kern w:val="0"/>
        </w:rPr>
      </w:pPr>
      <w:bookmarkStart w:id="94" w:name="_Hlk487091062"/>
      <w:r w:rsidRPr="007D5BB7">
        <w:rPr>
          <w:bCs/>
          <w:kern w:val="0"/>
        </w:rPr>
        <w:t>2. Dla ucznia, o którym mowa w ust. 1 pkt 2 oraz pkt 3 niniejszego paragrafu, przeprowadza się egzamin klasyfikacyjny zgodnie z ustawą</w:t>
      </w:r>
      <w:r w:rsidR="00FD648A" w:rsidRPr="007D5BB7">
        <w:rPr>
          <w:bCs/>
          <w:kern w:val="0"/>
        </w:rPr>
        <w:t xml:space="preserve"> – Prawo oświatowe</w:t>
      </w:r>
      <w:r w:rsidR="00840920" w:rsidRPr="007D5BB7">
        <w:rPr>
          <w:bCs/>
          <w:kern w:val="0"/>
        </w:rPr>
        <w:t>.</w:t>
      </w:r>
    </w:p>
    <w:p w14:paraId="0B997231" w14:textId="77777777" w:rsidR="000F1296" w:rsidRPr="007D5BB7" w:rsidRDefault="000F1296" w:rsidP="00A90611">
      <w:pPr>
        <w:pStyle w:val="Textbody"/>
        <w:shd w:val="clear" w:color="auto" w:fill="FFFFFF"/>
        <w:tabs>
          <w:tab w:val="left" w:pos="315"/>
        </w:tabs>
        <w:spacing w:line="276" w:lineRule="auto"/>
        <w:rPr>
          <w:bCs/>
          <w:kern w:val="0"/>
        </w:rPr>
      </w:pPr>
      <w:r w:rsidRPr="007D5BB7">
        <w:rPr>
          <w:bCs/>
          <w:kern w:val="0"/>
        </w:rPr>
        <w:t>3. Szczegółowe warunki i zasady przechodzenia ucznia ze szkoły publicznej jednego typu do szkoły publicznej innego typu określa Rozporządzenie Ministra Edukacji Narodowej w sprawie szczegółowych warunków przechodzenia ucznia ze szkoły publicznej lub szkoły niepublicznej o uprawnieniach szkoły publicznej jednego typu do szkoły publicznej innego typu albo szkoły publicznej tego samego typu.</w:t>
      </w:r>
    </w:p>
    <w:bookmarkEnd w:id="94"/>
    <w:p w14:paraId="18BE6A91" w14:textId="77777777" w:rsidR="000F1296" w:rsidRPr="007D5BB7" w:rsidRDefault="000F1296"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p>
    <w:p w14:paraId="5C0AE8F5" w14:textId="77777777" w:rsidR="003D4F84" w:rsidRPr="007D5BB7" w:rsidRDefault="00E07E09"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bookmarkStart w:id="95" w:name="_Hlk16681169"/>
      <w:r w:rsidRPr="007D5BB7">
        <w:rPr>
          <w:rFonts w:ascii="Times New Roman" w:eastAsia="Times New Roman" w:hAnsi="Times New Roman" w:cs="Times New Roman"/>
          <w:bCs/>
          <w:sz w:val="24"/>
          <w:szCs w:val="20"/>
          <w:lang w:eastAsia="pl-PL"/>
        </w:rPr>
        <w:t>§ 40</w:t>
      </w:r>
      <w:r w:rsidR="003D4F84" w:rsidRPr="007D5BB7">
        <w:rPr>
          <w:rFonts w:ascii="Times New Roman" w:eastAsia="Times New Roman" w:hAnsi="Times New Roman" w:cs="Times New Roman"/>
          <w:bCs/>
          <w:sz w:val="24"/>
          <w:szCs w:val="20"/>
          <w:lang w:eastAsia="pl-PL"/>
        </w:rPr>
        <w:t>.</w:t>
      </w:r>
    </w:p>
    <w:p w14:paraId="2997E642" w14:textId="77777777" w:rsidR="003302E8" w:rsidRPr="007D5BB7" w:rsidRDefault="003302E8" w:rsidP="00A90611">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p>
    <w:p w14:paraId="436930FE" w14:textId="77777777" w:rsidR="003302E8" w:rsidRPr="007D5BB7" w:rsidRDefault="003302E8" w:rsidP="00A90611">
      <w:pPr>
        <w:overflowPunct w:val="0"/>
        <w:autoSpaceDE w:val="0"/>
        <w:autoSpaceDN w:val="0"/>
        <w:adjustRightInd w:val="0"/>
        <w:spacing w:after="0"/>
        <w:jc w:val="both"/>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sz w:val="24"/>
          <w:szCs w:val="24"/>
          <w:lang w:eastAsia="ar-SA"/>
        </w:rPr>
        <w:t>Nabór do szkoły odbywa się według zatwierdzonego regulaminu stworzonego na podstawie zarządzenia Kuratora Oświaty.</w:t>
      </w:r>
    </w:p>
    <w:bookmarkEnd w:id="95"/>
    <w:p w14:paraId="358950E6" w14:textId="77777777" w:rsidR="004864BE" w:rsidRPr="007D5BB7" w:rsidRDefault="004864BE" w:rsidP="00A90611">
      <w:pPr>
        <w:suppressAutoHyphens/>
        <w:spacing w:after="0"/>
        <w:rPr>
          <w:rFonts w:ascii="Times New Roman" w:eastAsia="Times New Roman" w:hAnsi="Times New Roman" w:cs="Times New Roman"/>
          <w:sz w:val="24"/>
          <w:szCs w:val="24"/>
          <w:lang w:eastAsia="ar-SA"/>
        </w:rPr>
      </w:pPr>
    </w:p>
    <w:p w14:paraId="6FF14C1D" w14:textId="77777777" w:rsidR="003D4F84" w:rsidRPr="007D5BB7" w:rsidRDefault="00E07E09" w:rsidP="00E50C88">
      <w:pPr>
        <w:overflowPunct w:val="0"/>
        <w:autoSpaceDE w:val="0"/>
        <w:autoSpaceDN w:val="0"/>
        <w:adjustRightInd w:val="0"/>
        <w:spacing w:after="0"/>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 41</w:t>
      </w:r>
      <w:r w:rsidR="003D4F84" w:rsidRPr="007D5BB7">
        <w:rPr>
          <w:rFonts w:ascii="Times New Roman" w:eastAsia="Times New Roman" w:hAnsi="Times New Roman" w:cs="Times New Roman"/>
          <w:bCs/>
          <w:sz w:val="24"/>
          <w:szCs w:val="20"/>
          <w:lang w:eastAsia="pl-PL"/>
        </w:rPr>
        <w:t>.</w:t>
      </w:r>
    </w:p>
    <w:p w14:paraId="1701D618"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3C7F1D60" w14:textId="77777777" w:rsidR="003D4F84" w:rsidRPr="007D5BB7" w:rsidRDefault="003D4F84"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9F373F"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W Szkole Podstawowej w Osinach uczeń posiada następujące prawa:</w:t>
      </w:r>
    </w:p>
    <w:p w14:paraId="7396D0BA"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zorganizowanego procesu kształcenia w szkole;</w:t>
      </w:r>
    </w:p>
    <w:p w14:paraId="7BD25C23"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poznania programów nauczan</w:t>
      </w:r>
      <w:r w:rsidR="00FD648A" w:rsidRPr="007D5BB7">
        <w:rPr>
          <w:rFonts w:ascii="Times New Roman" w:eastAsia="Times New Roman" w:hAnsi="Times New Roman" w:cs="Times New Roman"/>
          <w:sz w:val="24"/>
          <w:szCs w:val="20"/>
          <w:lang w:eastAsia="pl-PL"/>
        </w:rPr>
        <w:t xml:space="preserve">ia z poszczególnych przedmiotów </w:t>
      </w:r>
      <w:r w:rsidR="00840920" w:rsidRPr="007D5BB7">
        <w:rPr>
          <w:rFonts w:ascii="Times New Roman" w:eastAsia="Times New Roman" w:hAnsi="Times New Roman" w:cs="Times New Roman"/>
          <w:sz w:val="24"/>
          <w:szCs w:val="20"/>
          <w:lang w:eastAsia="pl-PL"/>
        </w:rPr>
        <w:t xml:space="preserve">i </w:t>
      </w:r>
      <w:r w:rsidRPr="007D5BB7">
        <w:rPr>
          <w:rFonts w:ascii="Times New Roman" w:eastAsia="Times New Roman" w:hAnsi="Times New Roman" w:cs="Times New Roman"/>
          <w:sz w:val="24"/>
          <w:szCs w:val="20"/>
          <w:lang w:eastAsia="pl-PL"/>
        </w:rPr>
        <w:t>przedmiotowych systemów oceniania.</w:t>
      </w:r>
    </w:p>
    <w:p w14:paraId="5025B28F"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opieki wychowawczej i warunków pobytu w szkole zapewniających bezpieczeństwo oraz ochronę przed wszelkimi formami przemocy fizycznej bądź psychicznej oraz ochronę i poszanowania jego godności;</w:t>
      </w:r>
    </w:p>
    <w:p w14:paraId="513FFDED"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zagwarantowania mu warunków higienicznego przebywania w szkole;</w:t>
      </w:r>
    </w:p>
    <w:p w14:paraId="1EFD4F1B"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życzliwego i podmiotowego traktowania w procesie dydaktyczno-wychowawczym.</w:t>
      </w:r>
    </w:p>
    <w:p w14:paraId="76D088C3"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swobody wyrażania myśli i przekonań, jeżeli to nie narusza dobra innych osób;</w:t>
      </w:r>
    </w:p>
    <w:p w14:paraId="391B8565"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rozwijania zainteresowań, zdolności i t</w:t>
      </w:r>
      <w:r w:rsidR="00840920" w:rsidRPr="007D5BB7">
        <w:rPr>
          <w:rFonts w:ascii="Times New Roman" w:eastAsia="Times New Roman" w:hAnsi="Times New Roman" w:cs="Times New Roman"/>
          <w:sz w:val="24"/>
          <w:szCs w:val="20"/>
          <w:lang w:eastAsia="pl-PL"/>
        </w:rPr>
        <w:t xml:space="preserve">alentów w kołach przedmiotowych </w:t>
      </w:r>
      <w:r w:rsidRPr="007D5BB7">
        <w:rPr>
          <w:rFonts w:ascii="Times New Roman" w:eastAsia="Times New Roman" w:hAnsi="Times New Roman" w:cs="Times New Roman"/>
          <w:sz w:val="24"/>
          <w:szCs w:val="20"/>
          <w:lang w:eastAsia="pl-PL"/>
        </w:rPr>
        <w:t>i</w:t>
      </w:r>
      <w:r w:rsidR="00840920" w:rsidRPr="007D5BB7">
        <w:rPr>
          <w:rFonts w:ascii="Times New Roman" w:eastAsia="Times New Roman" w:hAnsi="Times New Roman" w:cs="Times New Roman"/>
          <w:sz w:val="24"/>
          <w:szCs w:val="20"/>
          <w:lang w:eastAsia="pl-PL"/>
        </w:rPr>
        <w:t xml:space="preserve"> </w:t>
      </w:r>
      <w:r w:rsidRPr="007D5BB7">
        <w:rPr>
          <w:rFonts w:ascii="Times New Roman" w:eastAsia="Times New Roman" w:hAnsi="Times New Roman" w:cs="Times New Roman"/>
          <w:sz w:val="24"/>
          <w:szCs w:val="20"/>
          <w:lang w:eastAsia="pl-PL"/>
        </w:rPr>
        <w:t>zajęciach pozalekcyjnych;</w:t>
      </w:r>
    </w:p>
    <w:p w14:paraId="6FD94489"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sprawiedliwej, jawnej i umotywowanej oceny;</w:t>
      </w:r>
    </w:p>
    <w:p w14:paraId="7D273B98"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pomocy w przypadku trudności w nauce oraz porady psychologicznej;</w:t>
      </w:r>
    </w:p>
    <w:p w14:paraId="652631EC"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uczeń mający kłopoty w nauce, szczególnie z powodu dłuższej nieobecności w szkole, spowodowanej sytuacją zdrowotną lub rodzinną ma prawo do pomocy w nauce: od samorządu klasowego (samopomoc koleżeńska), od nauczyciela danego przedmiotu.</w:t>
      </w:r>
    </w:p>
    <w:p w14:paraId="055626BF"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korzystania z pomieszczeń szkolnych, sprzętu, środków dydaktycznych, księgozbioru biblioteki podczas zajęć dydaktycznych i pozalekcyjnych;</w:t>
      </w:r>
    </w:p>
    <w:p w14:paraId="5519121A"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wpływania na życie szkoły poprzez działalność samorządową oraz organizacje działające w szkole;</w:t>
      </w:r>
    </w:p>
    <w:p w14:paraId="3DD8496F"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uczestnictwa w olimpiadach przedmiotowych;</w:t>
      </w:r>
    </w:p>
    <w:p w14:paraId="2D8606EF"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prawo do wcześniejszego poinformowania o godzinnych pracach klasowych na tydzień wcześniej oraz prawo do odbycia nie więcej niż jednej pracy klasowej w ciągu jednego dnia i nie więcej niż 2 prac klasowych w ciągu tygodnia.</w:t>
      </w:r>
    </w:p>
    <w:p w14:paraId="09C4CFFA"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będący w trudnej sytuacji materialnej ma prawo do pomocy w postaci do bezpłatnych śniadań, w miarę uzyskanych na ten cel środków.</w:t>
      </w:r>
    </w:p>
    <w:p w14:paraId="5E6B526E" w14:textId="77777777" w:rsidR="003D4F84" w:rsidRPr="007D5BB7" w:rsidRDefault="003D4F84" w:rsidP="00374B81">
      <w:pPr>
        <w:numPr>
          <w:ilvl w:val="0"/>
          <w:numId w:val="38"/>
        </w:numPr>
        <w:tabs>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osiągający wyróżniające wyniki w nauce ma prawo do indywidualnego toku kształcenia z pomocą nauczyciela, po spełnieniu wymogów określonych w odrębnych przepisach.</w:t>
      </w:r>
    </w:p>
    <w:p w14:paraId="56463108" w14:textId="77777777" w:rsidR="003D4F84" w:rsidRPr="007D5BB7" w:rsidRDefault="003D4F84"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9F373F"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Uczniowie występujący w obronie praw uczniowskich nie mogą być z tego powodu negatywnie oceniani. W razie potrzeby przysługuje im prawo opieki i pomocy ze strony dyrektora szkoły.</w:t>
      </w:r>
    </w:p>
    <w:p w14:paraId="5DD3EF66" w14:textId="77777777" w:rsidR="003D4F84" w:rsidRPr="007D5BB7" w:rsidRDefault="009F373F"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W Szkole Podstawowej w Osinach uczeń ma następujące obowiązki:</w:t>
      </w:r>
    </w:p>
    <w:p w14:paraId="269400AF"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aktywnie i systematycznie uczestniczyć w zajęciach lekcyjnych oraz życiu społecznym szkoły;</w:t>
      </w:r>
    </w:p>
    <w:p w14:paraId="16EB113E"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odrabiać systematycznie prace domowe. Rzetelnie pracować – stawiać sobie wymagania proporcjonalnie do własnych uzdolnień.</w:t>
      </w:r>
    </w:p>
    <w:p w14:paraId="53013EEE"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przestrzegać zasad kulturalnego współżycia w odniesieniu do kolegów, nauczycieli i innych pracowników szkoły;</w:t>
      </w:r>
    </w:p>
    <w:p w14:paraId="71D80E45"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dbać o ład, porządek oraz dobro szkoły;</w:t>
      </w:r>
    </w:p>
    <w:p w14:paraId="08A856CB"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szanować mienie znajdujące się w posiadaniu szkoły;</w:t>
      </w:r>
    </w:p>
    <w:p w14:paraId="3D16689D"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każdorazową nieobecność spowodowana chorobą lub inną ważną przyczyną usprawiedliwiać w ciągu tygodnia u wychowawcy;</w:t>
      </w:r>
    </w:p>
    <w:p w14:paraId="1FB811B9"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dbać o kulturę słowa;</w:t>
      </w:r>
    </w:p>
    <w:p w14:paraId="738CB301"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dbać o zdrowie i higienę osobistą. Nie stosować używek.</w:t>
      </w:r>
    </w:p>
    <w:p w14:paraId="77BC3488"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być koleżeńskim i wrażliwym na potrzeby innych, być życzliwym, uprzejmym, opiekuńczym wobec młodszych kolegów;</w:t>
      </w:r>
    </w:p>
    <w:p w14:paraId="0A383953"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wypełniać odpowiedzialnie przyjęte na siebie obowiązki;</w:t>
      </w:r>
    </w:p>
    <w:p w14:paraId="29FBD8A1"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przybywać na zajęcia punktualnie, w razie spóźnienia uczeń zobowiązany jest do przybycia do sali, w której one się odbywają. </w:t>
      </w:r>
    </w:p>
    <w:p w14:paraId="3DB26A29"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podporządkować się zarządzeniom dyrektora szkoły, rady pedagogicznej, nauczycielom oraz ustaleniom samorządu szkolnego.</w:t>
      </w:r>
    </w:p>
    <w:p w14:paraId="009F804A" w14:textId="77777777" w:rsidR="003D4F84" w:rsidRPr="007D5BB7" w:rsidRDefault="003D4F84" w:rsidP="00A90611">
      <w:pPr>
        <w:numPr>
          <w:ilvl w:val="0"/>
          <w:numId w:val="16"/>
        </w:numPr>
        <w:tabs>
          <w:tab w:val="clear" w:pos="600"/>
          <w:tab w:val="left" w:pos="284"/>
          <w:tab w:val="left" w:pos="426"/>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podporządkować się zarządzeniom dyrektora szkoły w sprawie korzystania z telefonów komórkowych i innych urządzeń elektronicznych.</w:t>
      </w:r>
    </w:p>
    <w:p w14:paraId="0F63D8EB" w14:textId="2CB9B2E1" w:rsidR="00736EC7" w:rsidRPr="007D5BB7" w:rsidRDefault="00E07E09" w:rsidP="00736EC7">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96" w:name="_Hlk57291161"/>
      <w:r w:rsidRPr="007D5BB7">
        <w:rPr>
          <w:rFonts w:ascii="Times New Roman" w:eastAsia="Times New Roman" w:hAnsi="Times New Roman" w:cs="Times New Roman"/>
          <w:sz w:val="24"/>
          <w:szCs w:val="20"/>
          <w:lang w:eastAsia="pl-PL"/>
        </w:rPr>
        <w:t>4</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t>
      </w:r>
      <w:r w:rsidR="00736EC7" w:rsidRPr="007D5BB7">
        <w:rPr>
          <w:rFonts w:ascii="Times New Roman" w:eastAsia="Times New Roman" w:hAnsi="Times New Roman" w:cs="Times New Roman"/>
          <w:sz w:val="24"/>
          <w:szCs w:val="20"/>
          <w:lang w:eastAsia="pl-PL"/>
        </w:rPr>
        <w:t>Uczeń w trakcie kształcenia na odległość zobowiązany jest do:</w:t>
      </w:r>
    </w:p>
    <w:p w14:paraId="04857056" w14:textId="77777777" w:rsidR="00736EC7"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Pr="007D5BB7">
        <w:rPr>
          <w:rFonts w:ascii="Times New Roman" w:eastAsia="Times New Roman" w:hAnsi="Times New Roman" w:cs="Times New Roman"/>
          <w:sz w:val="24"/>
          <w:szCs w:val="20"/>
          <w:lang w:eastAsia="pl-PL"/>
        </w:rPr>
        <w:tab/>
        <w:t>kontrolowania realizacji treści nauczania, odrabiania i odsyłania terminowo zadań domowych, prac kontrolnych, itp.;</w:t>
      </w:r>
    </w:p>
    <w:p w14:paraId="02093EC0" w14:textId="0E33593B" w:rsidR="003D4F84" w:rsidRPr="007D5BB7" w:rsidRDefault="00736EC7" w:rsidP="00736EC7">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2)</w:t>
      </w:r>
      <w:r w:rsidRPr="007D5BB7">
        <w:rPr>
          <w:rFonts w:ascii="Times New Roman" w:eastAsia="Times New Roman" w:hAnsi="Times New Roman" w:cs="Times New Roman"/>
          <w:sz w:val="24"/>
          <w:szCs w:val="20"/>
          <w:lang w:eastAsia="pl-PL"/>
        </w:rPr>
        <w:tab/>
        <w:t>Kontaktowania się z nauczycielem za pomocą ustalonych narzędzi w godzinach zgodnych z tygodniowym planem lekcji lub w czasie ustalonym indywidualnie z nauczycielem.</w:t>
      </w:r>
    </w:p>
    <w:bookmarkEnd w:id="96"/>
    <w:p w14:paraId="37B8F124"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 Szkole Podstawowej w Osinach stosuje się następujące formy nagród:</w:t>
      </w:r>
    </w:p>
    <w:p w14:paraId="4D07C98E" w14:textId="77777777" w:rsidR="003D4F84" w:rsidRPr="007D5BB7" w:rsidRDefault="003D4F84" w:rsidP="00A90611">
      <w:pPr>
        <w:numPr>
          <w:ilvl w:val="0"/>
          <w:numId w:val="17"/>
        </w:numPr>
        <w:tabs>
          <w:tab w:val="clear" w:pos="60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ustna pochwała wychowawcy, dyrektora lub nauczyciela;</w:t>
      </w:r>
    </w:p>
    <w:p w14:paraId="3ECC2527" w14:textId="77777777" w:rsidR="003D4F84" w:rsidRPr="007D5BB7" w:rsidRDefault="003D4F84" w:rsidP="00A90611">
      <w:pPr>
        <w:numPr>
          <w:ilvl w:val="0"/>
          <w:numId w:val="17"/>
        </w:numPr>
        <w:tabs>
          <w:tab w:val="clear" w:pos="60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pochwała wpisana do zeszytu uwag lub dzienniku;</w:t>
      </w:r>
    </w:p>
    <w:p w14:paraId="38BA1778" w14:textId="77777777" w:rsidR="003D4F84" w:rsidRPr="007D5BB7" w:rsidRDefault="003D4F84" w:rsidP="00A90611">
      <w:pPr>
        <w:numPr>
          <w:ilvl w:val="0"/>
          <w:numId w:val="17"/>
        </w:numPr>
        <w:tabs>
          <w:tab w:val="clear" w:pos="60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dyplom pochwalny za działalność w życiu społecznym szkoły;</w:t>
      </w:r>
    </w:p>
    <w:p w14:paraId="56232950" w14:textId="77777777" w:rsidR="003D4F84" w:rsidRPr="007D5BB7" w:rsidRDefault="003D4F84" w:rsidP="00A90611">
      <w:pPr>
        <w:numPr>
          <w:ilvl w:val="0"/>
          <w:numId w:val="17"/>
        </w:numPr>
        <w:tabs>
          <w:tab w:val="clear" w:pos="60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świadectwo z wyróżnieniem oraz nagrody książkowe w dniu zakończenia roku szkolnego;</w:t>
      </w:r>
    </w:p>
    <w:p w14:paraId="1DF4D049" w14:textId="77777777" w:rsidR="003D4F84" w:rsidRPr="007D5BB7" w:rsidRDefault="003D4F84" w:rsidP="00A90611">
      <w:pPr>
        <w:numPr>
          <w:ilvl w:val="0"/>
          <w:numId w:val="17"/>
        </w:numPr>
        <w:tabs>
          <w:tab w:val="clear" w:pos="60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list pochwalny do rodziców ucznia;</w:t>
      </w:r>
    </w:p>
    <w:p w14:paraId="53E73B6A" w14:textId="77777777" w:rsidR="003D4F84" w:rsidRPr="007D5BB7" w:rsidRDefault="003D4F84" w:rsidP="00A90611">
      <w:pPr>
        <w:numPr>
          <w:ilvl w:val="0"/>
          <w:numId w:val="17"/>
        </w:numPr>
        <w:tabs>
          <w:tab w:val="clear" w:pos="60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nagroda za zajęcie czołowego miejsca w konkursach przedmiotowych, artystycznych i sportowych na szczeblu szkolnym, gminnym, powiatowym;</w:t>
      </w:r>
    </w:p>
    <w:p w14:paraId="68DF2281" w14:textId="77777777" w:rsidR="003D4F84" w:rsidRPr="007D5BB7" w:rsidRDefault="003D4F84" w:rsidP="00A90611">
      <w:pPr>
        <w:numPr>
          <w:ilvl w:val="0"/>
          <w:numId w:val="17"/>
        </w:numPr>
        <w:tabs>
          <w:tab w:val="clear" w:pos="600"/>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tytuł ”Ucznia </w:t>
      </w:r>
      <w:r w:rsidR="00307D2D" w:rsidRPr="007D5BB7">
        <w:rPr>
          <w:rFonts w:ascii="Times New Roman" w:eastAsia="Times New Roman" w:hAnsi="Times New Roman" w:cs="Times New Roman"/>
          <w:sz w:val="24"/>
          <w:szCs w:val="20"/>
          <w:lang w:eastAsia="pl-PL"/>
        </w:rPr>
        <w:t>półrocza</w:t>
      </w:r>
      <w:r w:rsidRPr="007D5BB7">
        <w:rPr>
          <w:rFonts w:ascii="Times New Roman" w:eastAsia="Times New Roman" w:hAnsi="Times New Roman" w:cs="Times New Roman"/>
          <w:sz w:val="24"/>
          <w:szCs w:val="20"/>
          <w:lang w:eastAsia="pl-PL"/>
        </w:rPr>
        <w:t>”.</w:t>
      </w:r>
    </w:p>
    <w:p w14:paraId="533B9643" w14:textId="77777777" w:rsidR="00FD648A"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97" w:name="_Hlk487091126"/>
      <w:r w:rsidRPr="007D5BB7">
        <w:rPr>
          <w:rFonts w:ascii="Times New Roman" w:eastAsia="Times New Roman" w:hAnsi="Times New Roman" w:cs="Times New Roman"/>
          <w:sz w:val="24"/>
          <w:szCs w:val="20"/>
          <w:lang w:eastAsia="pl-PL"/>
        </w:rPr>
        <w:t>6</w:t>
      </w:r>
      <w:r w:rsidR="00FD648A" w:rsidRPr="007D5BB7">
        <w:rPr>
          <w:rFonts w:ascii="Times New Roman" w:eastAsia="Times New Roman" w:hAnsi="Times New Roman" w:cs="Times New Roman"/>
          <w:sz w:val="24"/>
          <w:szCs w:val="20"/>
          <w:lang w:eastAsia="pl-PL"/>
        </w:rPr>
        <w:t>. Uczeń ma prawo do równego traktowania i otrzymania sprawiedliwej nagrody. Uczeń, który czuje się pokrzywdzony ze względu na niesprawiedliwą nagrodę ma prawo wnieść zastrzeżenia do Dyrektora w terminie 7 dni od otrzymania nagrody.</w:t>
      </w:r>
    </w:p>
    <w:bookmarkEnd w:id="97"/>
    <w:p w14:paraId="30007BA8" w14:textId="77777777" w:rsidR="003D4F84"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 Szkole Podstawowej w Osinach stosuje się następujące formy kar:</w:t>
      </w:r>
    </w:p>
    <w:p w14:paraId="1D94A46A" w14:textId="77777777" w:rsidR="003D4F84" w:rsidRPr="007D5BB7" w:rsidRDefault="003D4F84" w:rsidP="00A90611">
      <w:pPr>
        <w:numPr>
          <w:ilvl w:val="0"/>
          <w:numId w:val="18"/>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ustne upomnienie wychowawcy, dyrektora lub nauczyciela;</w:t>
      </w:r>
    </w:p>
    <w:p w14:paraId="6A743BD0" w14:textId="77777777" w:rsidR="003D4F84" w:rsidRPr="007D5BB7" w:rsidRDefault="003D4F84" w:rsidP="00A90611">
      <w:pPr>
        <w:numPr>
          <w:ilvl w:val="0"/>
          <w:numId w:val="18"/>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wpisywanie uwagi o zachowaniu ucznia do zeszytu uwag lub dziennika;</w:t>
      </w:r>
    </w:p>
    <w:p w14:paraId="08279B71" w14:textId="77777777" w:rsidR="003D4F84" w:rsidRPr="007D5BB7" w:rsidRDefault="003D4F84" w:rsidP="00A90611">
      <w:pPr>
        <w:numPr>
          <w:ilvl w:val="0"/>
          <w:numId w:val="18"/>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nagana dyrektora szkoły udzielona uczniowi w obecności nauczyciela wychowawcy z powiadomieniem rodziców ucznia;</w:t>
      </w:r>
    </w:p>
    <w:p w14:paraId="728301B5" w14:textId="77777777" w:rsidR="00944C6F" w:rsidRPr="007D5BB7" w:rsidRDefault="003D4F84" w:rsidP="00A90611">
      <w:pPr>
        <w:numPr>
          <w:ilvl w:val="0"/>
          <w:numId w:val="18"/>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konsekwencje zawarte w tzw. kodeksie ucznia</w:t>
      </w:r>
    </w:p>
    <w:p w14:paraId="26E57DC8" w14:textId="77777777" w:rsidR="003D4F84" w:rsidRPr="007D5BB7" w:rsidRDefault="00944C6F" w:rsidP="00A90611">
      <w:pPr>
        <w:numPr>
          <w:ilvl w:val="0"/>
          <w:numId w:val="18"/>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bookmarkStart w:id="98" w:name="_Hlk487091150"/>
      <w:r w:rsidRPr="007D5BB7">
        <w:rPr>
          <w:rFonts w:ascii="Times New Roman" w:eastAsia="Times New Roman" w:hAnsi="Times New Roman" w:cs="Times New Roman"/>
          <w:sz w:val="24"/>
          <w:szCs w:val="20"/>
          <w:lang w:eastAsia="pl-PL"/>
        </w:rPr>
        <w:t>w uzasadnionych przypadkach uczeń-na wniosek dyrektora szkoły, poparty uchwałą Rady Pedagogicznej i opinią Samorządu Uczniowskiego - może zostać przeniesiony przez Kuratora Oświaty do innej szkoły. Wniosek do Kuratora zostaje skierowany, gdy po wyczerpaniu wszystkich możliwych działań wychowawczych uczeń nadal</w:t>
      </w:r>
      <w:r w:rsidR="003D4F84" w:rsidRPr="007D5BB7">
        <w:rPr>
          <w:rFonts w:ascii="Times New Roman" w:eastAsia="Times New Roman" w:hAnsi="Times New Roman" w:cs="Times New Roman"/>
          <w:sz w:val="24"/>
          <w:szCs w:val="20"/>
          <w:lang w:eastAsia="pl-PL"/>
        </w:rPr>
        <w:t>:</w:t>
      </w:r>
      <w:bookmarkEnd w:id="98"/>
    </w:p>
    <w:p w14:paraId="4D173367" w14:textId="77777777" w:rsidR="003D4F84" w:rsidRPr="007D5BB7" w:rsidRDefault="009F373F"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a)</w:t>
      </w:r>
      <w:r w:rsidR="003D4F84" w:rsidRPr="007D5BB7">
        <w:rPr>
          <w:rFonts w:ascii="Times New Roman" w:eastAsia="Times New Roman" w:hAnsi="Times New Roman" w:cs="Times New Roman"/>
          <w:sz w:val="24"/>
          <w:szCs w:val="20"/>
          <w:lang w:eastAsia="pl-PL"/>
        </w:rPr>
        <w:t xml:space="preserve"> uczeń uczestniczy w zdarzeniu zagrażającym zdrowiu i życiu innych uczniów;</w:t>
      </w:r>
    </w:p>
    <w:p w14:paraId="0E1BD6C7" w14:textId="77777777" w:rsidR="003D4F84" w:rsidRPr="007D5BB7" w:rsidRDefault="009F373F"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b) </w:t>
      </w:r>
      <w:r w:rsidR="003D4F84" w:rsidRPr="007D5BB7">
        <w:rPr>
          <w:rFonts w:ascii="Times New Roman" w:eastAsia="Times New Roman" w:hAnsi="Times New Roman" w:cs="Times New Roman"/>
          <w:sz w:val="24"/>
          <w:szCs w:val="20"/>
          <w:lang w:eastAsia="pl-PL"/>
        </w:rPr>
        <w:t>popełnia przestę</w:t>
      </w:r>
      <w:r w:rsidR="0029263B" w:rsidRPr="007D5BB7">
        <w:rPr>
          <w:rFonts w:ascii="Times New Roman" w:eastAsia="Times New Roman" w:hAnsi="Times New Roman" w:cs="Times New Roman"/>
          <w:sz w:val="24"/>
          <w:szCs w:val="20"/>
          <w:lang w:eastAsia="pl-PL"/>
        </w:rPr>
        <w:t>pstwo zawarte w Kodeksie Karnym,</w:t>
      </w:r>
    </w:p>
    <w:p w14:paraId="5D0B5A65" w14:textId="77777777" w:rsidR="0029263B" w:rsidRPr="007D5BB7" w:rsidRDefault="0029263B" w:rsidP="00A90611">
      <w:pPr>
        <w:pStyle w:val="Standard"/>
        <w:spacing w:line="276" w:lineRule="auto"/>
        <w:rPr>
          <w:kern w:val="0"/>
        </w:rPr>
      </w:pPr>
      <w:r w:rsidRPr="007D5BB7">
        <w:rPr>
          <w:kern w:val="0"/>
        </w:rPr>
        <w:t>c) notorycznie łamie przepisy zawarte w statucie szkoły;</w:t>
      </w:r>
    </w:p>
    <w:p w14:paraId="1797C72F" w14:textId="77777777" w:rsidR="0029263B" w:rsidRPr="007D5BB7" w:rsidRDefault="0029263B" w:rsidP="00A90611">
      <w:pPr>
        <w:pStyle w:val="Standard"/>
        <w:spacing w:line="276" w:lineRule="auto"/>
        <w:rPr>
          <w:kern w:val="0"/>
        </w:rPr>
      </w:pPr>
      <w:r w:rsidRPr="007D5BB7">
        <w:rPr>
          <w:kern w:val="0"/>
        </w:rPr>
        <w:t>d) nie przestrzega obowiązków ucznia i rażąco narusza zasady etyczne ucznia;</w:t>
      </w:r>
    </w:p>
    <w:p w14:paraId="34C11E88" w14:textId="77777777" w:rsidR="0029263B" w:rsidRPr="007D5BB7" w:rsidRDefault="0029263B" w:rsidP="00A90611">
      <w:pPr>
        <w:pStyle w:val="Standard"/>
        <w:spacing w:line="276" w:lineRule="auto"/>
        <w:jc w:val="both"/>
        <w:rPr>
          <w:kern w:val="0"/>
        </w:rPr>
      </w:pPr>
      <w:r w:rsidRPr="007D5BB7">
        <w:rPr>
          <w:kern w:val="0"/>
        </w:rPr>
        <w:t>e) świadomie i celowo niszczy mienie wspólne i cudze;</w:t>
      </w:r>
      <w:r w:rsidRPr="007D5BB7">
        <w:rPr>
          <w:kern w:val="0"/>
        </w:rPr>
        <w:tab/>
      </w:r>
      <w:r w:rsidRPr="007D5BB7">
        <w:rPr>
          <w:kern w:val="0"/>
        </w:rPr>
        <w:br/>
        <w:t>f) ulega nałogom (alkohol, papierosy, środki uzależniające) i negatywnie wpływa na pozostałych uczniów;</w:t>
      </w:r>
    </w:p>
    <w:p w14:paraId="6FBD13AE" w14:textId="77777777" w:rsidR="0029263B" w:rsidRPr="007D5BB7" w:rsidRDefault="0029263B" w:rsidP="00A90611">
      <w:pPr>
        <w:pStyle w:val="Standard"/>
        <w:spacing w:line="276" w:lineRule="auto"/>
        <w:rPr>
          <w:kern w:val="0"/>
        </w:rPr>
      </w:pPr>
      <w:r w:rsidRPr="007D5BB7">
        <w:rPr>
          <w:kern w:val="0"/>
        </w:rPr>
        <w:t>g) demoralizuje innych uczniów;</w:t>
      </w:r>
    </w:p>
    <w:p w14:paraId="43A8F6F7" w14:textId="77777777" w:rsidR="0029263B" w:rsidRPr="007D5BB7" w:rsidRDefault="0029263B" w:rsidP="00A90611">
      <w:pPr>
        <w:pStyle w:val="Standard"/>
        <w:spacing w:line="276" w:lineRule="auto"/>
        <w:rPr>
          <w:kern w:val="0"/>
        </w:rPr>
      </w:pPr>
      <w:r w:rsidRPr="007D5BB7">
        <w:rPr>
          <w:kern w:val="0"/>
        </w:rPr>
        <w:t>h) jest agresywny- dokonuje pobić i włamań;</w:t>
      </w:r>
      <w:r w:rsidRPr="007D5BB7">
        <w:rPr>
          <w:kern w:val="0"/>
        </w:rPr>
        <w:br/>
        <w:t>i) używa przemocy fizycznej i psychicznej w stosunku do innych uczniów i dorosłych.</w:t>
      </w:r>
    </w:p>
    <w:p w14:paraId="44174C34"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Kary i nagrody mogą być udzielane na wniosek:</w:t>
      </w:r>
    </w:p>
    <w:p w14:paraId="4CD34500"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1) </w:t>
      </w:r>
      <w:r w:rsidR="003D4F84" w:rsidRPr="007D5BB7">
        <w:rPr>
          <w:rFonts w:ascii="Times New Roman" w:eastAsia="Times New Roman" w:hAnsi="Times New Roman" w:cs="Times New Roman"/>
          <w:sz w:val="24"/>
          <w:szCs w:val="20"/>
          <w:lang w:eastAsia="pl-PL"/>
        </w:rPr>
        <w:t>dyrektora szkoły</w:t>
      </w:r>
    </w:p>
    <w:p w14:paraId="600AF03B"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 </w:t>
      </w:r>
      <w:r w:rsidR="003D4F84" w:rsidRPr="007D5BB7">
        <w:rPr>
          <w:rFonts w:ascii="Times New Roman" w:eastAsia="Times New Roman" w:hAnsi="Times New Roman" w:cs="Times New Roman"/>
          <w:sz w:val="24"/>
          <w:szCs w:val="20"/>
          <w:lang w:eastAsia="pl-PL"/>
        </w:rPr>
        <w:t>wychowawcy klasy i innych nauczycieli.</w:t>
      </w:r>
    </w:p>
    <w:p w14:paraId="1EAF0278"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 Szkole Podstawowej w Osinach nie mogą być stosowane k</w:t>
      </w:r>
      <w:r w:rsidR="00164395" w:rsidRPr="007D5BB7">
        <w:rPr>
          <w:rFonts w:ascii="Times New Roman" w:eastAsia="Times New Roman" w:hAnsi="Times New Roman" w:cs="Times New Roman"/>
          <w:sz w:val="24"/>
          <w:szCs w:val="20"/>
          <w:lang w:eastAsia="pl-PL"/>
        </w:rPr>
        <w:t xml:space="preserve">ary naruszające godność </w:t>
      </w:r>
      <w:r w:rsidR="003D4F84" w:rsidRPr="007D5BB7">
        <w:rPr>
          <w:rFonts w:ascii="Times New Roman" w:eastAsia="Times New Roman" w:hAnsi="Times New Roman" w:cs="Times New Roman"/>
          <w:sz w:val="24"/>
          <w:szCs w:val="20"/>
          <w:lang w:eastAsia="pl-PL"/>
        </w:rPr>
        <w:t>i nietykalność ucznia.</w:t>
      </w:r>
    </w:p>
    <w:p w14:paraId="3AFE72D0"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10</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Rodzice ucznia mogą przed udzieleniem uczniowi nagany zwrócić się na piśmie do dyrektora szkoły o powtórne w ich obecności przeanalizowanie zdarzeń i ewentualne odstępstwo od kary.</w:t>
      </w:r>
    </w:p>
    <w:p w14:paraId="4E875866"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11</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Uczniowie lub ich rodzice składają skargę ustnie do nauczyciela wychowawcy w przypadku naruszenia praw ucznia przez innego ucznia.</w:t>
      </w:r>
    </w:p>
    <w:p w14:paraId="39571BCB" w14:textId="77777777" w:rsidR="009F373F"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12</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Uczniowie lub ich rodzice składają skargę pisemną do dyrektora szkoły w przypadku naruszenia praw ucznia przez nauczyciela, pracownika </w:t>
      </w:r>
      <w:r w:rsidR="009F373F" w:rsidRPr="007D5BB7">
        <w:rPr>
          <w:rFonts w:ascii="Times New Roman" w:eastAsia="Times New Roman" w:hAnsi="Times New Roman" w:cs="Times New Roman"/>
          <w:sz w:val="24"/>
          <w:szCs w:val="20"/>
          <w:lang w:eastAsia="pl-PL"/>
        </w:rPr>
        <w:t>szkoły.</w:t>
      </w:r>
    </w:p>
    <w:p w14:paraId="5DD2134F"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13</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Po rozpatrzeniu skargi w terminie 7 dni nauczyciel wychowawca lub dyrektor </w:t>
      </w:r>
      <w:r w:rsidR="003D4F84" w:rsidRPr="007D5BB7">
        <w:rPr>
          <w:rFonts w:ascii="Times New Roman" w:eastAsia="Times New Roman" w:hAnsi="Times New Roman" w:cs="Times New Roman"/>
          <w:sz w:val="24"/>
          <w:szCs w:val="20"/>
          <w:lang w:eastAsia="pl-PL"/>
        </w:rPr>
        <w:br/>
        <w:t>(na piśmie) powiadamiają wnoszącego skargę o działa</w:t>
      </w:r>
      <w:r w:rsidRPr="007D5BB7">
        <w:rPr>
          <w:rFonts w:ascii="Times New Roman" w:eastAsia="Times New Roman" w:hAnsi="Times New Roman" w:cs="Times New Roman"/>
          <w:sz w:val="24"/>
          <w:szCs w:val="20"/>
          <w:lang w:eastAsia="pl-PL"/>
        </w:rPr>
        <w:t xml:space="preserve">niach przedsięwziętych zgodnych </w:t>
      </w:r>
      <w:r w:rsidR="003D4F84" w:rsidRPr="007D5BB7">
        <w:rPr>
          <w:rFonts w:ascii="Times New Roman" w:eastAsia="Times New Roman" w:hAnsi="Times New Roman" w:cs="Times New Roman"/>
          <w:sz w:val="24"/>
          <w:szCs w:val="20"/>
          <w:lang w:eastAsia="pl-PL"/>
        </w:rPr>
        <w:t>z przepisami prawa.</w:t>
      </w:r>
    </w:p>
    <w:p w14:paraId="5F3BB25C" w14:textId="77777777" w:rsidR="00FD648A" w:rsidRPr="007D5BB7" w:rsidRDefault="00FD648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10366C82" w14:textId="77777777" w:rsidR="00FD648A" w:rsidRPr="007D5BB7" w:rsidRDefault="00E07E09" w:rsidP="00A90611">
      <w:pPr>
        <w:tabs>
          <w:tab w:val="left" w:pos="284"/>
          <w:tab w:val="left" w:pos="426"/>
        </w:tabs>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bookmarkStart w:id="99" w:name="_Hlk487091183"/>
      <w:r w:rsidRPr="007D5BB7">
        <w:rPr>
          <w:rFonts w:ascii="Times New Roman" w:eastAsia="Times New Roman" w:hAnsi="Times New Roman" w:cs="Times New Roman"/>
          <w:sz w:val="24"/>
          <w:szCs w:val="20"/>
          <w:lang w:eastAsia="pl-PL"/>
        </w:rPr>
        <w:t>§ 42</w:t>
      </w:r>
      <w:r w:rsidR="00FD648A" w:rsidRPr="007D5BB7">
        <w:rPr>
          <w:rFonts w:ascii="Times New Roman" w:eastAsia="Times New Roman" w:hAnsi="Times New Roman" w:cs="Times New Roman"/>
          <w:sz w:val="24"/>
          <w:szCs w:val="20"/>
          <w:lang w:eastAsia="pl-PL"/>
        </w:rPr>
        <w:t>.</w:t>
      </w:r>
    </w:p>
    <w:p w14:paraId="12ED7F16" w14:textId="77777777" w:rsidR="00FD648A" w:rsidRPr="007D5BB7" w:rsidRDefault="00FD648A" w:rsidP="00A90611">
      <w:pPr>
        <w:tabs>
          <w:tab w:val="left" w:pos="284"/>
          <w:tab w:val="left" w:pos="426"/>
        </w:tabs>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Tryb składania skarg w przypadku naruszenia praw ucznia</w:t>
      </w:r>
    </w:p>
    <w:p w14:paraId="3C3129E3"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4520BA76"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Pr="007D5BB7">
        <w:rPr>
          <w:rFonts w:ascii="Times New Roman" w:eastAsia="Times New Roman" w:hAnsi="Times New Roman" w:cs="Times New Roman"/>
          <w:sz w:val="24"/>
          <w:szCs w:val="20"/>
          <w:lang w:eastAsia="pl-PL"/>
        </w:rPr>
        <w:tab/>
        <w:t>Uczeń, którego prawa zostały naruszone ma prawo wniesienia skargi do wychowawcy oddziału.</w:t>
      </w:r>
    </w:p>
    <w:p w14:paraId="139E2845"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Pr="007D5BB7">
        <w:rPr>
          <w:rFonts w:ascii="Times New Roman" w:eastAsia="Times New Roman" w:hAnsi="Times New Roman" w:cs="Times New Roman"/>
          <w:sz w:val="24"/>
          <w:szCs w:val="20"/>
          <w:lang w:eastAsia="pl-PL"/>
        </w:rPr>
        <w:tab/>
        <w:t>Skarga może być także wniesiona bezpośrednio do dyrektora szkoły.</w:t>
      </w:r>
    </w:p>
    <w:p w14:paraId="357BAC05"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Pr="007D5BB7">
        <w:rPr>
          <w:rFonts w:ascii="Times New Roman" w:eastAsia="Times New Roman" w:hAnsi="Times New Roman" w:cs="Times New Roman"/>
          <w:sz w:val="24"/>
          <w:szCs w:val="20"/>
          <w:lang w:eastAsia="pl-PL"/>
        </w:rPr>
        <w:tab/>
        <w:t>Skarga może być wniesiona indywidualnie przez ucznia, grupę uczniów bądź za pośrednictwem samorządu uczniowskiego.</w:t>
      </w:r>
    </w:p>
    <w:p w14:paraId="64830432"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Pr="007D5BB7">
        <w:rPr>
          <w:rFonts w:ascii="Times New Roman" w:eastAsia="Times New Roman" w:hAnsi="Times New Roman" w:cs="Times New Roman"/>
          <w:sz w:val="24"/>
          <w:szCs w:val="20"/>
          <w:lang w:eastAsia="pl-PL"/>
        </w:rPr>
        <w:tab/>
        <w:t>Skargi mogą być wnoszone pisemnie i ustnie.</w:t>
      </w:r>
    </w:p>
    <w:p w14:paraId="1144DDD7"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Pr="007D5BB7">
        <w:rPr>
          <w:rFonts w:ascii="Times New Roman" w:eastAsia="Times New Roman" w:hAnsi="Times New Roman" w:cs="Times New Roman"/>
          <w:sz w:val="24"/>
          <w:szCs w:val="20"/>
          <w:lang w:eastAsia="pl-PL"/>
        </w:rPr>
        <w:tab/>
        <w:t>Skargi i wnioski nie należące do kompetencji szkoły przekazywane są do wnoszącego ze wskazaniem właściwego adresata.</w:t>
      </w:r>
    </w:p>
    <w:p w14:paraId="19FF3542"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Pr="007D5BB7">
        <w:rPr>
          <w:rFonts w:ascii="Times New Roman" w:eastAsia="Times New Roman" w:hAnsi="Times New Roman" w:cs="Times New Roman"/>
          <w:sz w:val="24"/>
          <w:szCs w:val="20"/>
          <w:lang w:eastAsia="pl-PL"/>
        </w:rPr>
        <w:tab/>
        <w:t>Wnioski i skargi nie zawierające imienia i nazwiska wnoszącego pozostawia się bez rozpatrzenia.</w:t>
      </w:r>
    </w:p>
    <w:p w14:paraId="6EAAE8A2"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Pr="007D5BB7">
        <w:rPr>
          <w:rFonts w:ascii="Times New Roman" w:eastAsia="Times New Roman" w:hAnsi="Times New Roman" w:cs="Times New Roman"/>
          <w:sz w:val="24"/>
          <w:szCs w:val="20"/>
          <w:lang w:eastAsia="pl-PL"/>
        </w:rPr>
        <w:tab/>
        <w:t>Z wyjaśnienia skargi/wniosku należy sporządzić dokumentację w postaci notatki służbowej o sposobach załatwienia sprawy i wynikach postępowania wyjaśniającego.</w:t>
      </w:r>
    </w:p>
    <w:p w14:paraId="2DAB8FE1"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Pr="007D5BB7">
        <w:rPr>
          <w:rFonts w:ascii="Times New Roman" w:eastAsia="Times New Roman" w:hAnsi="Times New Roman" w:cs="Times New Roman"/>
          <w:sz w:val="24"/>
          <w:szCs w:val="20"/>
          <w:lang w:eastAsia="pl-PL"/>
        </w:rPr>
        <w:tab/>
        <w:t>Wnoszący skargę otrzymuje informację pisemną odpowiedź o sposobie rozstrzygnięcia sprawy.</w:t>
      </w:r>
    </w:p>
    <w:p w14:paraId="29BB7C7D"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Pr="007D5BB7">
        <w:rPr>
          <w:rFonts w:ascii="Times New Roman" w:eastAsia="Times New Roman" w:hAnsi="Times New Roman" w:cs="Times New Roman"/>
          <w:sz w:val="24"/>
          <w:szCs w:val="20"/>
          <w:lang w:eastAsia="pl-PL"/>
        </w:rPr>
        <w:tab/>
        <w:t>Jeśli sprawa tego wymaga, pisemną informację o sposobie rozstrzygnięcia sprawy, otrzymuje również organ prowadzący oraz organ sprawujący nadzór pedagogiczny.</w:t>
      </w:r>
    </w:p>
    <w:p w14:paraId="18A38168"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10.</w:t>
      </w:r>
      <w:r w:rsidRPr="007D5BB7">
        <w:rPr>
          <w:rFonts w:ascii="Times New Roman" w:eastAsia="Times New Roman" w:hAnsi="Times New Roman" w:cs="Times New Roman"/>
          <w:sz w:val="24"/>
          <w:szCs w:val="20"/>
          <w:lang w:eastAsia="pl-PL"/>
        </w:rPr>
        <w:tab/>
        <w:t>Za jakość i prawidłowe wykonanie, załatwienie skargi/wniosku odpowiadają osoby, na które dekretowano skargę.</w:t>
      </w:r>
    </w:p>
    <w:p w14:paraId="53A83CE2" w14:textId="77777777" w:rsidR="00FD648A" w:rsidRPr="007D5BB7" w:rsidRDefault="00FD648A"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11.</w:t>
      </w:r>
      <w:r w:rsidRPr="007D5BB7">
        <w:rPr>
          <w:rFonts w:ascii="Times New Roman" w:eastAsia="Times New Roman" w:hAnsi="Times New Roman" w:cs="Times New Roman"/>
          <w:sz w:val="24"/>
          <w:szCs w:val="20"/>
          <w:lang w:eastAsia="pl-PL"/>
        </w:rPr>
        <w:tab/>
        <w:t>Rozpatrzenie każdej skargi winno odbyć się w możliwie najszybszym terminie.</w:t>
      </w:r>
    </w:p>
    <w:p w14:paraId="78349C97" w14:textId="77777777" w:rsidR="00FD648A" w:rsidRPr="007D5BB7" w:rsidRDefault="00FD648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15683BAD" w14:textId="77777777" w:rsidR="00FD648A" w:rsidRPr="007D5BB7" w:rsidRDefault="00E07E09"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43</w:t>
      </w:r>
      <w:r w:rsidR="00FD648A" w:rsidRPr="007D5BB7">
        <w:rPr>
          <w:rFonts w:ascii="Times New Roman" w:eastAsia="Times New Roman" w:hAnsi="Times New Roman" w:cs="Times New Roman"/>
          <w:sz w:val="24"/>
          <w:szCs w:val="20"/>
          <w:lang w:eastAsia="pl-PL"/>
        </w:rPr>
        <w:t>.</w:t>
      </w:r>
    </w:p>
    <w:p w14:paraId="5AC62833" w14:textId="77777777" w:rsidR="00FD648A" w:rsidRPr="007D5BB7" w:rsidRDefault="00FD648A"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Tryb odwoławczy od kary</w:t>
      </w:r>
    </w:p>
    <w:p w14:paraId="7F0109E2" w14:textId="77777777" w:rsidR="00FD648A" w:rsidRPr="007D5BB7" w:rsidRDefault="00FD648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65E52FBD" w14:textId="77777777" w:rsidR="00FD648A" w:rsidRPr="007D5BB7" w:rsidRDefault="00FD648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Uczeń ma prawo do odwołania się od kary poprzez wychowawcę oddziału lub samorząd uczniowski w terminie 7 dni od jego zdaniem krzywdzącej decyzji. Wniosek ten jest dla dyrektora szkoły wiążący i zobowiązuje go do udzielenia odpowiedzi w terminie 7 dni.</w:t>
      </w:r>
    </w:p>
    <w:p w14:paraId="2465639E" w14:textId="77777777" w:rsidR="00FD648A" w:rsidRPr="007D5BB7" w:rsidRDefault="00FD648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Dyrektor szkoły, biorąc pod uwagę nienaganne zachowanie ucznia w dłuższym okresie czasu, może z własnej inicjatywy lub na wniosek organów szkoły uznać karę za niebyłą.</w:t>
      </w:r>
    </w:p>
    <w:p w14:paraId="60AB64D6" w14:textId="77777777" w:rsidR="00FD648A" w:rsidRPr="007D5BB7" w:rsidRDefault="00FD648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 O udzielonych karach regulaminowych szkoła powiadamia rodziców w terminie nie dłuższym niż 7 dni.</w:t>
      </w:r>
    </w:p>
    <w:p w14:paraId="2A4847AD" w14:textId="77777777" w:rsidR="00FD648A" w:rsidRPr="007D5BB7" w:rsidRDefault="00FD648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4. Dyrektor szkoły biorąc pod uwagę nienaganne zachowanie ucznia w dłuższym okresie czasu (6-miesięcy) może z własnej inicjatywy lub na wniosek organów szkoły uznać karę za niebyłą. </w:t>
      </w:r>
    </w:p>
    <w:p w14:paraId="31F27AD6" w14:textId="77777777" w:rsidR="00FD648A" w:rsidRPr="007D5BB7" w:rsidRDefault="00FD648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5. Kary nie mogą naruszać godności ucznia, mogą być zastosowane wówczas, gdy inne środki wychowawcze nie odniosły skutku, a istnieje podstawa do przewidywania, że kara przyczyni się do osiągnięcia celu wychowawczego.</w:t>
      </w:r>
    </w:p>
    <w:bookmarkEnd w:id="99"/>
    <w:p w14:paraId="3E5F260E" w14:textId="77777777" w:rsidR="00A90611" w:rsidRPr="007D5BB7" w:rsidRDefault="00A90611" w:rsidP="00A90611">
      <w:pPr>
        <w:spacing w:after="0"/>
        <w:jc w:val="center"/>
        <w:rPr>
          <w:rFonts w:ascii="Times New Roman" w:eastAsia="Times New Roman" w:hAnsi="Times New Roman" w:cs="Times New Roman"/>
          <w:sz w:val="24"/>
          <w:szCs w:val="20"/>
          <w:lang w:eastAsia="pl-PL"/>
        </w:rPr>
      </w:pPr>
    </w:p>
    <w:p w14:paraId="6343B768" w14:textId="77777777" w:rsidR="003D4F84" w:rsidRPr="007D5BB7" w:rsidRDefault="003D4F84" w:rsidP="00A90611">
      <w:pPr>
        <w:spacing w:after="0"/>
        <w:jc w:val="center"/>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ROZDZIAŁ VI</w:t>
      </w:r>
      <w:r w:rsidR="00E07E09" w:rsidRPr="007D5BB7">
        <w:rPr>
          <w:rFonts w:ascii="Times New Roman" w:eastAsia="Times New Roman" w:hAnsi="Times New Roman" w:cs="Times New Roman"/>
          <w:sz w:val="24"/>
          <w:szCs w:val="20"/>
          <w:lang w:eastAsia="pl-PL"/>
        </w:rPr>
        <w:t>I</w:t>
      </w:r>
      <w:r w:rsidRPr="007D5BB7">
        <w:rPr>
          <w:rFonts w:ascii="Times New Roman" w:eastAsia="Times New Roman" w:hAnsi="Times New Roman" w:cs="Times New Roman"/>
          <w:sz w:val="24"/>
          <w:szCs w:val="20"/>
          <w:lang w:eastAsia="pl-PL"/>
        </w:rPr>
        <w:t>I.</w:t>
      </w:r>
    </w:p>
    <w:p w14:paraId="37E00632" w14:textId="77777777" w:rsidR="00E05DD8" w:rsidRPr="007D5BB7" w:rsidRDefault="00E05DD8" w:rsidP="00A90611">
      <w:pPr>
        <w:suppressAutoHyphens/>
        <w:spacing w:after="0"/>
        <w:jc w:val="center"/>
        <w:rPr>
          <w:rFonts w:ascii="Times New Roman" w:eastAsia="Times New Roman" w:hAnsi="Times New Roman" w:cs="Times New Roman"/>
          <w:sz w:val="24"/>
          <w:szCs w:val="24"/>
          <w:u w:val="single"/>
          <w:lang w:eastAsia="ar-SA"/>
        </w:rPr>
      </w:pPr>
      <w:r w:rsidRPr="007D5BB7">
        <w:rPr>
          <w:rFonts w:ascii="Times New Roman" w:eastAsia="Times New Roman" w:hAnsi="Times New Roman" w:cs="Times New Roman"/>
          <w:iCs/>
          <w:sz w:val="24"/>
          <w:szCs w:val="24"/>
          <w:lang w:eastAsia="ar-SA"/>
        </w:rPr>
        <w:t>SZCZEGÓŁOWE ZASADY OCENIANIA WEWNĄTRZSZKOLNEGO</w:t>
      </w:r>
    </w:p>
    <w:p w14:paraId="285A77D8" w14:textId="77777777" w:rsidR="003D4F84" w:rsidRPr="007D5BB7" w:rsidRDefault="00E07E09"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44</w:t>
      </w:r>
      <w:r w:rsidR="003D4F84" w:rsidRPr="007D5BB7">
        <w:rPr>
          <w:rFonts w:ascii="Times New Roman" w:eastAsia="Times New Roman" w:hAnsi="Times New Roman" w:cs="Times New Roman"/>
          <w:sz w:val="24"/>
          <w:szCs w:val="20"/>
          <w:lang w:eastAsia="pl-PL"/>
        </w:rPr>
        <w:t>.</w:t>
      </w:r>
    </w:p>
    <w:p w14:paraId="31B45E7B"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6F995352" w14:textId="77777777" w:rsidR="0042237C" w:rsidRPr="007D5BB7" w:rsidRDefault="00C431AD"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Celem wewnątrz</w:t>
      </w:r>
      <w:r w:rsidR="0042237C" w:rsidRPr="007D5BB7">
        <w:rPr>
          <w:rFonts w:ascii="Times New Roman" w:eastAsia="Times New Roman" w:hAnsi="Times New Roman" w:cs="Times New Roman"/>
          <w:sz w:val="24"/>
          <w:szCs w:val="20"/>
          <w:lang w:eastAsia="pl-PL"/>
        </w:rPr>
        <w:t xml:space="preserve">szkolnych zasad oceniania jest: </w:t>
      </w:r>
    </w:p>
    <w:p w14:paraId="681E6B4B"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100" w:name="_Hlk16681248"/>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pobudzanie rozwoju ucznia i motywowanie </w:t>
      </w:r>
      <w:r w:rsidR="00B90094" w:rsidRPr="007D5BB7">
        <w:rPr>
          <w:rFonts w:ascii="Times New Roman" w:eastAsia="Times New Roman" w:hAnsi="Times New Roman" w:cs="Times New Roman"/>
          <w:sz w:val="24"/>
          <w:szCs w:val="20"/>
          <w:lang w:eastAsia="pl-PL"/>
        </w:rPr>
        <w:t>ucznia do dalszych postępów w nauce i zachowaniu;</w:t>
      </w:r>
    </w:p>
    <w:bookmarkEnd w:id="100"/>
    <w:p w14:paraId="72071BD9"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poinformowanie ucznia o poziomie jego osiągnięć edukacyjnych i postępach w tym zakresie</w:t>
      </w:r>
      <w:r w:rsidR="00B90094" w:rsidRPr="007D5BB7">
        <w:rPr>
          <w:rFonts w:ascii="Times New Roman" w:eastAsia="Times New Roman" w:hAnsi="Times New Roman" w:cs="Times New Roman"/>
          <w:sz w:val="24"/>
          <w:szCs w:val="20"/>
          <w:lang w:eastAsia="pl-PL"/>
        </w:rPr>
        <w:t>;</w:t>
      </w:r>
    </w:p>
    <w:p w14:paraId="15C43A7D"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101" w:name="_Hlk16681295"/>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w:t>
      </w:r>
      <w:r w:rsidR="00B90094" w:rsidRPr="007D5BB7">
        <w:rPr>
          <w:rFonts w:ascii="Times New Roman" w:eastAsia="Times New Roman" w:hAnsi="Times New Roman" w:cs="Times New Roman"/>
          <w:sz w:val="24"/>
          <w:szCs w:val="20"/>
          <w:lang w:eastAsia="pl-PL"/>
        </w:rPr>
        <w:t xml:space="preserve"> udzielaniu wskazówek do samodzielnego planowania własnego rozwoju;</w:t>
      </w:r>
    </w:p>
    <w:bookmarkEnd w:id="101"/>
    <w:p w14:paraId="24047B32"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dostarczanie rodziców i nauczycielom inform</w:t>
      </w:r>
      <w:r w:rsidRPr="007D5BB7">
        <w:rPr>
          <w:rFonts w:ascii="Times New Roman" w:eastAsia="Times New Roman" w:hAnsi="Times New Roman" w:cs="Times New Roman"/>
          <w:sz w:val="24"/>
          <w:szCs w:val="20"/>
          <w:lang w:eastAsia="pl-PL"/>
        </w:rPr>
        <w:t xml:space="preserve">acji o postępach, trudnościach </w:t>
      </w:r>
      <w:r w:rsidR="003D4F84" w:rsidRPr="007D5BB7">
        <w:rPr>
          <w:rFonts w:ascii="Times New Roman" w:eastAsia="Times New Roman" w:hAnsi="Times New Roman" w:cs="Times New Roman"/>
          <w:sz w:val="24"/>
          <w:szCs w:val="20"/>
          <w:lang w:eastAsia="pl-PL"/>
        </w:rPr>
        <w:t>i </w:t>
      </w:r>
      <w:r w:rsidR="00164395" w:rsidRPr="007D5BB7">
        <w:rPr>
          <w:rFonts w:ascii="Times New Roman" w:eastAsia="Times New Roman" w:hAnsi="Times New Roman" w:cs="Times New Roman"/>
          <w:sz w:val="24"/>
          <w:szCs w:val="20"/>
          <w:lang w:eastAsia="pl-PL"/>
        </w:rPr>
        <w:t xml:space="preserve">szczególnych </w:t>
      </w:r>
      <w:r w:rsidR="003D4F84" w:rsidRPr="007D5BB7">
        <w:rPr>
          <w:rFonts w:ascii="Times New Roman" w:eastAsia="Times New Roman" w:hAnsi="Times New Roman" w:cs="Times New Roman"/>
          <w:sz w:val="24"/>
          <w:szCs w:val="20"/>
          <w:lang w:eastAsia="pl-PL"/>
        </w:rPr>
        <w:t>uzdolnieniach ucznia</w:t>
      </w:r>
      <w:r w:rsidR="00B90094" w:rsidRPr="007D5BB7">
        <w:rPr>
          <w:rFonts w:ascii="Times New Roman" w:eastAsia="Times New Roman" w:hAnsi="Times New Roman" w:cs="Times New Roman"/>
          <w:sz w:val="24"/>
          <w:szCs w:val="20"/>
          <w:lang w:eastAsia="pl-PL"/>
        </w:rPr>
        <w:t>;</w:t>
      </w:r>
    </w:p>
    <w:p w14:paraId="5AF6DFF7"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budowanie przez szkołę, przy współpracy z rodzicami programów pozwalających skutecznie oddziaływać na zac</w:t>
      </w:r>
      <w:r w:rsidR="00164395" w:rsidRPr="007D5BB7">
        <w:rPr>
          <w:rFonts w:ascii="Times New Roman" w:eastAsia="Times New Roman" w:hAnsi="Times New Roman" w:cs="Times New Roman"/>
          <w:sz w:val="24"/>
          <w:szCs w:val="20"/>
          <w:lang w:eastAsia="pl-PL"/>
        </w:rPr>
        <w:t>howania i poziom wiedzy uczniów;</w:t>
      </w:r>
    </w:p>
    <w:p w14:paraId="4BFAE66A" w14:textId="77777777" w:rsidR="00164395" w:rsidRPr="007D5BB7" w:rsidRDefault="00164395" w:rsidP="00A90611">
      <w:pPr>
        <w:pStyle w:val="Standard"/>
        <w:shd w:val="clear" w:color="auto" w:fill="FFFFFF"/>
        <w:tabs>
          <w:tab w:val="left" w:pos="870"/>
        </w:tabs>
        <w:spacing w:line="276" w:lineRule="auto"/>
        <w:jc w:val="both"/>
        <w:rPr>
          <w:kern w:val="0"/>
        </w:rPr>
      </w:pPr>
      <w:r w:rsidRPr="007D5BB7">
        <w:rPr>
          <w:kern w:val="0"/>
          <w:shd w:val="clear" w:color="auto" w:fill="FFFFFF"/>
        </w:rPr>
        <w:t>6) umożliwianie</w:t>
      </w:r>
      <w:r w:rsidRPr="007D5BB7">
        <w:rPr>
          <w:rFonts w:eastAsia="Arial"/>
          <w:kern w:val="0"/>
          <w:shd w:val="clear" w:color="auto" w:fill="FFFFFF"/>
        </w:rPr>
        <w:t xml:space="preserve"> </w:t>
      </w:r>
      <w:r w:rsidRPr="007D5BB7">
        <w:rPr>
          <w:kern w:val="0"/>
          <w:shd w:val="clear" w:color="auto" w:fill="FFFFFF"/>
        </w:rPr>
        <w:t>nauczycielom</w:t>
      </w:r>
      <w:r w:rsidRPr="007D5BB7">
        <w:rPr>
          <w:rFonts w:eastAsia="Arial"/>
          <w:kern w:val="0"/>
          <w:shd w:val="clear" w:color="auto" w:fill="FFFFFF"/>
        </w:rPr>
        <w:t xml:space="preserve"> </w:t>
      </w:r>
      <w:r w:rsidRPr="007D5BB7">
        <w:rPr>
          <w:kern w:val="0"/>
          <w:shd w:val="clear" w:color="auto" w:fill="FFFFFF"/>
        </w:rPr>
        <w:t>doskonalenia</w:t>
      </w:r>
      <w:r w:rsidRPr="007D5BB7">
        <w:rPr>
          <w:rFonts w:eastAsia="Arial"/>
          <w:kern w:val="0"/>
          <w:shd w:val="clear" w:color="auto" w:fill="FFFFFF"/>
        </w:rPr>
        <w:t xml:space="preserve"> </w:t>
      </w:r>
      <w:r w:rsidRPr="007D5BB7">
        <w:rPr>
          <w:kern w:val="0"/>
          <w:shd w:val="clear" w:color="auto" w:fill="FFFFFF"/>
        </w:rPr>
        <w:t>organizacji</w:t>
      </w:r>
      <w:r w:rsidRPr="007D5BB7">
        <w:rPr>
          <w:rFonts w:eastAsia="Arial"/>
          <w:kern w:val="0"/>
          <w:shd w:val="clear" w:color="auto" w:fill="FFFFFF"/>
        </w:rPr>
        <w:t xml:space="preserve"> </w:t>
      </w:r>
      <w:r w:rsidRPr="007D5BB7">
        <w:rPr>
          <w:kern w:val="0"/>
          <w:shd w:val="clear" w:color="auto" w:fill="FFFFFF"/>
        </w:rPr>
        <w:t>i</w:t>
      </w:r>
      <w:r w:rsidRPr="007D5BB7">
        <w:rPr>
          <w:rFonts w:eastAsia="Arial"/>
          <w:kern w:val="0"/>
          <w:shd w:val="clear" w:color="auto" w:fill="FFFFFF"/>
        </w:rPr>
        <w:t xml:space="preserve"> </w:t>
      </w:r>
      <w:r w:rsidRPr="007D5BB7">
        <w:rPr>
          <w:kern w:val="0"/>
          <w:shd w:val="clear" w:color="auto" w:fill="FFFFFF"/>
        </w:rPr>
        <w:t>metod</w:t>
      </w:r>
      <w:r w:rsidRPr="007D5BB7">
        <w:rPr>
          <w:rFonts w:eastAsia="Arial"/>
          <w:kern w:val="0"/>
          <w:shd w:val="clear" w:color="auto" w:fill="FFFFFF"/>
        </w:rPr>
        <w:t xml:space="preserve"> </w:t>
      </w:r>
      <w:r w:rsidRPr="007D5BB7">
        <w:rPr>
          <w:kern w:val="0"/>
          <w:shd w:val="clear" w:color="auto" w:fill="FFFFFF"/>
        </w:rPr>
        <w:t>pracy</w:t>
      </w:r>
      <w:r w:rsidRPr="007D5BB7">
        <w:rPr>
          <w:rFonts w:eastAsia="Arial"/>
          <w:kern w:val="0"/>
          <w:shd w:val="clear" w:color="auto" w:fill="FFFFFF"/>
        </w:rPr>
        <w:t xml:space="preserve"> </w:t>
      </w:r>
      <w:r w:rsidRPr="007D5BB7">
        <w:rPr>
          <w:kern w:val="0"/>
          <w:shd w:val="clear" w:color="auto" w:fill="FFFFFF"/>
        </w:rPr>
        <w:t>dydaktyczno-wychowawczej;</w:t>
      </w:r>
    </w:p>
    <w:p w14:paraId="7366489F" w14:textId="77777777" w:rsidR="00164395" w:rsidRPr="007D5BB7" w:rsidRDefault="00164395" w:rsidP="00A90611">
      <w:pPr>
        <w:pStyle w:val="Standard"/>
        <w:shd w:val="clear" w:color="auto" w:fill="FFFFFF"/>
        <w:tabs>
          <w:tab w:val="left" w:pos="870"/>
        </w:tabs>
        <w:spacing w:line="276" w:lineRule="auto"/>
        <w:jc w:val="both"/>
        <w:rPr>
          <w:kern w:val="0"/>
        </w:rPr>
      </w:pPr>
      <w:r w:rsidRPr="007D5BB7">
        <w:rPr>
          <w:rFonts w:eastAsia="Arial"/>
          <w:kern w:val="0"/>
          <w:shd w:val="clear" w:color="auto" w:fill="FFFFFF"/>
        </w:rPr>
        <w:t xml:space="preserve">7) </w:t>
      </w:r>
      <w:r w:rsidRPr="007D5BB7">
        <w:rPr>
          <w:kern w:val="0"/>
          <w:shd w:val="clear" w:color="auto" w:fill="FFFFFF"/>
        </w:rPr>
        <w:t>wdrażanie</w:t>
      </w:r>
      <w:r w:rsidRPr="007D5BB7">
        <w:rPr>
          <w:rFonts w:eastAsia="Arial"/>
          <w:kern w:val="0"/>
          <w:shd w:val="clear" w:color="auto" w:fill="FFFFFF"/>
        </w:rPr>
        <w:t xml:space="preserve"> </w:t>
      </w:r>
      <w:r w:rsidRPr="007D5BB7">
        <w:rPr>
          <w:kern w:val="0"/>
          <w:shd w:val="clear" w:color="auto" w:fill="FFFFFF"/>
        </w:rPr>
        <w:t>ucznia</w:t>
      </w:r>
      <w:r w:rsidRPr="007D5BB7">
        <w:rPr>
          <w:rFonts w:eastAsia="Arial"/>
          <w:kern w:val="0"/>
          <w:shd w:val="clear" w:color="auto" w:fill="FFFFFF"/>
        </w:rPr>
        <w:t xml:space="preserve"> </w:t>
      </w:r>
      <w:r w:rsidRPr="007D5BB7">
        <w:rPr>
          <w:kern w:val="0"/>
          <w:shd w:val="clear" w:color="auto" w:fill="FFFFFF"/>
        </w:rPr>
        <w:t>do</w:t>
      </w:r>
      <w:r w:rsidRPr="007D5BB7">
        <w:rPr>
          <w:rFonts w:eastAsia="Arial"/>
          <w:kern w:val="0"/>
          <w:shd w:val="clear" w:color="auto" w:fill="FFFFFF"/>
        </w:rPr>
        <w:t xml:space="preserve"> </w:t>
      </w:r>
      <w:r w:rsidRPr="007D5BB7">
        <w:rPr>
          <w:kern w:val="0"/>
          <w:shd w:val="clear" w:color="auto" w:fill="FFFFFF"/>
        </w:rPr>
        <w:t>systematycznej</w:t>
      </w:r>
      <w:r w:rsidRPr="007D5BB7">
        <w:rPr>
          <w:rFonts w:eastAsia="Arial"/>
          <w:kern w:val="0"/>
          <w:shd w:val="clear" w:color="auto" w:fill="FFFFFF"/>
        </w:rPr>
        <w:t xml:space="preserve"> </w:t>
      </w:r>
      <w:r w:rsidRPr="007D5BB7">
        <w:rPr>
          <w:kern w:val="0"/>
          <w:shd w:val="clear" w:color="auto" w:fill="FFFFFF"/>
        </w:rPr>
        <w:t>pracy;</w:t>
      </w:r>
    </w:p>
    <w:p w14:paraId="35FCECFB" w14:textId="77777777" w:rsidR="00B90094" w:rsidRPr="007D5BB7" w:rsidRDefault="00164395" w:rsidP="00B90094">
      <w:pPr>
        <w:pStyle w:val="Standard"/>
        <w:shd w:val="clear" w:color="auto" w:fill="FFFFFF"/>
        <w:tabs>
          <w:tab w:val="left" w:pos="870"/>
        </w:tabs>
        <w:spacing w:line="276" w:lineRule="auto"/>
        <w:jc w:val="both"/>
        <w:rPr>
          <w:kern w:val="0"/>
          <w:shd w:val="clear" w:color="auto" w:fill="FFFFFF"/>
        </w:rPr>
      </w:pPr>
      <w:r w:rsidRPr="007D5BB7">
        <w:rPr>
          <w:rFonts w:eastAsia="Arial"/>
          <w:kern w:val="0"/>
          <w:shd w:val="clear" w:color="auto" w:fill="FFFFFF"/>
        </w:rPr>
        <w:t xml:space="preserve">8) </w:t>
      </w:r>
      <w:r w:rsidRPr="007D5BB7">
        <w:rPr>
          <w:kern w:val="0"/>
          <w:shd w:val="clear" w:color="auto" w:fill="FFFFFF"/>
        </w:rPr>
        <w:t>kształtowanie</w:t>
      </w:r>
      <w:r w:rsidRPr="007D5BB7">
        <w:rPr>
          <w:rFonts w:eastAsia="Arial"/>
          <w:kern w:val="0"/>
          <w:shd w:val="clear" w:color="auto" w:fill="FFFFFF"/>
        </w:rPr>
        <w:t xml:space="preserve"> </w:t>
      </w:r>
      <w:r w:rsidRPr="007D5BB7">
        <w:rPr>
          <w:kern w:val="0"/>
          <w:shd w:val="clear" w:color="auto" w:fill="FFFFFF"/>
        </w:rPr>
        <w:t>u</w:t>
      </w:r>
      <w:r w:rsidRPr="007D5BB7">
        <w:rPr>
          <w:rFonts w:eastAsia="Arial"/>
          <w:kern w:val="0"/>
          <w:shd w:val="clear" w:color="auto" w:fill="FFFFFF"/>
        </w:rPr>
        <w:t xml:space="preserve"> </w:t>
      </w:r>
      <w:r w:rsidRPr="007D5BB7">
        <w:rPr>
          <w:kern w:val="0"/>
          <w:shd w:val="clear" w:color="auto" w:fill="FFFFFF"/>
        </w:rPr>
        <w:t>ucznia</w:t>
      </w:r>
      <w:r w:rsidRPr="007D5BB7">
        <w:rPr>
          <w:rFonts w:eastAsia="Arial"/>
          <w:kern w:val="0"/>
          <w:shd w:val="clear" w:color="auto" w:fill="FFFFFF"/>
        </w:rPr>
        <w:t xml:space="preserve"> </w:t>
      </w:r>
      <w:r w:rsidRPr="007D5BB7">
        <w:rPr>
          <w:kern w:val="0"/>
          <w:shd w:val="clear" w:color="auto" w:fill="FFFFFF"/>
        </w:rPr>
        <w:t>umiejętności</w:t>
      </w:r>
      <w:r w:rsidRPr="007D5BB7">
        <w:rPr>
          <w:rFonts w:eastAsia="Arial"/>
          <w:kern w:val="0"/>
          <w:shd w:val="clear" w:color="auto" w:fill="FFFFFF"/>
        </w:rPr>
        <w:t xml:space="preserve"> </w:t>
      </w:r>
      <w:r w:rsidRPr="007D5BB7">
        <w:rPr>
          <w:kern w:val="0"/>
          <w:shd w:val="clear" w:color="auto" w:fill="FFFFFF"/>
        </w:rPr>
        <w:t>wyboru</w:t>
      </w:r>
      <w:r w:rsidRPr="007D5BB7">
        <w:rPr>
          <w:rFonts w:eastAsia="Arial"/>
          <w:kern w:val="0"/>
          <w:shd w:val="clear" w:color="auto" w:fill="FFFFFF"/>
        </w:rPr>
        <w:t xml:space="preserve"> </w:t>
      </w:r>
      <w:r w:rsidRPr="007D5BB7">
        <w:rPr>
          <w:kern w:val="0"/>
          <w:shd w:val="clear" w:color="auto" w:fill="FFFFFF"/>
        </w:rPr>
        <w:t>wartości</w:t>
      </w:r>
      <w:r w:rsidRPr="007D5BB7">
        <w:rPr>
          <w:rFonts w:eastAsia="Arial"/>
          <w:kern w:val="0"/>
          <w:shd w:val="clear" w:color="auto" w:fill="FFFFFF"/>
        </w:rPr>
        <w:t xml:space="preserve"> </w:t>
      </w:r>
      <w:r w:rsidRPr="007D5BB7">
        <w:rPr>
          <w:kern w:val="0"/>
          <w:shd w:val="clear" w:color="auto" w:fill="FFFFFF"/>
        </w:rPr>
        <w:t>pożądanych</w:t>
      </w:r>
      <w:r w:rsidRPr="007D5BB7">
        <w:rPr>
          <w:rFonts w:eastAsia="Arial"/>
          <w:kern w:val="0"/>
          <w:shd w:val="clear" w:color="auto" w:fill="FFFFFF"/>
        </w:rPr>
        <w:t xml:space="preserve"> </w:t>
      </w:r>
      <w:r w:rsidRPr="007D5BB7">
        <w:rPr>
          <w:kern w:val="0"/>
          <w:shd w:val="clear" w:color="auto" w:fill="FFFFFF"/>
        </w:rPr>
        <w:t>społecznie</w:t>
      </w:r>
      <w:r w:rsidRPr="007D5BB7">
        <w:rPr>
          <w:rFonts w:eastAsia="Arial"/>
          <w:kern w:val="0"/>
          <w:shd w:val="clear" w:color="auto" w:fill="FFFFFF"/>
        </w:rPr>
        <w:t xml:space="preserve"> </w:t>
      </w:r>
      <w:r w:rsidRPr="007D5BB7">
        <w:rPr>
          <w:kern w:val="0"/>
          <w:shd w:val="clear" w:color="auto" w:fill="FFFFFF"/>
        </w:rPr>
        <w:t>i kierowanie</w:t>
      </w:r>
      <w:r w:rsidRPr="007D5BB7">
        <w:rPr>
          <w:rFonts w:eastAsia="Arial"/>
          <w:kern w:val="0"/>
          <w:shd w:val="clear" w:color="auto" w:fill="FFFFFF"/>
        </w:rPr>
        <w:t xml:space="preserve"> </w:t>
      </w:r>
      <w:r w:rsidRPr="007D5BB7">
        <w:rPr>
          <w:kern w:val="0"/>
          <w:shd w:val="clear" w:color="auto" w:fill="FFFFFF"/>
        </w:rPr>
        <w:t>się</w:t>
      </w:r>
      <w:r w:rsidRPr="007D5BB7">
        <w:rPr>
          <w:rFonts w:eastAsia="Arial"/>
          <w:kern w:val="0"/>
          <w:shd w:val="clear" w:color="auto" w:fill="FFFFFF"/>
        </w:rPr>
        <w:t xml:space="preserve"> </w:t>
      </w:r>
      <w:r w:rsidRPr="007D5BB7">
        <w:rPr>
          <w:kern w:val="0"/>
          <w:shd w:val="clear" w:color="auto" w:fill="FFFFFF"/>
        </w:rPr>
        <w:t>nimi</w:t>
      </w:r>
      <w:r w:rsidRPr="007D5BB7">
        <w:rPr>
          <w:rFonts w:eastAsia="Arial"/>
          <w:kern w:val="0"/>
          <w:shd w:val="clear" w:color="auto" w:fill="FFFFFF"/>
        </w:rPr>
        <w:t xml:space="preserve"> </w:t>
      </w:r>
      <w:r w:rsidRPr="007D5BB7">
        <w:rPr>
          <w:kern w:val="0"/>
          <w:shd w:val="clear" w:color="auto" w:fill="FFFFFF"/>
        </w:rPr>
        <w:t>we</w:t>
      </w:r>
      <w:r w:rsidRPr="007D5BB7">
        <w:rPr>
          <w:rFonts w:eastAsia="Arial"/>
          <w:kern w:val="0"/>
          <w:shd w:val="clear" w:color="auto" w:fill="FFFFFF"/>
        </w:rPr>
        <w:t xml:space="preserve"> </w:t>
      </w:r>
      <w:r w:rsidRPr="007D5BB7">
        <w:rPr>
          <w:kern w:val="0"/>
          <w:shd w:val="clear" w:color="auto" w:fill="FFFFFF"/>
        </w:rPr>
        <w:t>własnym</w:t>
      </w:r>
      <w:r w:rsidRPr="007D5BB7">
        <w:rPr>
          <w:rFonts w:eastAsia="Arial"/>
          <w:kern w:val="0"/>
          <w:shd w:val="clear" w:color="auto" w:fill="FFFFFF"/>
        </w:rPr>
        <w:t xml:space="preserve"> </w:t>
      </w:r>
      <w:r w:rsidRPr="007D5BB7">
        <w:rPr>
          <w:kern w:val="0"/>
          <w:shd w:val="clear" w:color="auto" w:fill="FFFFFF"/>
        </w:rPr>
        <w:t>działaniu</w:t>
      </w:r>
      <w:r w:rsidR="00B90094" w:rsidRPr="007D5BB7">
        <w:rPr>
          <w:kern w:val="0"/>
          <w:shd w:val="clear" w:color="auto" w:fill="FFFFFF"/>
        </w:rPr>
        <w:t>;</w:t>
      </w:r>
      <w:bookmarkStart w:id="102" w:name="_Hlk486939832"/>
      <w:bookmarkStart w:id="103" w:name="_Hlk525202394"/>
    </w:p>
    <w:p w14:paraId="431C1E58" w14:textId="77777777" w:rsidR="00B90094" w:rsidRPr="007D5BB7" w:rsidRDefault="00B90094" w:rsidP="00B90094">
      <w:pPr>
        <w:pStyle w:val="Standard"/>
        <w:shd w:val="clear" w:color="auto" w:fill="FFFFFF"/>
        <w:tabs>
          <w:tab w:val="left" w:pos="870"/>
        </w:tabs>
        <w:spacing w:line="276" w:lineRule="auto"/>
        <w:jc w:val="both"/>
        <w:rPr>
          <w:kern w:val="0"/>
          <w:shd w:val="clear" w:color="auto" w:fill="FFFFFF"/>
        </w:rPr>
      </w:pPr>
      <w:bookmarkStart w:id="104" w:name="_Hlk16681379"/>
      <w:r w:rsidRPr="007D5BB7">
        <w:rPr>
          <w:kern w:val="0"/>
          <w:shd w:val="clear" w:color="auto" w:fill="FFFFFF"/>
        </w:rPr>
        <w:t>9) udzielanie uczniowi pomocy w nauce poprzez przekazanie uczniowi informacji o tym, co zrobił dobrze i jak dalej powinien się uczyć</w:t>
      </w:r>
      <w:bookmarkEnd w:id="102"/>
      <w:r w:rsidRPr="007D5BB7">
        <w:rPr>
          <w:kern w:val="0"/>
          <w:shd w:val="clear" w:color="auto" w:fill="FFFFFF"/>
        </w:rPr>
        <w:t>;</w:t>
      </w:r>
    </w:p>
    <w:bookmarkEnd w:id="103"/>
    <w:p w14:paraId="28C4E28C" w14:textId="77777777" w:rsidR="00B90094" w:rsidRPr="007D5BB7" w:rsidRDefault="00B90094" w:rsidP="00A90611">
      <w:pPr>
        <w:pStyle w:val="Standard"/>
        <w:shd w:val="clear" w:color="auto" w:fill="FFFFFF"/>
        <w:tabs>
          <w:tab w:val="left" w:pos="870"/>
        </w:tabs>
        <w:spacing w:line="276" w:lineRule="auto"/>
        <w:jc w:val="both"/>
        <w:rPr>
          <w:kern w:val="0"/>
        </w:rPr>
      </w:pPr>
      <w:r w:rsidRPr="007D5BB7">
        <w:rPr>
          <w:kern w:val="0"/>
        </w:rPr>
        <w:t>10) dostarczanie rodzicom i nauczycielom informacji o postępach, trudnościach w nauce, zachowaniu oraz szczególnych uzdolnieniach ucznia.</w:t>
      </w:r>
    </w:p>
    <w:bookmarkEnd w:id="104"/>
    <w:p w14:paraId="2433E0C4" w14:textId="77777777" w:rsidR="003D4F84" w:rsidRPr="007D5BB7" w:rsidRDefault="00C431AD"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9F373F" w:rsidRPr="007D5BB7">
        <w:rPr>
          <w:rFonts w:ascii="Times New Roman" w:eastAsia="Times New Roman" w:hAnsi="Times New Roman" w:cs="Times New Roman"/>
          <w:sz w:val="24"/>
          <w:szCs w:val="20"/>
          <w:lang w:eastAsia="pl-PL"/>
        </w:rPr>
        <w:t>.</w:t>
      </w:r>
      <w:r w:rsidR="000249B8"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Formułowanie przez nauczycieli wymagań edukacyjnych.</w:t>
      </w:r>
    </w:p>
    <w:p w14:paraId="754272C0"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nauczyciel na początku każdego roku szkolnego informuje uczniów oraz rodziców o wymaganiach edukacyjnych wynikających z realizowanego przez siebie programu</w:t>
      </w:r>
      <w:r w:rsidR="00B90094" w:rsidRPr="007D5BB7">
        <w:rPr>
          <w:rFonts w:ascii="Times New Roman" w:eastAsia="Times New Roman" w:hAnsi="Times New Roman" w:cs="Times New Roman"/>
          <w:sz w:val="24"/>
          <w:szCs w:val="20"/>
          <w:lang w:eastAsia="pl-PL"/>
        </w:rPr>
        <w:t>;</w:t>
      </w:r>
    </w:p>
    <w:p w14:paraId="11392EC2"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105" w:name="_Hlk487091213"/>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wychowawca klasy na początku roku szkolnego informuje uczniów i rodziców o zasadach oceniania zachowania, warunkach i trybie uzyskania wyższej niż przewidywana rocznej oceny z zachowania</w:t>
      </w:r>
      <w:bookmarkEnd w:id="105"/>
      <w:r w:rsidR="00656856" w:rsidRPr="007D5BB7">
        <w:rPr>
          <w:rFonts w:ascii="Times New Roman" w:eastAsia="Times New Roman" w:hAnsi="Times New Roman" w:cs="Times New Roman"/>
          <w:sz w:val="24"/>
          <w:szCs w:val="20"/>
          <w:lang w:eastAsia="pl-PL"/>
        </w:rPr>
        <w:t>;</w:t>
      </w:r>
    </w:p>
    <w:p w14:paraId="59C37775"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nauczyciele stosują określone w PSO formy i narzędzia sprawdzające i oceniające uczniów, </w:t>
      </w:r>
    </w:p>
    <w:p w14:paraId="3ACA9913" w14:textId="77777777" w:rsidR="003D4F84" w:rsidRPr="007D5BB7" w:rsidRDefault="009F373F"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nauczyciele ustalają z uczniami „umowę” w sprawie nieprzygotowania do lekcji lub nieodrobienia pracy domowej.</w:t>
      </w:r>
    </w:p>
    <w:p w14:paraId="095F3204" w14:textId="77777777" w:rsidR="003D4F84" w:rsidRPr="007D5BB7" w:rsidRDefault="00C431AD"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 jest zobowiązany na podstawie pisemnej opinii poradni psychologiczno – pedagogicznej dostosować wymagania edukacyjne do</w:t>
      </w:r>
      <w:r w:rsidRPr="007D5BB7">
        <w:rPr>
          <w:rFonts w:ascii="Times New Roman" w:eastAsia="Times New Roman" w:hAnsi="Times New Roman" w:cs="Times New Roman"/>
          <w:sz w:val="24"/>
          <w:szCs w:val="20"/>
          <w:lang w:eastAsia="pl-PL"/>
        </w:rPr>
        <w:t xml:space="preserve"> indywidualnych potrzeb ucznia.</w:t>
      </w:r>
    </w:p>
    <w:p w14:paraId="240E7B34" w14:textId="77777777" w:rsidR="003D4F84" w:rsidRPr="007D5BB7" w:rsidRDefault="00C431AD"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106" w:name="_Hlk487091234"/>
      <w:r w:rsidRPr="007D5BB7">
        <w:rPr>
          <w:rFonts w:ascii="Times New Roman" w:eastAsia="Times New Roman" w:hAnsi="Times New Roman" w:cs="Times New Roman"/>
          <w:sz w:val="24"/>
          <w:szCs w:val="20"/>
          <w:lang w:eastAsia="pl-PL"/>
        </w:rPr>
        <w:t>4</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Przy ustaleniu oceny z wychowania fizycznego, </w:t>
      </w:r>
      <w:r w:rsidR="00833681" w:rsidRPr="007D5BB7">
        <w:rPr>
          <w:rFonts w:ascii="Times New Roman" w:eastAsia="Times New Roman" w:hAnsi="Times New Roman" w:cs="Times New Roman"/>
          <w:sz w:val="24"/>
          <w:szCs w:val="20"/>
          <w:lang w:eastAsia="pl-PL"/>
        </w:rPr>
        <w:t xml:space="preserve">techniki, </w:t>
      </w:r>
      <w:r w:rsidR="003D4F84" w:rsidRPr="007D5BB7">
        <w:rPr>
          <w:rFonts w:ascii="Times New Roman" w:eastAsia="Times New Roman" w:hAnsi="Times New Roman" w:cs="Times New Roman"/>
          <w:sz w:val="24"/>
          <w:szCs w:val="20"/>
          <w:lang w:eastAsia="pl-PL"/>
        </w:rPr>
        <w:t>muzyki, plastyki należy w szczególności brać pod uwagę w</w:t>
      </w:r>
      <w:r w:rsidR="00164395" w:rsidRPr="007D5BB7">
        <w:rPr>
          <w:rFonts w:ascii="Times New Roman" w:eastAsia="Times New Roman" w:hAnsi="Times New Roman" w:cs="Times New Roman"/>
          <w:sz w:val="24"/>
          <w:szCs w:val="20"/>
          <w:lang w:eastAsia="pl-PL"/>
        </w:rPr>
        <w:t>ysiłek wkładany przez ucznia</w:t>
      </w:r>
      <w:r w:rsidR="00B90094" w:rsidRPr="007D5BB7">
        <w:rPr>
          <w:rFonts w:ascii="Times New Roman" w:eastAsia="Times New Roman" w:hAnsi="Times New Roman" w:cs="Times New Roman"/>
          <w:sz w:val="24"/>
          <w:szCs w:val="20"/>
          <w:lang w:eastAsia="pl-PL"/>
        </w:rPr>
        <w:t>.</w:t>
      </w:r>
    </w:p>
    <w:bookmarkEnd w:id="106"/>
    <w:p w14:paraId="5A9932C3" w14:textId="77777777" w:rsidR="00C431AD"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hAnsi="Times New Roman" w:cs="Times New Roman"/>
          <w:szCs w:val="20"/>
          <w:lang w:eastAsia="pl-PL"/>
        </w:rPr>
        <w:t xml:space="preserve">5. </w:t>
      </w:r>
      <w:r w:rsidR="00C431AD" w:rsidRPr="007D5BB7">
        <w:rPr>
          <w:rFonts w:ascii="Times New Roman" w:eastAsia="Times New Roman" w:hAnsi="Times New Roman" w:cs="Times New Roman"/>
          <w:sz w:val="24"/>
          <w:szCs w:val="20"/>
          <w:lang w:eastAsia="pl-PL"/>
        </w:rPr>
        <w:t xml:space="preserve">W przypadku zajęć wychowania fizycznego przy ustalaniu oceny oprócz wysiłku wkładanego przez ucznia w wywiązywanie się z obowiązków wynikających ze specyfiki </w:t>
      </w:r>
      <w:r w:rsidR="00C431AD" w:rsidRPr="007D5BB7">
        <w:rPr>
          <w:rFonts w:ascii="Times New Roman" w:eastAsia="Times New Roman" w:hAnsi="Times New Roman" w:cs="Times New Roman"/>
          <w:sz w:val="24"/>
          <w:szCs w:val="20"/>
          <w:lang w:eastAsia="pl-PL"/>
        </w:rPr>
        <w:lastRenderedPageBreak/>
        <w:t>zajęć, należy brać pod uwagę również systematyczność udziału w tych zajęciach oraz aktywność ucznia w działaniach podejmowanych przez szkołę na rzecz kultury fizycznej.</w:t>
      </w:r>
    </w:p>
    <w:p w14:paraId="423D3782"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107" w:name="_Hlk487091252"/>
      <w:r w:rsidRPr="007D5BB7">
        <w:rPr>
          <w:rFonts w:ascii="Times New Roman" w:eastAsia="Times New Roman" w:hAnsi="Times New Roman" w:cs="Times New Roman"/>
          <w:sz w:val="24"/>
          <w:szCs w:val="20"/>
          <w:lang w:eastAsia="pl-PL"/>
        </w:rPr>
        <w:t>6</w:t>
      </w:r>
      <w:r w:rsidR="009F373F" w:rsidRPr="007D5BB7">
        <w:rPr>
          <w:rFonts w:ascii="Times New Roman" w:eastAsia="Times New Roman" w:hAnsi="Times New Roman" w:cs="Times New Roman"/>
          <w:sz w:val="24"/>
          <w:szCs w:val="20"/>
          <w:lang w:eastAsia="pl-PL"/>
        </w:rPr>
        <w:t>.</w:t>
      </w:r>
      <w:r w:rsidR="000249B8" w:rsidRPr="007D5BB7">
        <w:rPr>
          <w:rFonts w:ascii="Times New Roman" w:eastAsia="Times New Roman" w:hAnsi="Times New Roman" w:cs="Times New Roman"/>
          <w:sz w:val="24"/>
          <w:szCs w:val="20"/>
          <w:lang w:eastAsia="pl-PL"/>
        </w:rPr>
        <w:t xml:space="preserve"> Nauczyciele oceniają systematycznie i w sposób j</w:t>
      </w:r>
      <w:r w:rsidR="00164395" w:rsidRPr="007D5BB7">
        <w:rPr>
          <w:rFonts w:ascii="Times New Roman" w:eastAsia="Times New Roman" w:hAnsi="Times New Roman" w:cs="Times New Roman"/>
          <w:sz w:val="24"/>
          <w:szCs w:val="20"/>
          <w:lang w:eastAsia="pl-PL"/>
        </w:rPr>
        <w:t>awny dla uczniów jak i rodziców</w:t>
      </w:r>
      <w:r w:rsidR="000249B8" w:rsidRPr="007D5BB7">
        <w:rPr>
          <w:rFonts w:ascii="Times New Roman" w:eastAsia="Times New Roman" w:hAnsi="Times New Roman" w:cs="Times New Roman"/>
          <w:sz w:val="24"/>
          <w:szCs w:val="20"/>
          <w:lang w:eastAsia="pl-PL"/>
        </w:rPr>
        <w:t>. Sprawdzone i ocenione pisemne prace kontrolne (bez kartkówek) uczeń i jego rodzice otrzymują do wglądu. Nauczyciel ma obowiązek pr</w:t>
      </w:r>
      <w:r w:rsidR="00656856" w:rsidRPr="007D5BB7">
        <w:rPr>
          <w:rFonts w:ascii="Times New Roman" w:eastAsia="Times New Roman" w:hAnsi="Times New Roman" w:cs="Times New Roman"/>
          <w:sz w:val="24"/>
          <w:szCs w:val="20"/>
          <w:lang w:eastAsia="pl-PL"/>
        </w:rPr>
        <w:t>zechowywać je cały rok szkolny. N</w:t>
      </w:r>
      <w:r w:rsidR="000249B8" w:rsidRPr="007D5BB7">
        <w:rPr>
          <w:rFonts w:ascii="Times New Roman" w:eastAsia="Times New Roman" w:hAnsi="Times New Roman" w:cs="Times New Roman"/>
          <w:sz w:val="24"/>
          <w:szCs w:val="20"/>
          <w:lang w:eastAsia="pl-PL"/>
        </w:rPr>
        <w:t>auczyciel powinien uzasadnić ustaloną ocenę</w:t>
      </w:r>
    </w:p>
    <w:bookmarkEnd w:id="107"/>
    <w:p w14:paraId="418759CE" w14:textId="77777777" w:rsidR="00E07E09" w:rsidRPr="007D5BB7" w:rsidRDefault="00E07E09" w:rsidP="00A90611">
      <w:pPr>
        <w:spacing w:after="0"/>
        <w:jc w:val="both"/>
        <w:rPr>
          <w:rFonts w:ascii="Times New Roman" w:hAnsi="Times New Roman" w:cs="Times New Roman"/>
          <w:sz w:val="24"/>
        </w:rPr>
      </w:pPr>
      <w:r w:rsidRPr="007D5BB7">
        <w:rPr>
          <w:rFonts w:ascii="Times New Roman" w:hAnsi="Times New Roman" w:cs="Times New Roman"/>
          <w:sz w:val="24"/>
        </w:rPr>
        <w:t>7</w:t>
      </w:r>
      <w:r w:rsidR="009F373F" w:rsidRPr="007D5BB7">
        <w:rPr>
          <w:rFonts w:ascii="Times New Roman" w:hAnsi="Times New Roman" w:cs="Times New Roman"/>
          <w:sz w:val="24"/>
        </w:rPr>
        <w:t>.</w:t>
      </w:r>
      <w:r w:rsidR="003D4F84" w:rsidRPr="007D5BB7">
        <w:rPr>
          <w:rFonts w:ascii="Times New Roman" w:hAnsi="Times New Roman" w:cs="Times New Roman"/>
          <w:sz w:val="24"/>
        </w:rPr>
        <w:t xml:space="preserve"> Nauczyciele oceniają na poszczególne stopnie szkolne zgodnie z wymaganiami edukacyjnymi z przedmiotów.</w:t>
      </w:r>
    </w:p>
    <w:p w14:paraId="008D1D0A" w14:textId="77777777" w:rsidR="000249B8" w:rsidRPr="007D5BB7" w:rsidRDefault="00E07E09" w:rsidP="00A90611">
      <w:pPr>
        <w:spacing w:after="0"/>
        <w:jc w:val="both"/>
        <w:rPr>
          <w:rFonts w:ascii="Times New Roman" w:hAnsi="Times New Roman" w:cs="Times New Roman"/>
          <w:sz w:val="24"/>
        </w:rPr>
      </w:pPr>
      <w:r w:rsidRPr="007D5BB7">
        <w:rPr>
          <w:rFonts w:ascii="Times New Roman" w:hAnsi="Times New Roman" w:cs="Times New Roman"/>
          <w:sz w:val="24"/>
        </w:rPr>
        <w:t>8</w:t>
      </w:r>
      <w:r w:rsidR="009F373F" w:rsidRPr="007D5BB7">
        <w:rPr>
          <w:rFonts w:ascii="Times New Roman" w:eastAsia="Times New Roman" w:hAnsi="Times New Roman" w:cs="Times New Roman"/>
          <w:sz w:val="24"/>
          <w:szCs w:val="20"/>
          <w:lang w:eastAsia="pl-PL"/>
        </w:rPr>
        <w:t xml:space="preserve">. </w:t>
      </w:r>
      <w:r w:rsidR="000249B8" w:rsidRPr="007D5BB7">
        <w:rPr>
          <w:rFonts w:ascii="Times New Roman" w:eastAsia="Times New Roman" w:hAnsi="Times New Roman" w:cs="Times New Roman"/>
          <w:sz w:val="24"/>
          <w:szCs w:val="20"/>
          <w:lang w:eastAsia="pl-PL"/>
        </w:rPr>
        <w:t>Ocenianie osiągnięć edukacyjnych ucznia polega na rozpoznawaniu przez nauczycieli poziomu i postępów w opanowaniu przez ucznia wiadomości i umiejętności w stosunku do:</w:t>
      </w:r>
    </w:p>
    <w:p w14:paraId="409FBD02" w14:textId="77777777" w:rsidR="000249B8" w:rsidRPr="007D5BB7" w:rsidRDefault="000249B8" w:rsidP="00A90611">
      <w:pPr>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1) </w:t>
      </w:r>
      <w:r w:rsidR="00164395" w:rsidRPr="007D5BB7">
        <w:rPr>
          <w:rFonts w:ascii="Times New Roman" w:eastAsia="Times New Roman" w:hAnsi="Times New Roman" w:cs="Times New Roman"/>
          <w:sz w:val="24"/>
          <w:szCs w:val="20"/>
          <w:lang w:eastAsia="pl-PL"/>
        </w:rPr>
        <w:t xml:space="preserve">wymagań </w:t>
      </w:r>
      <w:r w:rsidRPr="007D5BB7">
        <w:rPr>
          <w:rFonts w:ascii="Times New Roman" w:eastAsia="Times New Roman" w:hAnsi="Times New Roman" w:cs="Times New Roman"/>
          <w:sz w:val="24"/>
          <w:szCs w:val="20"/>
          <w:lang w:eastAsia="pl-PL"/>
        </w:rPr>
        <w:t>określonych w postawie programowej kształcenia ogólnego lub wymagań edukacyjnych wynikających z realizowanych w szkole programów nauczania;</w:t>
      </w:r>
    </w:p>
    <w:p w14:paraId="4B22CE4B" w14:textId="77777777" w:rsidR="000249B8" w:rsidRPr="007D5BB7" w:rsidRDefault="000249B8" w:rsidP="00A90611">
      <w:pPr>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wymagań edukacyjnych wynikających z realizowanych w szkole programów nauczania – w przypadku dodatkowych zajęć edukacyjnych.</w:t>
      </w:r>
    </w:p>
    <w:p w14:paraId="1150ED03" w14:textId="77777777" w:rsidR="000249B8" w:rsidRPr="007D5BB7" w:rsidRDefault="00E07E09" w:rsidP="00A90611">
      <w:pPr>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9F373F" w:rsidRPr="007D5BB7">
        <w:rPr>
          <w:rFonts w:ascii="Times New Roman" w:eastAsia="Times New Roman" w:hAnsi="Times New Roman" w:cs="Times New Roman"/>
          <w:sz w:val="24"/>
          <w:szCs w:val="20"/>
          <w:lang w:eastAsia="pl-PL"/>
        </w:rPr>
        <w:t>. O</w:t>
      </w:r>
      <w:r w:rsidR="000249B8" w:rsidRPr="007D5BB7">
        <w:rPr>
          <w:rFonts w:ascii="Times New Roman" w:eastAsia="Times New Roman" w:hAnsi="Times New Roman" w:cs="Times New Roman"/>
          <w:sz w:val="24"/>
          <w:szCs w:val="20"/>
          <w:lang w:eastAsia="pl-PL"/>
        </w:rPr>
        <w:t>cenianie wewnątrzszkolne obejmuje:</w:t>
      </w:r>
    </w:p>
    <w:p w14:paraId="68A156CB" w14:textId="77777777" w:rsidR="000249B8" w:rsidRPr="007D5BB7" w:rsidRDefault="000249B8" w:rsidP="00A90611">
      <w:pPr>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Formułowanie przez nauczycieli wymagań edukacyjnych niezbędnych do otrzymania przez ucznia poszczególnych śródrocznych i rocznych, ocen klasyfikacyjnych z obowiązkowych i dodatkowych zajęć edukacyjnych oraz zajęć dla mniejszości narodowej;</w:t>
      </w:r>
    </w:p>
    <w:p w14:paraId="108B8743" w14:textId="77777777" w:rsidR="000249B8" w:rsidRPr="007D5BB7" w:rsidRDefault="000249B8" w:rsidP="00A90611">
      <w:pPr>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Ustalanie kryteriów oceniania zachowania;</w:t>
      </w:r>
    </w:p>
    <w:p w14:paraId="53D0BCD4" w14:textId="77777777" w:rsidR="000249B8" w:rsidRPr="007D5BB7" w:rsidRDefault="000249B8" w:rsidP="00A90611">
      <w:pPr>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 Ustalanie ocen bieżących i śródrocznych ocen klasyfikacyjnych z obowiązkowych i dodatkowych zajęć edukacyjnych oraz zajęć dla mniejszości narodowej, a także śródrocznej oceny klasyfikacyjnej zachowania;</w:t>
      </w:r>
    </w:p>
    <w:p w14:paraId="09E8E04B" w14:textId="77777777" w:rsidR="000249B8" w:rsidRPr="007D5BB7" w:rsidRDefault="000249B8" w:rsidP="00A90611">
      <w:pPr>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 Przeprowadzanie egzaminów klasyfikacyjnych;</w:t>
      </w:r>
    </w:p>
    <w:p w14:paraId="45F15777" w14:textId="77777777" w:rsidR="000249B8" w:rsidRPr="007D5BB7" w:rsidRDefault="000249B8" w:rsidP="00A90611">
      <w:pPr>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 Ustalanie rocznych ocen klasyfikacyjnych z obowiązkowych i dodatkowych zajęć edukacyjnych oraz zajęć dla mniejszości narodowej oraz rocznej oceny klasyfikacyjnej zachowania;</w:t>
      </w:r>
    </w:p>
    <w:p w14:paraId="56B54F3D" w14:textId="77777777" w:rsidR="000249B8" w:rsidRPr="007D5BB7" w:rsidRDefault="000249B8" w:rsidP="00A90611">
      <w:pPr>
        <w:suppressAutoHyphens/>
        <w:spacing w:after="0"/>
        <w:jc w:val="both"/>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 Ustalanie warunków i trybu otrzymania wyższych niż przewidywane rocznych ocen klasyfikacyjnych z zajęć edukacyjnych oraz rocznej oceny klasyfikacyjnej zachowania;</w:t>
      </w:r>
    </w:p>
    <w:p w14:paraId="04ADBD4B" w14:textId="77777777" w:rsidR="003D4F84" w:rsidRPr="007D5BB7" w:rsidRDefault="000249B8"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 Ustalanie warunków i sposobu przekazywania rodzicom informacji o postępach i trudnościach w nauce i zachowaniu ucznia oraz o szczególnych uzdolnieniach</w:t>
      </w:r>
      <w:r w:rsidR="00B90094" w:rsidRPr="007D5BB7">
        <w:rPr>
          <w:rFonts w:ascii="Times New Roman" w:eastAsia="Times New Roman" w:hAnsi="Times New Roman" w:cs="Times New Roman"/>
          <w:sz w:val="24"/>
          <w:szCs w:val="20"/>
          <w:lang w:eastAsia="pl-PL"/>
        </w:rPr>
        <w:t>.</w:t>
      </w:r>
    </w:p>
    <w:p w14:paraId="79DA175D" w14:textId="2B6E694F" w:rsidR="00736EC7" w:rsidRPr="007D5BB7" w:rsidRDefault="00736EC7" w:rsidP="00736EC7">
      <w:pPr>
        <w:widowControl w:val="0"/>
        <w:tabs>
          <w:tab w:val="left" w:pos="284"/>
        </w:tabs>
        <w:autoSpaceDE w:val="0"/>
        <w:spacing w:after="0"/>
        <w:jc w:val="both"/>
        <w:rPr>
          <w:rFonts w:ascii="Times New Roman" w:hAnsi="Times New Roman" w:cs="Times New Roman"/>
          <w:sz w:val="24"/>
          <w:szCs w:val="24"/>
          <w:shd w:val="clear" w:color="auto" w:fill="FFFFFF"/>
        </w:rPr>
      </w:pPr>
      <w:bookmarkStart w:id="108" w:name="_Hlk57291186"/>
      <w:r w:rsidRPr="007D5BB7">
        <w:rPr>
          <w:rFonts w:ascii="Times New Roman" w:eastAsia="Times New Roman" w:hAnsi="Times New Roman" w:cs="Times New Roman"/>
          <w:sz w:val="24"/>
          <w:szCs w:val="24"/>
          <w:lang w:eastAsia="pl-PL"/>
        </w:rPr>
        <w:t xml:space="preserve">9a. </w:t>
      </w:r>
      <w:bookmarkStart w:id="109" w:name="_Hlk48814506"/>
      <w:bookmarkStart w:id="110" w:name="_Hlk54348576"/>
      <w:bookmarkStart w:id="111" w:name="_Hlk48717815"/>
      <w:r w:rsidRPr="007D5BB7">
        <w:rPr>
          <w:rFonts w:ascii="Times New Roman" w:hAnsi="Times New Roman" w:cs="Times New Roman"/>
          <w:sz w:val="24"/>
          <w:szCs w:val="24"/>
          <w:shd w:val="clear" w:color="auto" w:fill="FFFFFF"/>
        </w:rPr>
        <w:t>Szczegółowe zasady oceniania, klasyfikowania i promowania podczas prowadzenia kształcenia w czasie czasowego ograniczenia funkcjonowania szkoły określa odrębne procedura wprowadzone zarządzeniem Dyrektora</w:t>
      </w:r>
      <w:bookmarkEnd w:id="109"/>
      <w:r w:rsidRPr="007D5BB7">
        <w:rPr>
          <w:rFonts w:ascii="Times New Roman" w:hAnsi="Times New Roman" w:cs="Times New Roman"/>
          <w:sz w:val="24"/>
          <w:szCs w:val="24"/>
          <w:shd w:val="clear" w:color="auto" w:fill="FFFFFF"/>
        </w:rPr>
        <w:t>.</w:t>
      </w:r>
    </w:p>
    <w:p w14:paraId="3EBF38A1" w14:textId="52129E0D" w:rsidR="00736EC7" w:rsidRPr="007D5BB7" w:rsidRDefault="00736EC7" w:rsidP="00736EC7">
      <w:pPr>
        <w:widowControl w:val="0"/>
        <w:tabs>
          <w:tab w:val="left" w:pos="284"/>
        </w:tabs>
        <w:autoSpaceDE w:val="0"/>
        <w:spacing w:after="0"/>
        <w:jc w:val="both"/>
        <w:rPr>
          <w:rFonts w:ascii="Times New Roman" w:hAnsi="Times New Roman" w:cs="Times New Roman"/>
          <w:iCs/>
          <w:sz w:val="24"/>
          <w:szCs w:val="24"/>
        </w:rPr>
      </w:pPr>
      <w:r w:rsidRPr="007D5BB7">
        <w:rPr>
          <w:rFonts w:ascii="Times New Roman" w:hAnsi="Times New Roman" w:cs="Times New Roman"/>
          <w:sz w:val="24"/>
          <w:szCs w:val="24"/>
          <w:shd w:val="clear" w:color="auto" w:fill="FFFFFF"/>
        </w:rPr>
        <w:t xml:space="preserve">9b. </w:t>
      </w:r>
      <w:r w:rsidRPr="007D5BB7">
        <w:rPr>
          <w:rFonts w:ascii="Times New Roman" w:hAnsi="Times New Roman" w:cs="Times New Roman"/>
          <w:iCs/>
          <w:sz w:val="24"/>
          <w:szCs w:val="24"/>
        </w:rPr>
        <w:t>Zasady oceniania dostosowane są do przyjętych w szkole rozwiązań kształcenia na odległość.</w:t>
      </w:r>
    </w:p>
    <w:p w14:paraId="3971165D" w14:textId="3519B873" w:rsidR="00736EC7" w:rsidRPr="007D5BB7" w:rsidRDefault="00736EC7" w:rsidP="00736EC7">
      <w:pPr>
        <w:widowControl w:val="0"/>
        <w:tabs>
          <w:tab w:val="left" w:pos="284"/>
        </w:tabs>
        <w:autoSpaceDE w:val="0"/>
        <w:spacing w:after="0"/>
        <w:jc w:val="both"/>
        <w:rPr>
          <w:rFonts w:ascii="Times New Roman" w:hAnsi="Times New Roman" w:cs="Times New Roman"/>
          <w:sz w:val="24"/>
          <w:szCs w:val="24"/>
          <w:shd w:val="clear" w:color="auto" w:fill="FFFFFF"/>
        </w:rPr>
      </w:pPr>
      <w:r w:rsidRPr="007D5BB7">
        <w:rPr>
          <w:rFonts w:ascii="Times New Roman" w:hAnsi="Times New Roman" w:cs="Times New Roman"/>
          <w:sz w:val="24"/>
          <w:szCs w:val="24"/>
        </w:rPr>
        <w:t>9c. Sposoby weryfikacji wiedzy i umiejętności uczniów w trakcie kształcenia na odległość zależą od specyfiki przedmiotu.</w:t>
      </w:r>
      <w:bookmarkEnd w:id="110"/>
      <w:bookmarkEnd w:id="111"/>
    </w:p>
    <w:bookmarkEnd w:id="108"/>
    <w:p w14:paraId="18438977" w14:textId="55625C05"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10</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 ocenę mają wpływ następujące składniki:</w:t>
      </w:r>
    </w:p>
    <w:p w14:paraId="71FD5BF1" w14:textId="77777777" w:rsidR="003D4F84" w:rsidRPr="007D5BB7" w:rsidRDefault="003D4F84" w:rsidP="00374B81">
      <w:pPr>
        <w:numPr>
          <w:ilvl w:val="0"/>
          <w:numId w:val="39"/>
        </w:numPr>
        <w:tabs>
          <w:tab w:val="clear" w:pos="1095"/>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zakres wiadomości i umiejętności;</w:t>
      </w:r>
    </w:p>
    <w:p w14:paraId="1FBD11DB" w14:textId="77777777" w:rsidR="003D4F84" w:rsidRPr="007D5BB7" w:rsidRDefault="003D4F84" w:rsidP="00374B81">
      <w:pPr>
        <w:numPr>
          <w:ilvl w:val="0"/>
          <w:numId w:val="39"/>
        </w:numPr>
        <w:tabs>
          <w:tab w:val="clear" w:pos="1095"/>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rozumienie materiału naukowego;</w:t>
      </w:r>
    </w:p>
    <w:p w14:paraId="3362C837" w14:textId="77777777" w:rsidR="003D4F84" w:rsidRPr="007D5BB7" w:rsidRDefault="003D4F84" w:rsidP="00374B81">
      <w:pPr>
        <w:numPr>
          <w:ilvl w:val="0"/>
          <w:numId w:val="39"/>
        </w:numPr>
        <w:tabs>
          <w:tab w:val="clear" w:pos="1095"/>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umiejętność stosowania wiedzy;</w:t>
      </w:r>
    </w:p>
    <w:p w14:paraId="6FA7AEA9" w14:textId="77777777" w:rsidR="003D4F84" w:rsidRPr="007D5BB7" w:rsidRDefault="003D4F84" w:rsidP="00374B81">
      <w:pPr>
        <w:numPr>
          <w:ilvl w:val="0"/>
          <w:numId w:val="39"/>
        </w:numPr>
        <w:tabs>
          <w:tab w:val="clear" w:pos="1095"/>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kultura przekazania wiadomości.</w:t>
      </w:r>
    </w:p>
    <w:p w14:paraId="0EE46A94"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11</w:t>
      </w:r>
      <w:r w:rsidR="009F373F"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Wymagania na stopnie szkolne:</w:t>
      </w:r>
    </w:p>
    <w:p w14:paraId="6BD979DE" w14:textId="77777777" w:rsidR="003D4F84" w:rsidRPr="007D5BB7" w:rsidRDefault="00B36F9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1) </w:t>
      </w:r>
      <w:r w:rsidR="003D4F84" w:rsidRPr="007D5BB7">
        <w:rPr>
          <w:rFonts w:ascii="Times New Roman" w:eastAsia="Times New Roman" w:hAnsi="Times New Roman" w:cs="Times New Roman"/>
          <w:sz w:val="24"/>
          <w:szCs w:val="20"/>
          <w:lang w:eastAsia="pl-PL"/>
        </w:rPr>
        <w:t>Ocena niedostateczna:</w:t>
      </w:r>
    </w:p>
    <w:p w14:paraId="11252C24"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Uczeń nie spełnia wymagań koniecznych.</w:t>
      </w:r>
    </w:p>
    <w:p w14:paraId="5A1B2988"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nie posiada wiadomości i umiejętności, które dają mu szanse dalszej edukacji.</w:t>
      </w:r>
    </w:p>
    <w:p w14:paraId="5F15390C" w14:textId="77777777" w:rsidR="003D4F84" w:rsidRPr="007D5BB7" w:rsidRDefault="00B36F9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 </w:t>
      </w:r>
      <w:r w:rsidR="003D4F84" w:rsidRPr="007D5BB7">
        <w:rPr>
          <w:rFonts w:ascii="Times New Roman" w:eastAsia="Times New Roman" w:hAnsi="Times New Roman" w:cs="Times New Roman"/>
          <w:sz w:val="24"/>
          <w:szCs w:val="20"/>
          <w:lang w:eastAsia="pl-PL"/>
        </w:rPr>
        <w:t>Ocena dopuszczająca:</w:t>
      </w:r>
    </w:p>
    <w:p w14:paraId="4C3A57C0"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zna elementarne i niezbędne pojęcia, które dają mu szansę dalszej edukacji.</w:t>
      </w:r>
    </w:p>
    <w:p w14:paraId="75454B25"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rozpoznaje i odczytuje wyłącznie elementarne pojęcia w podanym materiale programowym.</w:t>
      </w:r>
    </w:p>
    <w:p w14:paraId="7E60C7F1"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potrafi częściowo wyselekcjonować poznane wcześniej elementarne treści i dokonuje prób wykonania najprostszych czynności poprzez naśladowanie.</w:t>
      </w:r>
    </w:p>
    <w:p w14:paraId="61E37258" w14:textId="77777777" w:rsidR="003D4F84" w:rsidRPr="007D5BB7" w:rsidRDefault="00B36F92"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3) </w:t>
      </w:r>
      <w:r w:rsidR="003D4F84" w:rsidRPr="007D5BB7">
        <w:rPr>
          <w:rFonts w:ascii="Times New Roman" w:eastAsia="Times New Roman" w:hAnsi="Times New Roman" w:cs="Times New Roman"/>
          <w:sz w:val="24"/>
          <w:szCs w:val="20"/>
          <w:lang w:eastAsia="pl-PL"/>
        </w:rPr>
        <w:t>Ocena dostateczna:</w:t>
      </w:r>
    </w:p>
    <w:p w14:paraId="6DA6754E"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pamięta podstawowe, niezbędne i przystępne treści bezpośrednio użyteczne w życiu codziennym.</w:t>
      </w:r>
    </w:p>
    <w:p w14:paraId="25EF1B49"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potrafi:</w:t>
      </w:r>
    </w:p>
    <w:p w14:paraId="60F6935D" w14:textId="77777777" w:rsidR="003D4F84" w:rsidRPr="007D5BB7" w:rsidRDefault="003D4F84" w:rsidP="00374B81">
      <w:pPr>
        <w:pStyle w:val="Akapitzlist"/>
        <w:numPr>
          <w:ilvl w:val="1"/>
          <w:numId w:val="40"/>
        </w:numPr>
        <w:tabs>
          <w:tab w:val="left" w:pos="284"/>
        </w:tabs>
        <w:spacing w:line="276" w:lineRule="auto"/>
        <w:ind w:left="0" w:firstLine="0"/>
        <w:jc w:val="both"/>
        <w:rPr>
          <w:sz w:val="24"/>
        </w:rPr>
      </w:pPr>
      <w:r w:rsidRPr="007D5BB7">
        <w:rPr>
          <w:sz w:val="24"/>
        </w:rPr>
        <w:t>analizować proste procesy, zadania dydaktyczne,</w:t>
      </w:r>
    </w:p>
    <w:p w14:paraId="6E803A70" w14:textId="77777777" w:rsidR="003D4F84" w:rsidRPr="007D5BB7" w:rsidRDefault="003D4F84" w:rsidP="00374B81">
      <w:pPr>
        <w:pStyle w:val="Akapitzlist"/>
        <w:numPr>
          <w:ilvl w:val="1"/>
          <w:numId w:val="40"/>
        </w:numPr>
        <w:tabs>
          <w:tab w:val="left" w:pos="284"/>
        </w:tabs>
        <w:spacing w:line="276" w:lineRule="auto"/>
        <w:ind w:left="0" w:firstLine="0"/>
        <w:jc w:val="both"/>
        <w:rPr>
          <w:sz w:val="24"/>
        </w:rPr>
      </w:pPr>
      <w:r w:rsidRPr="007D5BB7">
        <w:rPr>
          <w:sz w:val="24"/>
        </w:rPr>
        <w:t>obserwować i opisać typowe zjawiska,</w:t>
      </w:r>
    </w:p>
    <w:p w14:paraId="484ECADB" w14:textId="77777777" w:rsidR="003D4F84" w:rsidRPr="007D5BB7" w:rsidRDefault="003D4F84" w:rsidP="00374B81">
      <w:pPr>
        <w:pStyle w:val="Akapitzlist"/>
        <w:numPr>
          <w:ilvl w:val="1"/>
          <w:numId w:val="40"/>
        </w:numPr>
        <w:tabs>
          <w:tab w:val="left" w:pos="284"/>
        </w:tabs>
        <w:spacing w:line="276" w:lineRule="auto"/>
        <w:ind w:left="0" w:firstLine="0"/>
        <w:jc w:val="both"/>
        <w:rPr>
          <w:sz w:val="24"/>
        </w:rPr>
      </w:pPr>
      <w:r w:rsidRPr="007D5BB7">
        <w:rPr>
          <w:sz w:val="24"/>
        </w:rPr>
        <w:t xml:space="preserve">porównywać wyniki obserwacji, zadań, </w:t>
      </w:r>
    </w:p>
    <w:p w14:paraId="11C90A41" w14:textId="77777777" w:rsidR="003D4F84" w:rsidRPr="007D5BB7" w:rsidRDefault="003D4F84" w:rsidP="00374B81">
      <w:pPr>
        <w:pStyle w:val="Akapitzlist"/>
        <w:numPr>
          <w:ilvl w:val="1"/>
          <w:numId w:val="40"/>
        </w:numPr>
        <w:tabs>
          <w:tab w:val="left" w:pos="284"/>
        </w:tabs>
        <w:spacing w:line="276" w:lineRule="auto"/>
        <w:ind w:left="0" w:firstLine="0"/>
        <w:jc w:val="both"/>
        <w:rPr>
          <w:sz w:val="24"/>
        </w:rPr>
      </w:pPr>
      <w:r w:rsidRPr="007D5BB7">
        <w:rPr>
          <w:sz w:val="24"/>
        </w:rPr>
        <w:t>wyjaśniać treści niezbyt złożone, przystępne dla wszystkich uczniów,</w:t>
      </w:r>
    </w:p>
    <w:p w14:paraId="689B1928" w14:textId="77777777" w:rsidR="003D4F84" w:rsidRPr="007D5BB7" w:rsidRDefault="003D4F84" w:rsidP="00374B81">
      <w:pPr>
        <w:pStyle w:val="Akapitzlist"/>
        <w:numPr>
          <w:ilvl w:val="1"/>
          <w:numId w:val="40"/>
        </w:numPr>
        <w:tabs>
          <w:tab w:val="left" w:pos="284"/>
        </w:tabs>
        <w:spacing w:line="276" w:lineRule="auto"/>
        <w:ind w:left="0" w:firstLine="0"/>
        <w:jc w:val="both"/>
        <w:rPr>
          <w:sz w:val="24"/>
        </w:rPr>
      </w:pPr>
      <w:r w:rsidRPr="007D5BB7">
        <w:rPr>
          <w:sz w:val="24"/>
        </w:rPr>
        <w:t>rozwiązywać typowe zadania,</w:t>
      </w:r>
    </w:p>
    <w:p w14:paraId="2121008E" w14:textId="77777777" w:rsidR="003D4F84" w:rsidRPr="007D5BB7" w:rsidRDefault="003D4F84" w:rsidP="00374B81">
      <w:pPr>
        <w:pStyle w:val="Akapitzlist"/>
        <w:numPr>
          <w:ilvl w:val="1"/>
          <w:numId w:val="40"/>
        </w:numPr>
        <w:tabs>
          <w:tab w:val="left" w:pos="284"/>
        </w:tabs>
        <w:spacing w:line="276" w:lineRule="auto"/>
        <w:ind w:left="0" w:firstLine="0"/>
        <w:jc w:val="both"/>
        <w:rPr>
          <w:sz w:val="24"/>
        </w:rPr>
      </w:pPr>
      <w:r w:rsidRPr="007D5BB7">
        <w:rPr>
          <w:sz w:val="24"/>
        </w:rPr>
        <w:t>odtwarzać wiadomości niezbędne w uczeniu się danego przedmiotu,</w:t>
      </w:r>
    </w:p>
    <w:p w14:paraId="0A1F0614" w14:textId="77777777" w:rsidR="003D4F84" w:rsidRPr="007D5BB7" w:rsidRDefault="003D4F84" w:rsidP="00374B81">
      <w:pPr>
        <w:pStyle w:val="Akapitzlist"/>
        <w:numPr>
          <w:ilvl w:val="1"/>
          <w:numId w:val="40"/>
        </w:numPr>
        <w:tabs>
          <w:tab w:val="left" w:pos="284"/>
        </w:tabs>
        <w:spacing w:line="276" w:lineRule="auto"/>
        <w:ind w:left="0" w:firstLine="0"/>
        <w:jc w:val="both"/>
        <w:rPr>
          <w:sz w:val="24"/>
        </w:rPr>
      </w:pPr>
      <w:r w:rsidRPr="007D5BB7">
        <w:rPr>
          <w:sz w:val="24"/>
        </w:rPr>
        <w:t>stosować wiadomości w prostych sytuacjach (typowych),</w:t>
      </w:r>
    </w:p>
    <w:p w14:paraId="6338F379" w14:textId="77777777" w:rsidR="003D4F84" w:rsidRPr="007D5BB7" w:rsidRDefault="003D4F84" w:rsidP="00374B81">
      <w:pPr>
        <w:pStyle w:val="Akapitzlist"/>
        <w:numPr>
          <w:ilvl w:val="1"/>
          <w:numId w:val="40"/>
        </w:numPr>
        <w:tabs>
          <w:tab w:val="left" w:pos="284"/>
        </w:tabs>
        <w:spacing w:line="276" w:lineRule="auto"/>
        <w:ind w:left="0" w:firstLine="0"/>
        <w:jc w:val="both"/>
        <w:rPr>
          <w:sz w:val="24"/>
        </w:rPr>
      </w:pPr>
      <w:r w:rsidRPr="007D5BB7">
        <w:rPr>
          <w:sz w:val="24"/>
        </w:rPr>
        <w:t>korzystać z podstawowych (szkolnych) źródeł wiedzy.</w:t>
      </w:r>
    </w:p>
    <w:p w14:paraId="1AE14A5E"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4) </w:t>
      </w:r>
      <w:r w:rsidR="003D4F84" w:rsidRPr="007D5BB7">
        <w:rPr>
          <w:rFonts w:ascii="Times New Roman" w:eastAsia="Times New Roman" w:hAnsi="Times New Roman" w:cs="Times New Roman"/>
          <w:sz w:val="24"/>
          <w:szCs w:val="20"/>
          <w:lang w:eastAsia="pl-PL"/>
        </w:rPr>
        <w:t>Ocena dobra:</w:t>
      </w:r>
    </w:p>
    <w:p w14:paraId="4FEEB0B8"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pamięta treści podstawowe i rozszerzające i właściwie posługuje się nimi.</w:t>
      </w:r>
    </w:p>
    <w:p w14:paraId="12FE6201"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w:t>
      </w:r>
      <w:r w:rsidR="003D4F84" w:rsidRPr="007D5BB7">
        <w:rPr>
          <w:rFonts w:ascii="Times New Roman" w:eastAsia="Times New Roman" w:hAnsi="Times New Roman" w:cs="Times New Roman"/>
          <w:sz w:val="24"/>
          <w:szCs w:val="20"/>
          <w:lang w:eastAsia="pl-PL"/>
        </w:rPr>
        <w:t>czeń potrafi:</w:t>
      </w:r>
    </w:p>
    <w:p w14:paraId="44028E10"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a)</w:t>
      </w:r>
      <w:r w:rsidR="003D4F84" w:rsidRPr="007D5BB7">
        <w:rPr>
          <w:rFonts w:ascii="Times New Roman" w:eastAsia="Times New Roman" w:hAnsi="Times New Roman" w:cs="Times New Roman"/>
          <w:sz w:val="24"/>
          <w:szCs w:val="20"/>
          <w:lang w:eastAsia="pl-PL"/>
        </w:rPr>
        <w:t xml:space="preserve"> w innej formie przedstawia zagadnienia (np. graficznie, inaczej zredaguje,...),</w:t>
      </w:r>
    </w:p>
    <w:p w14:paraId="3110E384"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b)</w:t>
      </w:r>
      <w:r w:rsidR="003D4F84" w:rsidRPr="007D5BB7">
        <w:rPr>
          <w:rFonts w:ascii="Times New Roman" w:eastAsia="Times New Roman" w:hAnsi="Times New Roman" w:cs="Times New Roman"/>
          <w:sz w:val="24"/>
          <w:szCs w:val="20"/>
          <w:lang w:eastAsia="pl-PL"/>
        </w:rPr>
        <w:t xml:space="preserve"> charakteryzować obiekty, postaci, zdarzenia,...,</w:t>
      </w:r>
    </w:p>
    <w:p w14:paraId="6FF50169"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c)</w:t>
      </w:r>
      <w:r w:rsidR="003D4F84" w:rsidRPr="007D5BB7">
        <w:rPr>
          <w:rFonts w:ascii="Times New Roman" w:eastAsia="Times New Roman" w:hAnsi="Times New Roman" w:cs="Times New Roman"/>
          <w:sz w:val="24"/>
          <w:szCs w:val="20"/>
          <w:lang w:eastAsia="pl-PL"/>
        </w:rPr>
        <w:t xml:space="preserve"> hierarchizować treści wg ich przydatności, ważności, </w:t>
      </w:r>
    </w:p>
    <w:p w14:paraId="25441DC5"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w:t>
      </w:r>
      <w:r w:rsidR="003D4F84" w:rsidRPr="007D5BB7">
        <w:rPr>
          <w:rFonts w:ascii="Times New Roman" w:eastAsia="Times New Roman" w:hAnsi="Times New Roman" w:cs="Times New Roman"/>
          <w:sz w:val="24"/>
          <w:szCs w:val="20"/>
          <w:lang w:eastAsia="pl-PL"/>
        </w:rPr>
        <w:t xml:space="preserve"> wnioskować na podstawie obserwacji, doświadczeń, eksperymentów, tekstów,...</w:t>
      </w:r>
    </w:p>
    <w:p w14:paraId="4136D586"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e) </w:t>
      </w:r>
      <w:r w:rsidR="003D4F84" w:rsidRPr="007D5BB7">
        <w:rPr>
          <w:rFonts w:ascii="Times New Roman" w:eastAsia="Times New Roman" w:hAnsi="Times New Roman" w:cs="Times New Roman"/>
          <w:sz w:val="24"/>
          <w:szCs w:val="20"/>
          <w:lang w:eastAsia="pl-PL"/>
        </w:rPr>
        <w:t>sprawnie wykonywać typowe zadania z wykorzystaniem umiejętności i wiadomości zdobytych w trakcie kształcenia się,</w:t>
      </w:r>
    </w:p>
    <w:p w14:paraId="6FAA500A"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f)</w:t>
      </w:r>
      <w:r w:rsidR="003D4F84" w:rsidRPr="007D5BB7">
        <w:rPr>
          <w:rFonts w:ascii="Times New Roman" w:eastAsia="Times New Roman" w:hAnsi="Times New Roman" w:cs="Times New Roman"/>
          <w:sz w:val="24"/>
          <w:szCs w:val="20"/>
          <w:lang w:eastAsia="pl-PL"/>
        </w:rPr>
        <w:t xml:space="preserve"> korzystać ze źródeł wiedzy wskazanej przez nauczyciela.</w:t>
      </w:r>
    </w:p>
    <w:p w14:paraId="73CD9215"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5) </w:t>
      </w:r>
      <w:r w:rsidR="003D4F84" w:rsidRPr="007D5BB7">
        <w:rPr>
          <w:rFonts w:ascii="Times New Roman" w:eastAsia="Times New Roman" w:hAnsi="Times New Roman" w:cs="Times New Roman"/>
          <w:sz w:val="24"/>
          <w:szCs w:val="20"/>
          <w:lang w:eastAsia="pl-PL"/>
        </w:rPr>
        <w:t>Ocena bardzo dobra:</w:t>
      </w:r>
    </w:p>
    <w:p w14:paraId="306A129C"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zna treści inne niż bezpośrednio użyte w działalności szkolnej,</w:t>
      </w:r>
    </w:p>
    <w:p w14:paraId="7058C28F"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dostrzega i rozwiązuje problemy,</w:t>
      </w:r>
    </w:p>
    <w:p w14:paraId="182CEAA0"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radzi sobie w sytuacjach nowych,</w:t>
      </w:r>
    </w:p>
    <w:p w14:paraId="0E31CD93" w14:textId="77777777" w:rsidR="00164395"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ocenia sytuacj</w:t>
      </w:r>
      <w:r w:rsidR="00164395" w:rsidRPr="007D5BB7">
        <w:rPr>
          <w:rFonts w:ascii="Times New Roman" w:eastAsia="Times New Roman" w:hAnsi="Times New Roman" w:cs="Times New Roman"/>
          <w:sz w:val="24"/>
          <w:szCs w:val="20"/>
          <w:lang w:eastAsia="pl-PL"/>
        </w:rPr>
        <w:t>ę i uzasadnia swoje stanowisko,</w:t>
      </w:r>
    </w:p>
    <w:p w14:paraId="27A844E3"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Uczeń potrafi: </w:t>
      </w:r>
    </w:p>
    <w:p w14:paraId="7D67930D"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a)</w:t>
      </w:r>
      <w:r w:rsidR="003D4F84" w:rsidRPr="007D5BB7">
        <w:rPr>
          <w:rFonts w:ascii="Times New Roman" w:eastAsia="Times New Roman" w:hAnsi="Times New Roman" w:cs="Times New Roman"/>
          <w:sz w:val="24"/>
          <w:szCs w:val="20"/>
          <w:lang w:eastAsia="pl-PL"/>
        </w:rPr>
        <w:t xml:space="preserve"> interpretować zebrane informacje,</w:t>
      </w:r>
    </w:p>
    <w:p w14:paraId="09814AB8"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b)</w:t>
      </w:r>
      <w:r w:rsidR="003D4F84" w:rsidRPr="007D5BB7">
        <w:rPr>
          <w:rFonts w:ascii="Times New Roman" w:eastAsia="Times New Roman" w:hAnsi="Times New Roman" w:cs="Times New Roman"/>
          <w:sz w:val="24"/>
          <w:szCs w:val="20"/>
          <w:lang w:eastAsia="pl-PL"/>
        </w:rPr>
        <w:t xml:space="preserve"> wartościować zdobyte wiadomości,</w:t>
      </w:r>
    </w:p>
    <w:p w14:paraId="401C2506"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c)</w:t>
      </w:r>
      <w:r w:rsidR="003D4F84" w:rsidRPr="007D5BB7">
        <w:rPr>
          <w:rFonts w:ascii="Times New Roman" w:eastAsia="Times New Roman" w:hAnsi="Times New Roman" w:cs="Times New Roman"/>
          <w:sz w:val="24"/>
          <w:szCs w:val="20"/>
          <w:lang w:eastAsia="pl-PL"/>
        </w:rPr>
        <w:t xml:space="preserve"> samodzielnie zdobywać informacje z różnych źródeł wiedzy,</w:t>
      </w:r>
    </w:p>
    <w:p w14:paraId="12C52928"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w:t>
      </w:r>
      <w:r w:rsidR="003D4F84" w:rsidRPr="007D5BB7">
        <w:rPr>
          <w:rFonts w:ascii="Times New Roman" w:eastAsia="Times New Roman" w:hAnsi="Times New Roman" w:cs="Times New Roman"/>
          <w:sz w:val="24"/>
          <w:szCs w:val="20"/>
          <w:lang w:eastAsia="pl-PL"/>
        </w:rPr>
        <w:t xml:space="preserve"> wytwarzać nowe informacje na podstawie doświadczeń, obserwacji,</w:t>
      </w:r>
    </w:p>
    <w:p w14:paraId="30C88C12"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e)</w:t>
      </w:r>
      <w:r w:rsidR="003D4F84" w:rsidRPr="007D5BB7">
        <w:rPr>
          <w:rFonts w:ascii="Times New Roman" w:eastAsia="Times New Roman" w:hAnsi="Times New Roman" w:cs="Times New Roman"/>
          <w:sz w:val="24"/>
          <w:szCs w:val="20"/>
          <w:lang w:eastAsia="pl-PL"/>
        </w:rPr>
        <w:t xml:space="preserve"> planować własną pracę i wyciągać wnioski, formułować je,</w:t>
      </w:r>
    </w:p>
    <w:p w14:paraId="18B24C48"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6) </w:t>
      </w:r>
      <w:r w:rsidR="003D4F84" w:rsidRPr="007D5BB7">
        <w:rPr>
          <w:rFonts w:ascii="Times New Roman" w:eastAsia="Times New Roman" w:hAnsi="Times New Roman" w:cs="Times New Roman"/>
          <w:sz w:val="24"/>
          <w:szCs w:val="20"/>
          <w:lang w:eastAsia="pl-PL"/>
        </w:rPr>
        <w:t>Ocena celująca:</w:t>
      </w:r>
    </w:p>
    <w:p w14:paraId="0B253369"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spełnia wymagania wykraczające.</w:t>
      </w:r>
    </w:p>
    <w:p w14:paraId="2D320109"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Uczeń potrafi: </w:t>
      </w:r>
    </w:p>
    <w:p w14:paraId="725E9174"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a)</w:t>
      </w:r>
      <w:r w:rsidR="003D4F84" w:rsidRPr="007D5BB7">
        <w:rPr>
          <w:rFonts w:ascii="Times New Roman" w:eastAsia="Times New Roman" w:hAnsi="Times New Roman" w:cs="Times New Roman"/>
          <w:sz w:val="24"/>
          <w:szCs w:val="20"/>
          <w:lang w:eastAsia="pl-PL"/>
        </w:rPr>
        <w:t xml:space="preserve"> uzasadniać swoje stanowisko w rozwiązaniu problemu,</w:t>
      </w:r>
    </w:p>
    <w:p w14:paraId="30FF1184"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b)</w:t>
      </w:r>
      <w:r w:rsidR="003D4F84" w:rsidRPr="007D5BB7">
        <w:rPr>
          <w:rFonts w:ascii="Times New Roman" w:eastAsia="Times New Roman" w:hAnsi="Times New Roman" w:cs="Times New Roman"/>
          <w:sz w:val="24"/>
          <w:szCs w:val="20"/>
          <w:lang w:eastAsia="pl-PL"/>
        </w:rPr>
        <w:t xml:space="preserve"> wykorzystywać nowe informacje zdobyte z różnych źródeł (wykraczające poza przyjęty program nauczania),</w:t>
      </w:r>
    </w:p>
    <w:p w14:paraId="444FD0E4"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c) </w:t>
      </w:r>
      <w:r w:rsidR="003D4F84" w:rsidRPr="007D5BB7">
        <w:rPr>
          <w:rFonts w:ascii="Times New Roman" w:eastAsia="Times New Roman" w:hAnsi="Times New Roman" w:cs="Times New Roman"/>
          <w:sz w:val="24"/>
          <w:szCs w:val="20"/>
          <w:lang w:eastAsia="pl-PL"/>
        </w:rPr>
        <w:t xml:space="preserve">wykorzystać myślenie </w:t>
      </w:r>
      <w:proofErr w:type="spellStart"/>
      <w:r w:rsidR="003D4F84" w:rsidRPr="007D5BB7">
        <w:rPr>
          <w:rFonts w:ascii="Times New Roman" w:eastAsia="Times New Roman" w:hAnsi="Times New Roman" w:cs="Times New Roman"/>
          <w:sz w:val="24"/>
          <w:szCs w:val="20"/>
          <w:lang w:eastAsia="pl-PL"/>
        </w:rPr>
        <w:t>przyczynowo-skutkowe</w:t>
      </w:r>
      <w:proofErr w:type="spellEnd"/>
      <w:r w:rsidR="003D4F84" w:rsidRPr="007D5BB7">
        <w:rPr>
          <w:rFonts w:ascii="Times New Roman" w:eastAsia="Times New Roman" w:hAnsi="Times New Roman" w:cs="Times New Roman"/>
          <w:sz w:val="24"/>
          <w:szCs w:val="20"/>
          <w:lang w:eastAsia="pl-PL"/>
        </w:rPr>
        <w:t xml:space="preserve"> do wnioskowania i rozwiązywania problemu,</w:t>
      </w:r>
    </w:p>
    <w:p w14:paraId="450D8FCC"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d) </w:t>
      </w:r>
      <w:r w:rsidR="003D4F84" w:rsidRPr="007D5BB7">
        <w:rPr>
          <w:rFonts w:ascii="Times New Roman" w:eastAsia="Times New Roman" w:hAnsi="Times New Roman" w:cs="Times New Roman"/>
          <w:sz w:val="24"/>
          <w:szCs w:val="20"/>
          <w:lang w:eastAsia="pl-PL"/>
        </w:rPr>
        <w:t>łączyć wiadomości z różnych dziedzin w celu interpretacji zadania, problemu.</w:t>
      </w:r>
    </w:p>
    <w:p w14:paraId="34525E33" w14:textId="77777777" w:rsidR="002D0859"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12</w:t>
      </w:r>
      <w:r w:rsidR="002D0859" w:rsidRPr="007D5BB7">
        <w:rPr>
          <w:rFonts w:ascii="Times New Roman" w:eastAsia="Times New Roman" w:hAnsi="Times New Roman" w:cs="Times New Roman"/>
          <w:sz w:val="24"/>
          <w:szCs w:val="20"/>
          <w:lang w:eastAsia="pl-PL"/>
        </w:rPr>
        <w:t>. Nauczyciel jest obowiązany indywidualizować pracę z uczniem na zajęciach edukacyjnych do potrzeb rozwojowych i edukacyjnych oraz możliwości psychofizycznych ucznia.</w:t>
      </w:r>
    </w:p>
    <w:p w14:paraId="56F4A33E" w14:textId="77777777" w:rsidR="002D0859"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13</w:t>
      </w:r>
      <w:r w:rsidR="002D0859" w:rsidRPr="007D5BB7">
        <w:rPr>
          <w:rFonts w:ascii="Times New Roman" w:eastAsia="Times New Roman" w:hAnsi="Times New Roman" w:cs="Times New Roman"/>
          <w:sz w:val="24"/>
          <w:szCs w:val="20"/>
          <w:lang w:eastAsia="pl-PL"/>
        </w:rPr>
        <w:t xml:space="preserve">. Dyrektor szkoły zwalnia ucznia z realizacji niektórych obowiązkowych zajęć edukacyjnych ze względu na stan zdrowia, specyficzne trudności w uczeniu się, niepełnosprawność, posiadane kwalifikacje lub zrealizowanie danych obowiązkowych zajęć edukacyjnych na </w:t>
      </w:r>
      <w:r w:rsidR="00027517" w:rsidRPr="007D5BB7">
        <w:rPr>
          <w:rFonts w:ascii="Times New Roman" w:eastAsia="Times New Roman" w:hAnsi="Times New Roman" w:cs="Times New Roman"/>
          <w:sz w:val="24"/>
          <w:szCs w:val="20"/>
          <w:lang w:eastAsia="pl-PL"/>
        </w:rPr>
        <w:t>wcześniejszym etapie</w:t>
      </w:r>
      <w:r w:rsidR="002D0859" w:rsidRPr="007D5BB7">
        <w:rPr>
          <w:rFonts w:ascii="Times New Roman" w:eastAsia="Times New Roman" w:hAnsi="Times New Roman" w:cs="Times New Roman"/>
          <w:sz w:val="24"/>
          <w:szCs w:val="20"/>
          <w:lang w:eastAsia="pl-PL"/>
        </w:rPr>
        <w:t xml:space="preserve"> edukacyjnym.</w:t>
      </w:r>
    </w:p>
    <w:p w14:paraId="02275DC4" w14:textId="77777777" w:rsidR="002D0859" w:rsidRPr="007D5BB7" w:rsidRDefault="00656856" w:rsidP="0019420E">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112" w:name="_Hlk487091283"/>
      <w:r w:rsidRPr="007D5BB7">
        <w:rPr>
          <w:rFonts w:ascii="Times New Roman" w:eastAsia="Times New Roman" w:hAnsi="Times New Roman" w:cs="Times New Roman"/>
          <w:sz w:val="24"/>
          <w:szCs w:val="20"/>
          <w:lang w:eastAsia="pl-PL"/>
        </w:rPr>
        <w:t>1</w:t>
      </w:r>
      <w:r w:rsidR="00E07E09" w:rsidRPr="007D5BB7">
        <w:rPr>
          <w:rFonts w:ascii="Times New Roman" w:eastAsia="Times New Roman" w:hAnsi="Times New Roman" w:cs="Times New Roman"/>
          <w:sz w:val="24"/>
          <w:szCs w:val="20"/>
          <w:lang w:eastAsia="pl-PL"/>
        </w:rPr>
        <w:t>4</w:t>
      </w:r>
      <w:r w:rsidRPr="007D5BB7">
        <w:rPr>
          <w:rFonts w:ascii="Times New Roman" w:eastAsia="Times New Roman" w:hAnsi="Times New Roman" w:cs="Times New Roman"/>
          <w:sz w:val="24"/>
          <w:szCs w:val="20"/>
          <w:lang w:eastAsia="pl-PL"/>
        </w:rPr>
        <w:t xml:space="preserve">. </w:t>
      </w:r>
      <w:r w:rsidR="0019420E" w:rsidRPr="007D5BB7">
        <w:rPr>
          <w:rFonts w:ascii="Times New Roman" w:eastAsia="Times New Roman" w:hAnsi="Times New Roman" w:cs="Times New Roman"/>
          <w:sz w:val="24"/>
          <w:szCs w:val="20"/>
          <w:lang w:eastAsia="pl-PL"/>
        </w:rPr>
        <w:t>Uchylony;</w:t>
      </w:r>
    </w:p>
    <w:bookmarkEnd w:id="112"/>
    <w:p w14:paraId="3B44CC52" w14:textId="77777777" w:rsidR="002D0859"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15</w:t>
      </w:r>
      <w:r w:rsidR="002D0859" w:rsidRPr="007D5BB7">
        <w:rPr>
          <w:rFonts w:ascii="Times New Roman" w:eastAsia="Times New Roman" w:hAnsi="Times New Roman" w:cs="Times New Roman"/>
          <w:sz w:val="24"/>
          <w:szCs w:val="20"/>
          <w:lang w:eastAsia="pl-PL"/>
        </w:rPr>
        <w:t xml:space="preserve">. </w:t>
      </w:r>
      <w:r w:rsidR="00B90094" w:rsidRPr="007D5BB7">
        <w:rPr>
          <w:rFonts w:ascii="Times New Roman" w:eastAsia="Times New Roman" w:hAnsi="Times New Roman" w:cs="Times New Roman"/>
          <w:sz w:val="24"/>
          <w:szCs w:val="20"/>
          <w:lang w:eastAsia="pl-PL"/>
        </w:rPr>
        <w:t xml:space="preserve">Uczeń </w:t>
      </w:r>
      <w:r w:rsidR="002D0859" w:rsidRPr="007D5BB7">
        <w:rPr>
          <w:rFonts w:ascii="Times New Roman" w:eastAsia="Times New Roman" w:hAnsi="Times New Roman" w:cs="Times New Roman"/>
          <w:sz w:val="24"/>
          <w:szCs w:val="20"/>
          <w:lang w:eastAsia="pl-PL"/>
        </w:rPr>
        <w:t>w trakcie nauki otrzymuje oceny:</w:t>
      </w:r>
    </w:p>
    <w:p w14:paraId="595F2E65" w14:textId="77777777" w:rsidR="002D0859" w:rsidRPr="007D5BB7" w:rsidRDefault="002D085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bieżące;</w:t>
      </w:r>
    </w:p>
    <w:p w14:paraId="3383C9E9" w14:textId="77777777" w:rsidR="002D0859" w:rsidRPr="007D5BB7" w:rsidRDefault="002D085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klasyfikacyjne:</w:t>
      </w:r>
    </w:p>
    <w:p w14:paraId="61E5B4BA" w14:textId="77777777" w:rsidR="002D0859" w:rsidRPr="007D5BB7" w:rsidRDefault="002D085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a) śródroczne i roczne,</w:t>
      </w:r>
    </w:p>
    <w:p w14:paraId="44532F8B" w14:textId="77777777" w:rsidR="002D0859" w:rsidRPr="007D5BB7" w:rsidRDefault="002D085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b) końcowe.</w:t>
      </w:r>
    </w:p>
    <w:p w14:paraId="4653B785" w14:textId="77777777" w:rsidR="002D0859"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16</w:t>
      </w:r>
      <w:r w:rsidR="002D0859" w:rsidRPr="007D5BB7">
        <w:rPr>
          <w:rFonts w:ascii="Times New Roman" w:eastAsia="Times New Roman" w:hAnsi="Times New Roman" w:cs="Times New Roman"/>
          <w:sz w:val="24"/>
          <w:szCs w:val="20"/>
          <w:lang w:eastAsia="pl-PL"/>
        </w:rPr>
        <w:t xml:space="preserve">. </w:t>
      </w:r>
      <w:r w:rsidR="0019420E" w:rsidRPr="007D5BB7">
        <w:rPr>
          <w:rFonts w:ascii="Times New Roman" w:eastAsia="Times New Roman" w:hAnsi="Times New Roman" w:cs="Times New Roman"/>
          <w:sz w:val="24"/>
          <w:szCs w:val="20"/>
          <w:lang w:eastAsia="pl-PL"/>
        </w:rPr>
        <w:t>Uchylony;</w:t>
      </w:r>
    </w:p>
    <w:p w14:paraId="14B442DC" w14:textId="77777777" w:rsidR="002D0859"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17</w:t>
      </w:r>
      <w:r w:rsidR="002D0859" w:rsidRPr="007D5BB7">
        <w:rPr>
          <w:rFonts w:ascii="Times New Roman" w:eastAsia="Times New Roman" w:hAnsi="Times New Roman" w:cs="Times New Roman"/>
          <w:sz w:val="24"/>
          <w:szCs w:val="20"/>
          <w:lang w:eastAsia="pl-PL"/>
        </w:rPr>
        <w:t>. Na wniosek ucznia lub jego rodziców nauczyciel udostępnia do wglądu dokumentację dotyczącą egzaminu klasyfikacyjnego, poprawkowego lub inną dokumentację dotyczącą oceniania ucznia.</w:t>
      </w:r>
    </w:p>
    <w:p w14:paraId="6275A7B8" w14:textId="77777777" w:rsidR="002D0859"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18</w:t>
      </w:r>
      <w:r w:rsidR="002D0859" w:rsidRPr="007D5BB7">
        <w:rPr>
          <w:rFonts w:ascii="Times New Roman" w:eastAsia="Times New Roman" w:hAnsi="Times New Roman" w:cs="Times New Roman"/>
          <w:sz w:val="24"/>
          <w:szCs w:val="20"/>
          <w:lang w:eastAsia="pl-PL"/>
        </w:rPr>
        <w:t>. Nauczyciel jest zobowiązany na podstawie opinii poradni psychologiczno-pedagogicznej lub innej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14:paraId="56B027B7" w14:textId="77777777" w:rsidR="002D0859"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19</w:t>
      </w:r>
      <w:r w:rsidR="002D0859" w:rsidRPr="007D5BB7">
        <w:rPr>
          <w:rFonts w:ascii="Times New Roman" w:eastAsia="Times New Roman" w:hAnsi="Times New Roman" w:cs="Times New Roman"/>
          <w:sz w:val="24"/>
          <w:szCs w:val="20"/>
          <w:lang w:eastAsia="pl-PL"/>
        </w:rPr>
        <w:t>. Nauczyciel ma obowiązek, z co najmniej tygodniowym wyprzedzeniem poinformować uczniów o terminie pisemnego sprawdzianu wiadomości lub pracy klasowej trwającej co najmniej jedną godzinę lekcyjną. Sprawdzian taki może być jeden w ciągu dnia i nie więcej niż trzy w ciągu tygodnia. Prawo to nie dotyczy kartkówek.</w:t>
      </w:r>
    </w:p>
    <w:p w14:paraId="3EF08A92" w14:textId="77777777" w:rsidR="002D0859" w:rsidRPr="007D5BB7" w:rsidRDefault="002D0859" w:rsidP="00A90611">
      <w:pPr>
        <w:overflowPunct w:val="0"/>
        <w:autoSpaceDE w:val="0"/>
        <w:autoSpaceDN w:val="0"/>
        <w:adjustRightInd w:val="0"/>
        <w:spacing w:after="0"/>
        <w:ind w:left="227"/>
        <w:jc w:val="both"/>
        <w:textAlignment w:val="baseline"/>
        <w:rPr>
          <w:rFonts w:ascii="Times New Roman" w:eastAsia="Times New Roman" w:hAnsi="Times New Roman" w:cs="Times New Roman"/>
          <w:i/>
          <w:sz w:val="24"/>
          <w:szCs w:val="20"/>
          <w:lang w:eastAsia="pl-PL"/>
        </w:rPr>
      </w:pPr>
    </w:p>
    <w:p w14:paraId="2D00DCE1" w14:textId="77777777" w:rsidR="003D4F84" w:rsidRPr="007D5BB7" w:rsidRDefault="005445CC"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t>
      </w:r>
      <w:r w:rsidR="00E07E09" w:rsidRPr="007D5BB7">
        <w:rPr>
          <w:rFonts w:ascii="Times New Roman" w:eastAsia="Times New Roman" w:hAnsi="Times New Roman" w:cs="Times New Roman"/>
          <w:sz w:val="24"/>
          <w:szCs w:val="20"/>
          <w:lang w:eastAsia="pl-PL"/>
        </w:rPr>
        <w:t xml:space="preserve"> 45</w:t>
      </w:r>
      <w:r w:rsidR="003D4F84" w:rsidRPr="007D5BB7">
        <w:rPr>
          <w:rFonts w:ascii="Times New Roman" w:eastAsia="Times New Roman" w:hAnsi="Times New Roman" w:cs="Times New Roman"/>
          <w:sz w:val="24"/>
          <w:szCs w:val="20"/>
          <w:lang w:eastAsia="pl-PL"/>
        </w:rPr>
        <w:t>.</w:t>
      </w:r>
    </w:p>
    <w:p w14:paraId="1526756A" w14:textId="77777777" w:rsidR="003D4F84" w:rsidRPr="007D5BB7" w:rsidRDefault="00164395"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Ocenianie bieżące</w:t>
      </w:r>
    </w:p>
    <w:p w14:paraId="7F731688" w14:textId="77777777" w:rsidR="00164395" w:rsidRPr="007D5BB7" w:rsidRDefault="00164395"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p>
    <w:p w14:paraId="7D3453FE" w14:textId="77777777" w:rsidR="003D4F84" w:rsidRPr="007D5BB7" w:rsidRDefault="00164395" w:rsidP="00A90611">
      <w:pPr>
        <w:tabs>
          <w:tab w:val="left" w:pos="284"/>
        </w:tabs>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Ocenianie bieżące w klasach I-III polega na:</w:t>
      </w:r>
    </w:p>
    <w:p w14:paraId="5B872963" w14:textId="77777777" w:rsidR="003D4F84" w:rsidRPr="007D5BB7" w:rsidRDefault="003D4F84" w:rsidP="00A90611">
      <w:pPr>
        <w:numPr>
          <w:ilvl w:val="0"/>
          <w:numId w:val="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ustnym i pisemnym komentarzu na temat pracy ucznia;</w:t>
      </w:r>
    </w:p>
    <w:p w14:paraId="6B4BAD61" w14:textId="77777777" w:rsidR="003D4F84" w:rsidRPr="007D5BB7" w:rsidRDefault="003D4F84" w:rsidP="00A90611">
      <w:pPr>
        <w:numPr>
          <w:ilvl w:val="0"/>
          <w:numId w:val="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pochwale ucznia;</w:t>
      </w:r>
    </w:p>
    <w:p w14:paraId="51474A17" w14:textId="77777777" w:rsidR="003D4F84" w:rsidRPr="007D5BB7" w:rsidRDefault="003D4F84" w:rsidP="00A90611">
      <w:pPr>
        <w:numPr>
          <w:ilvl w:val="0"/>
          <w:numId w:val="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stosowaniu oceny cyfrowej 1,2, 3,4,5,6 przy ocenie wykonanej pracy.</w:t>
      </w:r>
    </w:p>
    <w:p w14:paraId="36F224E7" w14:textId="77777777" w:rsidR="003D4F84" w:rsidRPr="007D5BB7" w:rsidRDefault="003D4F84" w:rsidP="00A90611">
      <w:pPr>
        <w:numPr>
          <w:ilvl w:val="0"/>
          <w:numId w:val="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sprawdziany podsumowujące daną partię mate</w:t>
      </w:r>
      <w:r w:rsidR="0024457D" w:rsidRPr="007D5BB7">
        <w:rPr>
          <w:rFonts w:ascii="Times New Roman" w:eastAsia="Times New Roman" w:hAnsi="Times New Roman" w:cs="Times New Roman"/>
          <w:sz w:val="24"/>
          <w:szCs w:val="20"/>
          <w:lang w:eastAsia="pl-PL"/>
        </w:rPr>
        <w:t xml:space="preserve">riału są punktowane i oceniane </w:t>
      </w:r>
      <w:r w:rsidRPr="007D5BB7">
        <w:rPr>
          <w:rFonts w:ascii="Times New Roman" w:eastAsia="Times New Roman" w:hAnsi="Times New Roman" w:cs="Times New Roman"/>
          <w:sz w:val="24"/>
          <w:szCs w:val="20"/>
          <w:lang w:eastAsia="pl-PL"/>
        </w:rPr>
        <w:t>stopniem, opatrzone komentarzem.</w:t>
      </w:r>
    </w:p>
    <w:p w14:paraId="027E95E0"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Oceny bieżące w klasach IV- VI</w:t>
      </w:r>
      <w:r w:rsidR="00833681" w:rsidRPr="007D5BB7">
        <w:rPr>
          <w:rFonts w:ascii="Times New Roman" w:eastAsia="Times New Roman" w:hAnsi="Times New Roman" w:cs="Times New Roman"/>
          <w:sz w:val="24"/>
          <w:szCs w:val="20"/>
          <w:lang w:eastAsia="pl-PL"/>
        </w:rPr>
        <w:t>II</w:t>
      </w:r>
      <w:r w:rsidR="003D4F84" w:rsidRPr="007D5BB7">
        <w:rPr>
          <w:rFonts w:ascii="Times New Roman" w:eastAsia="Times New Roman" w:hAnsi="Times New Roman" w:cs="Times New Roman"/>
          <w:sz w:val="24"/>
          <w:szCs w:val="20"/>
          <w:lang w:eastAsia="pl-PL"/>
        </w:rPr>
        <w:t xml:space="preserve"> ustala się według skali od 1 do 6, uwzględniając „+” od 1do 5.</w:t>
      </w:r>
    </w:p>
    <w:p w14:paraId="4D4871B0"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1</w:t>
      </w:r>
      <w:r w:rsidR="003D4F84" w:rsidRPr="007D5BB7">
        <w:rPr>
          <w:rFonts w:ascii="Times New Roman" w:eastAsia="Times New Roman" w:hAnsi="Times New Roman" w:cs="Times New Roman"/>
          <w:sz w:val="24"/>
          <w:szCs w:val="20"/>
          <w:lang w:eastAsia="pl-PL"/>
        </w:rPr>
        <w:t>) stosuje się komentarz słowny lub pisemny do oceny z pracy pisemnej</w:t>
      </w:r>
      <w:r w:rsidR="00833681"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w klasach IV- VI</w:t>
      </w:r>
      <w:r w:rsidR="00833681" w:rsidRPr="007D5BB7">
        <w:rPr>
          <w:rFonts w:ascii="Times New Roman" w:eastAsia="Times New Roman" w:hAnsi="Times New Roman" w:cs="Times New Roman"/>
          <w:sz w:val="24"/>
          <w:szCs w:val="20"/>
          <w:lang w:eastAsia="pl-PL"/>
        </w:rPr>
        <w:t>II</w:t>
      </w:r>
      <w:r w:rsidR="003D4F84" w:rsidRPr="007D5BB7">
        <w:rPr>
          <w:rFonts w:ascii="Times New Roman" w:eastAsia="Times New Roman" w:hAnsi="Times New Roman" w:cs="Times New Roman"/>
          <w:sz w:val="24"/>
          <w:szCs w:val="20"/>
          <w:lang w:eastAsia="pl-PL"/>
        </w:rPr>
        <w:t>.</w:t>
      </w:r>
    </w:p>
    <w:p w14:paraId="6F3E596F"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ocena ze sprawdzianu z zadaniami punktowanymi kształtuje się procentowo: 100% - celujący, do 90% - bardzo dobry, od 89% do 75% -dob</w:t>
      </w:r>
      <w:r w:rsidRPr="007D5BB7">
        <w:rPr>
          <w:rFonts w:ascii="Times New Roman" w:eastAsia="Times New Roman" w:hAnsi="Times New Roman" w:cs="Times New Roman"/>
          <w:sz w:val="24"/>
          <w:szCs w:val="20"/>
          <w:lang w:eastAsia="pl-PL"/>
        </w:rPr>
        <w:t>ry, od 74% do 50%- dostateczny</w:t>
      </w:r>
      <w:r w:rsidR="003D4F84" w:rsidRPr="007D5BB7">
        <w:rPr>
          <w:rFonts w:ascii="Times New Roman" w:eastAsia="Times New Roman" w:hAnsi="Times New Roman" w:cs="Times New Roman"/>
          <w:sz w:val="24"/>
          <w:szCs w:val="20"/>
          <w:lang w:eastAsia="pl-PL"/>
        </w:rPr>
        <w:t>, od 49% do 34% - dopuszczający, od 33% - niedostateczny.</w:t>
      </w:r>
    </w:p>
    <w:p w14:paraId="45F9E8C4"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w pracach pisemnych dodaje się do </w:t>
      </w:r>
      <w:r w:rsidR="00027517" w:rsidRPr="007D5BB7">
        <w:rPr>
          <w:rFonts w:ascii="Times New Roman" w:eastAsia="Times New Roman" w:hAnsi="Times New Roman" w:cs="Times New Roman"/>
          <w:sz w:val="24"/>
          <w:szCs w:val="20"/>
          <w:lang w:eastAsia="pl-PL"/>
        </w:rPr>
        <w:t xml:space="preserve">oceny, </w:t>
      </w:r>
      <w:r w:rsidRPr="007D5BB7">
        <w:rPr>
          <w:rFonts w:ascii="Times New Roman" w:eastAsia="Times New Roman" w:hAnsi="Times New Roman" w:cs="Times New Roman"/>
          <w:sz w:val="24"/>
          <w:szCs w:val="20"/>
          <w:lang w:eastAsia="pl-PL"/>
        </w:rPr>
        <w:t>gdy brak jednego punktu do oceny wyższej.</w:t>
      </w:r>
    </w:p>
    <w:p w14:paraId="1F638158"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Ocena bieżąca może mieć formę pochwały lub nagany ustnej lub pisemnej.</w:t>
      </w:r>
    </w:p>
    <w:p w14:paraId="4765D427"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 przy ocenie za odpowiedzi ustne ma zwracać uwagę uczniowi na</w:t>
      </w:r>
      <w:r w:rsidR="00833681" w:rsidRPr="007D5BB7">
        <w:rPr>
          <w:rFonts w:ascii="Times New Roman" w:eastAsia="Times New Roman" w:hAnsi="Times New Roman" w:cs="Times New Roman"/>
          <w:sz w:val="24"/>
          <w:szCs w:val="20"/>
          <w:lang w:eastAsia="pl-PL"/>
        </w:rPr>
        <w:t xml:space="preserve"> zbliżanie się do oceny wyższej;</w:t>
      </w:r>
    </w:p>
    <w:p w14:paraId="2888A513" w14:textId="77777777" w:rsidR="003D4F84" w:rsidRPr="007D5BB7" w:rsidRDefault="00164395"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Nauczyciele poszczególnych przedmiotów dokonując oceny bieżącej stosują + i - oceniając między innymi aktywność ucznia dodatkowe prace itp.- szczegółowe ustalenia zawierają przedmiotowe systemy oceniania.</w:t>
      </w:r>
    </w:p>
    <w:p w14:paraId="1D3199A1" w14:textId="77777777" w:rsidR="00840D6A"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164395" w:rsidRPr="007D5BB7">
        <w:rPr>
          <w:rFonts w:ascii="Times New Roman" w:eastAsia="Times New Roman" w:hAnsi="Times New Roman" w:cs="Times New Roman"/>
          <w:sz w:val="24"/>
          <w:szCs w:val="20"/>
          <w:lang w:eastAsia="pl-PL"/>
        </w:rPr>
        <w:t>.</w:t>
      </w:r>
      <w:r w:rsidR="00840D6A" w:rsidRPr="007D5BB7">
        <w:rPr>
          <w:rFonts w:ascii="Times New Roman" w:eastAsia="Times New Roman" w:hAnsi="Times New Roman" w:cs="Times New Roman"/>
          <w:sz w:val="24"/>
          <w:szCs w:val="20"/>
          <w:lang w:eastAsia="pl-PL"/>
        </w:rPr>
        <w:t xml:space="preserve">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12DF7328" w14:textId="77777777" w:rsidR="00F30507"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164395" w:rsidRPr="007D5BB7">
        <w:rPr>
          <w:rFonts w:ascii="Times New Roman" w:eastAsia="Times New Roman" w:hAnsi="Times New Roman" w:cs="Times New Roman"/>
          <w:sz w:val="24"/>
          <w:szCs w:val="20"/>
          <w:lang w:eastAsia="pl-PL"/>
        </w:rPr>
        <w:t>.</w:t>
      </w:r>
      <w:r w:rsidR="00840D6A" w:rsidRPr="007D5BB7">
        <w:rPr>
          <w:rFonts w:ascii="Times New Roman" w:eastAsia="Times New Roman" w:hAnsi="Times New Roman" w:cs="Times New Roman"/>
          <w:sz w:val="24"/>
          <w:szCs w:val="20"/>
          <w:lang w:eastAsia="pl-PL"/>
        </w:rPr>
        <w:t xml:space="preserve"> Oceny bieżące </w:t>
      </w:r>
      <w:r w:rsidR="00027517" w:rsidRPr="007D5BB7">
        <w:rPr>
          <w:rFonts w:ascii="Times New Roman" w:eastAsia="Times New Roman" w:hAnsi="Times New Roman" w:cs="Times New Roman"/>
          <w:sz w:val="24"/>
          <w:szCs w:val="20"/>
          <w:lang w:eastAsia="pl-PL"/>
        </w:rPr>
        <w:t>z obowiązkowych</w:t>
      </w:r>
      <w:r w:rsidR="00840D6A" w:rsidRPr="007D5BB7">
        <w:rPr>
          <w:rFonts w:ascii="Times New Roman" w:eastAsia="Times New Roman" w:hAnsi="Times New Roman" w:cs="Times New Roman"/>
          <w:sz w:val="24"/>
          <w:szCs w:val="20"/>
          <w:lang w:eastAsia="pl-PL"/>
        </w:rPr>
        <w:t xml:space="preserve"> i dodatkowych zajęć edukacyjnych oraz zajęć dla mniejszości narodowej </w:t>
      </w:r>
      <w:r w:rsidR="00027517" w:rsidRPr="007D5BB7">
        <w:rPr>
          <w:rFonts w:ascii="Times New Roman" w:eastAsia="Times New Roman" w:hAnsi="Times New Roman" w:cs="Times New Roman"/>
          <w:sz w:val="24"/>
          <w:szCs w:val="20"/>
          <w:lang w:eastAsia="pl-PL"/>
        </w:rPr>
        <w:t>w oddziałach</w:t>
      </w:r>
      <w:r w:rsidR="00840D6A" w:rsidRPr="007D5BB7">
        <w:rPr>
          <w:rFonts w:ascii="Times New Roman" w:eastAsia="Times New Roman" w:hAnsi="Times New Roman" w:cs="Times New Roman"/>
          <w:sz w:val="24"/>
          <w:szCs w:val="20"/>
          <w:lang w:eastAsia="pl-PL"/>
        </w:rPr>
        <w:t xml:space="preserve"> klas IV-VI</w:t>
      </w:r>
      <w:r w:rsidR="00833681" w:rsidRPr="007D5BB7">
        <w:rPr>
          <w:rFonts w:ascii="Times New Roman" w:eastAsia="Times New Roman" w:hAnsi="Times New Roman" w:cs="Times New Roman"/>
          <w:sz w:val="24"/>
          <w:szCs w:val="20"/>
          <w:lang w:eastAsia="pl-PL"/>
        </w:rPr>
        <w:t>II</w:t>
      </w:r>
      <w:r w:rsidR="00840D6A" w:rsidRPr="007D5BB7">
        <w:rPr>
          <w:rFonts w:ascii="Times New Roman" w:eastAsia="Times New Roman" w:hAnsi="Times New Roman" w:cs="Times New Roman"/>
          <w:sz w:val="24"/>
          <w:szCs w:val="20"/>
          <w:lang w:eastAsia="pl-PL"/>
        </w:rPr>
        <w:t xml:space="preserve"> za w</w:t>
      </w:r>
      <w:r w:rsidR="00833681" w:rsidRPr="007D5BB7">
        <w:rPr>
          <w:rFonts w:ascii="Times New Roman" w:eastAsia="Times New Roman" w:hAnsi="Times New Roman" w:cs="Times New Roman"/>
          <w:sz w:val="24"/>
          <w:szCs w:val="20"/>
          <w:lang w:eastAsia="pl-PL"/>
        </w:rPr>
        <w:t xml:space="preserve">yjątkiem wychowania fizycznego </w:t>
      </w:r>
      <w:r w:rsidR="00840D6A" w:rsidRPr="007D5BB7">
        <w:rPr>
          <w:rFonts w:ascii="Times New Roman" w:eastAsia="Times New Roman" w:hAnsi="Times New Roman" w:cs="Times New Roman"/>
          <w:sz w:val="24"/>
          <w:szCs w:val="20"/>
          <w:lang w:eastAsia="pl-PL"/>
        </w:rPr>
        <w:t>ustala się w skali od 1 do 6 z uwzględnieniem plusów i minusów</w:t>
      </w:r>
    </w:p>
    <w:p w14:paraId="21518BD1"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164395"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Sposoby motywowania uczniów w czasie roku szkolnego do lepszej pracy:</w:t>
      </w:r>
    </w:p>
    <w:p w14:paraId="506D92F0" w14:textId="77777777" w:rsidR="003D4F84" w:rsidRPr="007D5BB7" w:rsidRDefault="003D4F84" w:rsidP="00374B81">
      <w:pPr>
        <w:numPr>
          <w:ilvl w:val="0"/>
          <w:numId w:val="41"/>
        </w:numPr>
        <w:tabs>
          <w:tab w:val="clear" w:pos="1245"/>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pochwała ustna osiągnięć ucznia na forum klasy i szkoły;</w:t>
      </w:r>
    </w:p>
    <w:p w14:paraId="16AADC01" w14:textId="77777777" w:rsidR="003D4F84" w:rsidRPr="007D5BB7" w:rsidRDefault="003D4F84" w:rsidP="00374B81">
      <w:pPr>
        <w:numPr>
          <w:ilvl w:val="0"/>
          <w:numId w:val="41"/>
        </w:numPr>
        <w:tabs>
          <w:tab w:val="clear" w:pos="1245"/>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prezentacja prac</w:t>
      </w:r>
      <w:r w:rsidR="00656856" w:rsidRPr="007D5BB7">
        <w:rPr>
          <w:rFonts w:ascii="Times New Roman" w:eastAsia="Times New Roman" w:hAnsi="Times New Roman" w:cs="Times New Roman"/>
          <w:sz w:val="24"/>
          <w:szCs w:val="20"/>
          <w:lang w:eastAsia="pl-PL"/>
        </w:rPr>
        <w:t xml:space="preserve"> uczniów na gazetkach szkolnych</w:t>
      </w:r>
      <w:r w:rsidRPr="007D5BB7">
        <w:rPr>
          <w:rFonts w:ascii="Times New Roman" w:eastAsia="Times New Roman" w:hAnsi="Times New Roman" w:cs="Times New Roman"/>
          <w:sz w:val="24"/>
          <w:szCs w:val="20"/>
          <w:lang w:eastAsia="pl-PL"/>
        </w:rPr>
        <w:t>;</w:t>
      </w:r>
    </w:p>
    <w:p w14:paraId="33C6CB89" w14:textId="77777777" w:rsidR="003D4F84" w:rsidRPr="007D5BB7" w:rsidRDefault="003D4F84" w:rsidP="00374B81">
      <w:pPr>
        <w:numPr>
          <w:ilvl w:val="0"/>
          <w:numId w:val="41"/>
        </w:numPr>
        <w:tabs>
          <w:tab w:val="clear" w:pos="1245"/>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informowanie o osiągnięciach i porażkach;</w:t>
      </w:r>
    </w:p>
    <w:p w14:paraId="6C7B10F2" w14:textId="77777777" w:rsidR="003D4F84" w:rsidRPr="007D5BB7" w:rsidRDefault="003D4F84" w:rsidP="00374B81">
      <w:pPr>
        <w:numPr>
          <w:ilvl w:val="0"/>
          <w:numId w:val="41"/>
        </w:numPr>
        <w:tabs>
          <w:tab w:val="clear" w:pos="1245"/>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naprowadzanie ucznia na stosowanie różnorodnych sposobów i metod uczenia się;</w:t>
      </w:r>
    </w:p>
    <w:p w14:paraId="48460D5F" w14:textId="77777777" w:rsidR="003D4F84" w:rsidRPr="007D5BB7" w:rsidRDefault="003D4F84" w:rsidP="00374B81">
      <w:pPr>
        <w:numPr>
          <w:ilvl w:val="0"/>
          <w:numId w:val="41"/>
        </w:numPr>
        <w:tabs>
          <w:tab w:val="clear" w:pos="1245"/>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kontrola i korekta działań ucznia.</w:t>
      </w:r>
    </w:p>
    <w:p w14:paraId="427BE049"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25582424" w14:textId="77777777" w:rsidR="003D4F84"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46</w:t>
      </w:r>
      <w:r w:rsidR="003D4F84" w:rsidRPr="007D5BB7">
        <w:rPr>
          <w:rFonts w:ascii="Times New Roman" w:eastAsia="Times New Roman" w:hAnsi="Times New Roman" w:cs="Times New Roman"/>
          <w:sz w:val="24"/>
          <w:szCs w:val="20"/>
          <w:lang w:eastAsia="pl-PL"/>
        </w:rPr>
        <w:t>.</w:t>
      </w:r>
    </w:p>
    <w:p w14:paraId="416F47D4" w14:textId="77777777" w:rsidR="003D4F84" w:rsidRPr="007D5BB7" w:rsidRDefault="00DD44AE"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Klasyfikowanie </w:t>
      </w:r>
      <w:r w:rsidR="00307D2D" w:rsidRPr="007D5BB7">
        <w:rPr>
          <w:rFonts w:ascii="Times New Roman" w:eastAsia="Times New Roman" w:hAnsi="Times New Roman" w:cs="Times New Roman"/>
          <w:sz w:val="24"/>
          <w:szCs w:val="20"/>
          <w:lang w:eastAsia="pl-PL"/>
        </w:rPr>
        <w:t>półroczne</w:t>
      </w:r>
    </w:p>
    <w:p w14:paraId="6523662E"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1A13EE92" w14:textId="77777777" w:rsidR="003D4F84" w:rsidRPr="007D5BB7" w:rsidRDefault="00DD44AE"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Szkoła Podstawowa w Osinach pracuje w systemie </w:t>
      </w:r>
      <w:r w:rsidR="00307D2D" w:rsidRPr="007D5BB7">
        <w:rPr>
          <w:rFonts w:ascii="Times New Roman" w:eastAsia="Times New Roman" w:hAnsi="Times New Roman" w:cs="Times New Roman"/>
          <w:sz w:val="24"/>
          <w:szCs w:val="20"/>
          <w:lang w:eastAsia="pl-PL"/>
        </w:rPr>
        <w:t>półrocznym</w:t>
      </w:r>
      <w:r w:rsidR="003D4F84" w:rsidRPr="007D5BB7">
        <w:rPr>
          <w:rFonts w:ascii="Times New Roman" w:eastAsia="Times New Roman" w:hAnsi="Times New Roman" w:cs="Times New Roman"/>
          <w:sz w:val="24"/>
          <w:szCs w:val="20"/>
          <w:lang w:eastAsia="pl-PL"/>
        </w:rPr>
        <w:t>, klasyfikując uczniów śródrocznie i na koniec roku szkolnego.</w:t>
      </w:r>
    </w:p>
    <w:p w14:paraId="09B4142F" w14:textId="77777777" w:rsidR="003D4F84" w:rsidRPr="007D5BB7" w:rsidRDefault="00DD44AE"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Klasyfikowanie śródroczne polega na podsumowaniu osiągnięć edukacyjnych określonych w szkolnym planie nauczania i ustaleniu ocen klasyfikacyjnych oraz oceny z zachowania.</w:t>
      </w:r>
    </w:p>
    <w:p w14:paraId="5C770AF1" w14:textId="77777777" w:rsidR="003D4F84" w:rsidRPr="007D5BB7" w:rsidRDefault="00DD44AE"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Oceny klasyfikacyjne śródroczne począwszy od klasy czwartej, usta</w:t>
      </w:r>
      <w:r w:rsidR="00656856" w:rsidRPr="007D5BB7">
        <w:rPr>
          <w:rFonts w:ascii="Times New Roman" w:eastAsia="Times New Roman" w:hAnsi="Times New Roman" w:cs="Times New Roman"/>
          <w:sz w:val="24"/>
          <w:szCs w:val="20"/>
          <w:lang w:eastAsia="pl-PL"/>
        </w:rPr>
        <w:t>la się w stopniach według skali</w:t>
      </w:r>
      <w:r w:rsidR="003D4F84" w:rsidRPr="007D5BB7">
        <w:rPr>
          <w:rFonts w:ascii="Times New Roman" w:eastAsia="Times New Roman" w:hAnsi="Times New Roman" w:cs="Times New Roman"/>
          <w:sz w:val="24"/>
          <w:szCs w:val="20"/>
          <w:lang w:eastAsia="pl-PL"/>
        </w:rPr>
        <w:t>:</w:t>
      </w:r>
    </w:p>
    <w:p w14:paraId="5DEB9E69" w14:textId="77777777" w:rsidR="003D4F84" w:rsidRPr="007D5BB7" w:rsidRDefault="003D4F84" w:rsidP="00A90611">
      <w:pPr>
        <w:numPr>
          <w:ilvl w:val="0"/>
          <w:numId w:val="19"/>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stopień celujący – 6</w:t>
      </w:r>
    </w:p>
    <w:p w14:paraId="3328FA56" w14:textId="77777777" w:rsidR="003D4F84" w:rsidRPr="007D5BB7" w:rsidRDefault="003D4F84" w:rsidP="00A90611">
      <w:pPr>
        <w:numPr>
          <w:ilvl w:val="0"/>
          <w:numId w:val="19"/>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stopień bardzo dobry – 5.</w:t>
      </w:r>
    </w:p>
    <w:p w14:paraId="46188710" w14:textId="77777777" w:rsidR="003D4F84" w:rsidRPr="007D5BB7" w:rsidRDefault="00656856" w:rsidP="00A90611">
      <w:pPr>
        <w:numPr>
          <w:ilvl w:val="0"/>
          <w:numId w:val="19"/>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stopień dobry </w:t>
      </w:r>
      <w:r w:rsidR="003D4F84" w:rsidRPr="007D5BB7">
        <w:rPr>
          <w:rFonts w:ascii="Times New Roman" w:eastAsia="Times New Roman" w:hAnsi="Times New Roman" w:cs="Times New Roman"/>
          <w:sz w:val="24"/>
          <w:szCs w:val="20"/>
          <w:lang w:eastAsia="pl-PL"/>
        </w:rPr>
        <w:t>– 4 .</w:t>
      </w:r>
    </w:p>
    <w:p w14:paraId="36025824" w14:textId="77777777" w:rsidR="003D4F84" w:rsidRPr="007D5BB7" w:rsidRDefault="003D4F84" w:rsidP="00A90611">
      <w:pPr>
        <w:numPr>
          <w:ilvl w:val="0"/>
          <w:numId w:val="19"/>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stopień dostateczny – 3 .</w:t>
      </w:r>
    </w:p>
    <w:p w14:paraId="12FC2310" w14:textId="77777777" w:rsidR="003D4F84" w:rsidRPr="007D5BB7" w:rsidRDefault="003D4F84" w:rsidP="00A90611">
      <w:pPr>
        <w:numPr>
          <w:ilvl w:val="0"/>
          <w:numId w:val="19"/>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stopień dopuszczający - 2.</w:t>
      </w:r>
    </w:p>
    <w:p w14:paraId="6DD9E950" w14:textId="77777777" w:rsidR="003D4F84" w:rsidRPr="007D5BB7" w:rsidRDefault="003D4F84" w:rsidP="00A90611">
      <w:pPr>
        <w:numPr>
          <w:ilvl w:val="0"/>
          <w:numId w:val="19"/>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stopień niedostateczny - 1.</w:t>
      </w:r>
    </w:p>
    <w:p w14:paraId="5BD88D5C" w14:textId="77777777" w:rsidR="003D4F84"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DD44AE"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Jeżeli zaistnieje taka konieczność wyrażona przez ucznia, rodzica lub nauczyciela ocenę z danych zajęć edukacyjnych opatruje się komentarzem.</w:t>
      </w:r>
    </w:p>
    <w:p w14:paraId="1DB3E076" w14:textId="77777777" w:rsidR="003D4F84"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5</w:t>
      </w:r>
      <w:r w:rsidR="00DD44AE"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Ocena z zachowania według skali: wzorowe, bardzo dobre, dobre, poprawne, nieodpowiednie, naganne komentarz słowny do oceny z zachowania w przypadku uczniów, których nie można ocenić według powyższej skali.</w:t>
      </w:r>
    </w:p>
    <w:p w14:paraId="18B6C0C6" w14:textId="77777777" w:rsidR="003D4F84"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DD44AE"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W klasach I – III stosuje się </w:t>
      </w:r>
      <w:r w:rsidR="00307D2D" w:rsidRPr="007D5BB7">
        <w:rPr>
          <w:rFonts w:ascii="Times New Roman" w:eastAsia="Times New Roman" w:hAnsi="Times New Roman" w:cs="Times New Roman"/>
          <w:sz w:val="24"/>
          <w:szCs w:val="20"/>
          <w:lang w:eastAsia="pl-PL"/>
        </w:rPr>
        <w:t xml:space="preserve">półroczną </w:t>
      </w:r>
      <w:r w:rsidR="003D4F84" w:rsidRPr="007D5BB7">
        <w:rPr>
          <w:rFonts w:ascii="Times New Roman" w:eastAsia="Times New Roman" w:hAnsi="Times New Roman" w:cs="Times New Roman"/>
          <w:sz w:val="24"/>
          <w:szCs w:val="20"/>
          <w:lang w:eastAsia="pl-PL"/>
        </w:rPr>
        <w:t>ocenę opisową o charakterze informacyjnym, diagnostycznym i motywacyjnym.</w:t>
      </w:r>
    </w:p>
    <w:p w14:paraId="360E1E5B" w14:textId="77777777" w:rsidR="003D4F84"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00DD44AE"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Nauczyciele poszczególnych przedmiotów są zobowiązani na wniosek rodziców lub uczniów poinformować ustnie o osiągnięciach i porażkach edukacyjnych.</w:t>
      </w:r>
    </w:p>
    <w:p w14:paraId="56AF6C43" w14:textId="77777777" w:rsidR="003D4F84"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DD44AE"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 dwa tygodnie przed planowanym posiedzeniem Rady Pedagogicznej, nauczyciele poszczególnych przedmiotów i wychowawcy klas są zobowiązani poinformować ucznia i jego rodziców</w:t>
      </w:r>
      <w:r w:rsidR="0019420E"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 xml:space="preserve">o przewidywanych dla niego </w:t>
      </w:r>
      <w:r w:rsidR="00307D2D" w:rsidRPr="007D5BB7">
        <w:rPr>
          <w:rFonts w:ascii="Times New Roman" w:eastAsia="Times New Roman" w:hAnsi="Times New Roman" w:cs="Times New Roman"/>
          <w:sz w:val="24"/>
          <w:szCs w:val="20"/>
          <w:lang w:eastAsia="pl-PL"/>
        </w:rPr>
        <w:t xml:space="preserve">półrocznych </w:t>
      </w:r>
      <w:r w:rsidR="003D4F84" w:rsidRPr="007D5BB7">
        <w:rPr>
          <w:rFonts w:ascii="Times New Roman" w:eastAsia="Times New Roman" w:hAnsi="Times New Roman" w:cs="Times New Roman"/>
          <w:sz w:val="24"/>
          <w:szCs w:val="20"/>
          <w:lang w:eastAsia="pl-PL"/>
        </w:rPr>
        <w:t xml:space="preserve">(rocznych) ocenach z obowiązkowych i dodatkowych zajęć klasyfikacyjnych. </w:t>
      </w:r>
    </w:p>
    <w:p w14:paraId="22D93310" w14:textId="77777777" w:rsidR="003D4F84"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9</w:t>
      </w:r>
      <w:r w:rsidR="00DD44AE"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Na miesiąc przed radą klasyfikacyjna nauczyciele informują o przewidywanych ocenach niedostatecznych z obowiązkowych i dodatkowych zajęć edukacyjnych Rodzice potwierdzają tę informację własnoręcznym podpisem w dzienniku lekcyjnym.</w:t>
      </w:r>
    </w:p>
    <w:p w14:paraId="0188B5CC" w14:textId="77777777" w:rsidR="003D4F84"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10</w:t>
      </w:r>
      <w:r w:rsidR="00DD44AE"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O przewidywanej rocznej ocenie z zachowania uczeń i jego rodzice są informowani, nie później niż do końca kwietnia podczas zebrania z rodzicami.</w:t>
      </w:r>
    </w:p>
    <w:p w14:paraId="74B3036F"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1297BF9A" w14:textId="77777777" w:rsidR="003D4F84"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47</w:t>
      </w:r>
      <w:r w:rsidR="003D4F84" w:rsidRPr="007D5BB7">
        <w:rPr>
          <w:rFonts w:ascii="Times New Roman" w:eastAsia="Times New Roman" w:hAnsi="Times New Roman" w:cs="Times New Roman"/>
          <w:sz w:val="24"/>
          <w:szCs w:val="20"/>
          <w:lang w:eastAsia="pl-PL"/>
        </w:rPr>
        <w:t>.</w:t>
      </w:r>
    </w:p>
    <w:p w14:paraId="629E22C7" w14:textId="77777777" w:rsidR="003D4F84" w:rsidRPr="007D5BB7" w:rsidRDefault="0024457D"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Klasyfikowanie roczne</w:t>
      </w:r>
    </w:p>
    <w:p w14:paraId="67A91018"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5BDB66D2" w14:textId="77777777" w:rsidR="00DD44AE" w:rsidRPr="007D5BB7" w:rsidRDefault="00DD44AE"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W klasach I-III roczne oceny klasyfikacyjne z zajęć edukacyjnych są ocenami opisowymi.</w:t>
      </w:r>
    </w:p>
    <w:p w14:paraId="0B047B08" w14:textId="77777777" w:rsidR="003D4F84" w:rsidRPr="007D5BB7" w:rsidRDefault="00DD44AE"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14:paraId="45F0953B" w14:textId="77777777" w:rsidR="003D4F84" w:rsidRPr="007D5BB7" w:rsidRDefault="00DD44AE"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W klasach I –III ocena z zachowania </w:t>
      </w:r>
      <w:r w:rsidR="005C3935" w:rsidRPr="007D5BB7">
        <w:rPr>
          <w:rFonts w:ascii="Times New Roman" w:eastAsia="Times New Roman" w:hAnsi="Times New Roman" w:cs="Times New Roman"/>
          <w:sz w:val="24"/>
          <w:szCs w:val="20"/>
          <w:lang w:eastAsia="pl-PL"/>
        </w:rPr>
        <w:t xml:space="preserve">półroczna </w:t>
      </w:r>
      <w:r w:rsidR="003D4F84" w:rsidRPr="007D5BB7">
        <w:rPr>
          <w:rFonts w:ascii="Times New Roman" w:eastAsia="Times New Roman" w:hAnsi="Times New Roman" w:cs="Times New Roman"/>
          <w:sz w:val="24"/>
          <w:szCs w:val="20"/>
          <w:lang w:eastAsia="pl-PL"/>
        </w:rPr>
        <w:t>i roczna jest oceną opisową.</w:t>
      </w:r>
    </w:p>
    <w:p w14:paraId="3999E288" w14:textId="77777777" w:rsidR="003D4F84" w:rsidRPr="007D5BB7" w:rsidRDefault="00DD44AE"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xml:space="preserve">  Zasady oceny opisowej.</w:t>
      </w:r>
    </w:p>
    <w:p w14:paraId="5F945D09" w14:textId="77777777" w:rsidR="003D4F84" w:rsidRPr="007D5BB7" w:rsidRDefault="003D4F84" w:rsidP="00A90611">
      <w:pPr>
        <w:tabs>
          <w:tab w:val="left" w:pos="284"/>
        </w:tabs>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 klasach I-III nauczyciel stosuje następujące zasady dokonując oceny opisowej ucznia:</w:t>
      </w:r>
    </w:p>
    <w:p w14:paraId="59C2161B" w14:textId="77777777" w:rsidR="003D4F84" w:rsidRPr="007D5BB7" w:rsidRDefault="003D4F84" w:rsidP="00A90611">
      <w:pPr>
        <w:numPr>
          <w:ilvl w:val="0"/>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bezpośrednio zwraca się do ucznia, </w:t>
      </w:r>
    </w:p>
    <w:p w14:paraId="05D702F9" w14:textId="77777777" w:rsidR="003D4F84" w:rsidRPr="007D5BB7" w:rsidRDefault="003D4F84" w:rsidP="00A90611">
      <w:pPr>
        <w:numPr>
          <w:ilvl w:val="0"/>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diagnozuje osiągnięcia ucznia jego postawę, rozwój i wiedzę,</w:t>
      </w:r>
    </w:p>
    <w:p w14:paraId="2499B2EC" w14:textId="77777777" w:rsidR="003D4F84" w:rsidRPr="007D5BB7" w:rsidRDefault="003D4F84" w:rsidP="00A90611">
      <w:pPr>
        <w:numPr>
          <w:ilvl w:val="0"/>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opisuje opanowane umiejętności, </w:t>
      </w:r>
    </w:p>
    <w:p w14:paraId="3771BE82" w14:textId="77777777" w:rsidR="003D4F84" w:rsidRPr="007D5BB7" w:rsidRDefault="003D4F84" w:rsidP="00A90611">
      <w:pPr>
        <w:numPr>
          <w:ilvl w:val="0"/>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podkreśla osiągnięcia ucznia, zachęca do samorozwoju, </w:t>
      </w:r>
    </w:p>
    <w:p w14:paraId="21A6529A" w14:textId="77777777" w:rsidR="003D4F84" w:rsidRPr="007D5BB7" w:rsidRDefault="003D4F84" w:rsidP="00A90611">
      <w:pPr>
        <w:numPr>
          <w:ilvl w:val="0"/>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opisuje zachowania ucznia, który uzna za najważniejsze w jego rozwoju i ukierunkowujące ten rozwój.</w:t>
      </w:r>
    </w:p>
    <w:p w14:paraId="04BB9B77" w14:textId="77777777" w:rsidR="00404E19" w:rsidRPr="007D5BB7" w:rsidRDefault="00DD44AE"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5. </w:t>
      </w:r>
      <w:r w:rsidR="00404E19" w:rsidRPr="007D5BB7">
        <w:rPr>
          <w:rFonts w:ascii="Times New Roman" w:eastAsia="Times New Roman" w:hAnsi="Times New Roman" w:cs="Times New Roman"/>
          <w:sz w:val="24"/>
          <w:szCs w:val="20"/>
          <w:lang w:eastAsia="pl-PL"/>
        </w:rPr>
        <w:t>„Uczeń oddziału klasy I- III otrzymuje w każdym roku szkolnym promocję do oddziału klasy programowo wyższej.”</w:t>
      </w:r>
    </w:p>
    <w:p w14:paraId="2C47DC94" w14:textId="77777777" w:rsidR="003D4F84"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DD44AE" w:rsidRPr="007D5BB7">
        <w:rPr>
          <w:rFonts w:ascii="Times New Roman" w:eastAsia="Times New Roman" w:hAnsi="Times New Roman" w:cs="Times New Roman"/>
          <w:sz w:val="24"/>
          <w:szCs w:val="20"/>
          <w:lang w:eastAsia="pl-PL"/>
        </w:rPr>
        <w:t>.</w:t>
      </w:r>
      <w:r w:rsidR="00E9442D" w:rsidRPr="007D5BB7">
        <w:rPr>
          <w:rFonts w:ascii="Times New Roman" w:eastAsia="Times New Roman" w:hAnsi="Times New Roman" w:cs="Times New Roman"/>
          <w:sz w:val="24"/>
          <w:szCs w:val="20"/>
          <w:lang w:eastAsia="pl-PL"/>
        </w:rPr>
        <w:t xml:space="preserve"> </w:t>
      </w:r>
      <w:r w:rsidR="00404E19" w:rsidRPr="007D5BB7">
        <w:rPr>
          <w:rFonts w:ascii="Times New Roman" w:eastAsia="Times New Roman" w:hAnsi="Times New Roman" w:cs="Times New Roman"/>
          <w:sz w:val="24"/>
          <w:szCs w:val="20"/>
          <w:lang w:eastAsia="pl-PL"/>
        </w:rPr>
        <w:t>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p>
    <w:p w14:paraId="5BE5E405" w14:textId="77777777" w:rsidR="003D4F84" w:rsidRPr="007D5BB7" w:rsidRDefault="00E07E09" w:rsidP="00A90611">
      <w:pPr>
        <w:tabs>
          <w:tab w:val="left" w:pos="284"/>
        </w:tabs>
        <w:spacing w:after="0"/>
        <w:jc w:val="both"/>
        <w:rPr>
          <w:rFonts w:ascii="Times New Roman" w:eastAsia="Arial Unicode MS" w:hAnsi="Times New Roman" w:cs="Times New Roman"/>
          <w:sz w:val="24"/>
          <w:szCs w:val="24"/>
          <w:lang w:eastAsia="pl-PL"/>
        </w:rPr>
      </w:pPr>
      <w:r w:rsidRPr="007D5BB7">
        <w:rPr>
          <w:rFonts w:ascii="Times New Roman" w:eastAsia="Arial Unicode MS" w:hAnsi="Times New Roman" w:cs="Times New Roman"/>
          <w:sz w:val="24"/>
          <w:szCs w:val="24"/>
          <w:lang w:eastAsia="pl-PL"/>
        </w:rPr>
        <w:t>7</w:t>
      </w:r>
      <w:r w:rsidR="00DD44AE" w:rsidRPr="007D5BB7">
        <w:rPr>
          <w:rFonts w:ascii="Times New Roman" w:eastAsia="Arial Unicode MS" w:hAnsi="Times New Roman" w:cs="Times New Roman"/>
          <w:sz w:val="24"/>
          <w:szCs w:val="24"/>
          <w:lang w:eastAsia="pl-PL"/>
        </w:rPr>
        <w:t xml:space="preserve">. </w:t>
      </w:r>
      <w:r w:rsidR="00404E19" w:rsidRPr="007D5BB7">
        <w:rPr>
          <w:rFonts w:ascii="Times New Roman" w:eastAsia="Arial Unicode MS" w:hAnsi="Times New Roman" w:cs="Times New Roman"/>
          <w:sz w:val="24"/>
          <w:szCs w:val="24"/>
          <w:lang w:eastAsia="pl-PL"/>
        </w:rPr>
        <w:t xml:space="preserve">Na wniosek rodziców ucznia i po uzyskaniu zgody wychowawcy oddziału lub na wniosek wychowawcy oddziału i po uzyskaniu zgody rodziców ucznia rada pedagogiczna może </w:t>
      </w:r>
      <w:r w:rsidR="00404E19" w:rsidRPr="007D5BB7">
        <w:rPr>
          <w:rFonts w:ascii="Times New Roman" w:eastAsia="Arial Unicode MS" w:hAnsi="Times New Roman" w:cs="Times New Roman"/>
          <w:sz w:val="24"/>
          <w:szCs w:val="24"/>
          <w:lang w:eastAsia="pl-PL"/>
        </w:rPr>
        <w:lastRenderedPageBreak/>
        <w:t>postanowić o promowaniu ucznia oddziału klasy I- II do oddziału klasy programowo wyższej również w ciągu roku szkolnego, jeżeli poziom rozwoju i osiągnięć ucznia rokuje opanowanie w jednym roku szkolnym treści nauczania przewidzianych w programie nauczania dwóch klas.</w:t>
      </w:r>
    </w:p>
    <w:p w14:paraId="1D696DE2" w14:textId="77777777" w:rsidR="003D4F84" w:rsidRPr="007D5BB7" w:rsidRDefault="00E07E09"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DD44AE"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Klasyfikowanie roczne, począwszy od klasy IV, polega na podsumowaniu osiągnięć edukacyjnych ucznia w danym roku szkolnym z zajęć edukacyjnych określonych w planie nauczania i ustalaniu ocen klasyfikacyjnych oraz ocen z zachowania, według skali:</w:t>
      </w:r>
    </w:p>
    <w:p w14:paraId="70A93750" w14:textId="77777777" w:rsidR="003D4F84" w:rsidRPr="007D5BB7" w:rsidRDefault="003D4F84" w:rsidP="00A90611">
      <w:pPr>
        <w:numPr>
          <w:ilvl w:val="2"/>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stopień celujący – 6.</w:t>
      </w:r>
    </w:p>
    <w:p w14:paraId="26BBEB74" w14:textId="77777777" w:rsidR="003D4F84" w:rsidRPr="007D5BB7" w:rsidRDefault="003D4F84" w:rsidP="00A90611">
      <w:pPr>
        <w:numPr>
          <w:ilvl w:val="2"/>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stopień bardzo dobry – 5</w:t>
      </w:r>
    </w:p>
    <w:p w14:paraId="1244907E" w14:textId="77777777" w:rsidR="003D4F84" w:rsidRPr="007D5BB7" w:rsidRDefault="003D4F84" w:rsidP="00A90611">
      <w:pPr>
        <w:numPr>
          <w:ilvl w:val="2"/>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stopień dobry – 4</w:t>
      </w:r>
    </w:p>
    <w:p w14:paraId="6B67F2F5" w14:textId="77777777" w:rsidR="003D4F84" w:rsidRPr="007D5BB7" w:rsidRDefault="003D4F84" w:rsidP="00A90611">
      <w:pPr>
        <w:numPr>
          <w:ilvl w:val="2"/>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stopień dostateczny – 3</w:t>
      </w:r>
    </w:p>
    <w:p w14:paraId="0DE0A242" w14:textId="77777777" w:rsidR="003D4F84" w:rsidRPr="007D5BB7" w:rsidRDefault="003D4F84" w:rsidP="00A90611">
      <w:pPr>
        <w:numPr>
          <w:ilvl w:val="2"/>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stopień dopuszczający – 2</w:t>
      </w:r>
    </w:p>
    <w:p w14:paraId="7DBD7E30" w14:textId="77777777" w:rsidR="003D4F84" w:rsidRPr="007D5BB7" w:rsidRDefault="003D4F84" w:rsidP="00A90611">
      <w:pPr>
        <w:numPr>
          <w:ilvl w:val="2"/>
          <w:numId w:val="3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stopień niedostateczny –1 </w:t>
      </w:r>
    </w:p>
    <w:p w14:paraId="699EEAD3" w14:textId="77777777" w:rsidR="00F45D5F"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oraz ocena z zachowania według skali: wzorowe, bardzo dobre, dobre, pop</w:t>
      </w:r>
      <w:r w:rsidR="00E07E09" w:rsidRPr="007D5BB7">
        <w:rPr>
          <w:rFonts w:ascii="Times New Roman" w:eastAsia="Times New Roman" w:hAnsi="Times New Roman" w:cs="Times New Roman"/>
          <w:sz w:val="24"/>
          <w:szCs w:val="20"/>
          <w:lang w:eastAsia="pl-PL"/>
        </w:rPr>
        <w:t>rawne, nieodpowiednie, naganne.</w:t>
      </w:r>
    </w:p>
    <w:p w14:paraId="1B0270A1" w14:textId="77777777" w:rsidR="00E50C88" w:rsidRPr="007D5BB7" w:rsidRDefault="00E50C88"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6ECC5555" w14:textId="725DFEBC" w:rsidR="0024457D"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48</w:t>
      </w:r>
      <w:r w:rsidR="0024457D" w:rsidRPr="007D5BB7">
        <w:rPr>
          <w:rFonts w:ascii="Times New Roman" w:eastAsia="Times New Roman" w:hAnsi="Times New Roman" w:cs="Times New Roman"/>
          <w:sz w:val="24"/>
          <w:szCs w:val="20"/>
          <w:lang w:eastAsia="pl-PL"/>
        </w:rPr>
        <w:t>.</w:t>
      </w:r>
    </w:p>
    <w:p w14:paraId="2FF29F22" w14:textId="77777777" w:rsidR="002576A5" w:rsidRPr="007D5BB7" w:rsidRDefault="002576A5" w:rsidP="00A90611">
      <w:pPr>
        <w:pStyle w:val="Standard"/>
        <w:shd w:val="clear" w:color="auto" w:fill="FFFFFF"/>
        <w:tabs>
          <w:tab w:val="left" w:pos="426"/>
        </w:tabs>
        <w:spacing w:line="276" w:lineRule="auto"/>
        <w:jc w:val="center"/>
        <w:rPr>
          <w:kern w:val="0"/>
          <w:shd w:val="clear" w:color="auto" w:fill="FFFFFF"/>
        </w:rPr>
      </w:pPr>
      <w:r w:rsidRPr="007D5BB7">
        <w:rPr>
          <w:kern w:val="0"/>
          <w:shd w:val="clear" w:color="auto" w:fill="FFFFFF"/>
        </w:rPr>
        <w:t>Egzamin klasyfikacyjny</w:t>
      </w:r>
    </w:p>
    <w:p w14:paraId="09CF9B92" w14:textId="77777777" w:rsidR="002576A5" w:rsidRPr="007D5BB7" w:rsidRDefault="002576A5" w:rsidP="00A90611">
      <w:pPr>
        <w:pStyle w:val="Standard"/>
        <w:shd w:val="clear" w:color="auto" w:fill="FFFFFF"/>
        <w:tabs>
          <w:tab w:val="left" w:pos="426"/>
        </w:tabs>
        <w:spacing w:line="276" w:lineRule="auto"/>
        <w:jc w:val="center"/>
        <w:rPr>
          <w:kern w:val="0"/>
        </w:rPr>
      </w:pPr>
    </w:p>
    <w:p w14:paraId="7C8FD6B3" w14:textId="77777777" w:rsidR="002576A5" w:rsidRPr="007D5BB7" w:rsidRDefault="002576A5" w:rsidP="00A90611">
      <w:pPr>
        <w:pStyle w:val="Standard"/>
        <w:shd w:val="clear" w:color="auto" w:fill="FFFFFF"/>
        <w:tabs>
          <w:tab w:val="left" w:pos="708"/>
          <w:tab w:val="left" w:pos="1146"/>
        </w:tabs>
        <w:spacing w:line="276" w:lineRule="auto"/>
        <w:jc w:val="both"/>
        <w:rPr>
          <w:kern w:val="0"/>
        </w:rPr>
      </w:pPr>
      <w:r w:rsidRPr="007D5BB7">
        <w:rPr>
          <w:kern w:val="0"/>
        </w:rPr>
        <w:t>1. Uczeń,</w:t>
      </w:r>
      <w:r w:rsidRPr="007D5BB7">
        <w:rPr>
          <w:rFonts w:eastAsia="Arial"/>
          <w:kern w:val="0"/>
        </w:rPr>
        <w:t xml:space="preserve"> </w:t>
      </w:r>
      <w:r w:rsidRPr="007D5BB7">
        <w:rPr>
          <w:kern w:val="0"/>
        </w:rPr>
        <w:t>który</w:t>
      </w:r>
      <w:r w:rsidRPr="007D5BB7">
        <w:rPr>
          <w:rFonts w:eastAsia="Arial"/>
          <w:kern w:val="0"/>
        </w:rPr>
        <w:t xml:space="preserve"> </w:t>
      </w:r>
      <w:r w:rsidRPr="007D5BB7">
        <w:rPr>
          <w:kern w:val="0"/>
        </w:rPr>
        <w:t>uzyskał</w:t>
      </w:r>
      <w:r w:rsidRPr="007D5BB7">
        <w:rPr>
          <w:rFonts w:eastAsia="Arial"/>
          <w:kern w:val="0"/>
        </w:rPr>
        <w:t xml:space="preserve"> </w:t>
      </w:r>
      <w:r w:rsidRPr="007D5BB7">
        <w:rPr>
          <w:kern w:val="0"/>
        </w:rPr>
        <w:t>roczną</w:t>
      </w:r>
      <w:r w:rsidRPr="007D5BB7">
        <w:rPr>
          <w:rFonts w:eastAsia="Arial"/>
          <w:kern w:val="0"/>
        </w:rPr>
        <w:t xml:space="preserve"> </w:t>
      </w:r>
      <w:r w:rsidRPr="007D5BB7">
        <w:rPr>
          <w:kern w:val="0"/>
        </w:rPr>
        <w:t>ocenę</w:t>
      </w:r>
      <w:r w:rsidRPr="007D5BB7">
        <w:rPr>
          <w:rFonts w:eastAsia="Arial"/>
          <w:kern w:val="0"/>
        </w:rPr>
        <w:t xml:space="preserve"> </w:t>
      </w:r>
      <w:r w:rsidRPr="007D5BB7">
        <w:rPr>
          <w:kern w:val="0"/>
        </w:rPr>
        <w:t>niedostateczną</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jednych</w:t>
      </w:r>
      <w:r w:rsidRPr="007D5BB7">
        <w:rPr>
          <w:rFonts w:eastAsia="Arial"/>
          <w:kern w:val="0"/>
        </w:rPr>
        <w:t xml:space="preserve"> </w:t>
      </w:r>
      <w:r w:rsidRPr="007D5BB7">
        <w:rPr>
          <w:kern w:val="0"/>
        </w:rPr>
        <w:t>zajęć</w:t>
      </w:r>
      <w:r w:rsidRPr="007D5BB7">
        <w:rPr>
          <w:rFonts w:eastAsia="Arial"/>
          <w:kern w:val="0"/>
        </w:rPr>
        <w:t xml:space="preserve"> </w:t>
      </w:r>
      <w:r w:rsidRPr="007D5BB7">
        <w:rPr>
          <w:kern w:val="0"/>
        </w:rPr>
        <w:t>edukacyjnych</w:t>
      </w:r>
      <w:r w:rsidRPr="007D5BB7">
        <w:rPr>
          <w:rFonts w:eastAsia="Arial"/>
          <w:kern w:val="0"/>
        </w:rPr>
        <w:t xml:space="preserve"> </w:t>
      </w:r>
      <w:r w:rsidRPr="007D5BB7">
        <w:rPr>
          <w:kern w:val="0"/>
        </w:rPr>
        <w:t>nie</w:t>
      </w:r>
      <w:r w:rsidRPr="007D5BB7">
        <w:rPr>
          <w:rFonts w:eastAsia="Arial"/>
          <w:kern w:val="0"/>
        </w:rPr>
        <w:t xml:space="preserve"> </w:t>
      </w:r>
      <w:r w:rsidRPr="007D5BB7">
        <w:rPr>
          <w:kern w:val="0"/>
        </w:rPr>
        <w:t>otrzymuje</w:t>
      </w:r>
      <w:r w:rsidRPr="007D5BB7">
        <w:rPr>
          <w:rFonts w:eastAsia="Arial"/>
          <w:kern w:val="0"/>
        </w:rPr>
        <w:t xml:space="preserve"> </w:t>
      </w:r>
      <w:r w:rsidRPr="007D5BB7">
        <w:rPr>
          <w:kern w:val="0"/>
        </w:rPr>
        <w:t>promocji</w:t>
      </w:r>
      <w:r w:rsidRPr="007D5BB7">
        <w:rPr>
          <w:rFonts w:eastAsia="Arial"/>
          <w:kern w:val="0"/>
        </w:rPr>
        <w:t xml:space="preserve"> </w:t>
      </w:r>
      <w:r w:rsidRPr="007D5BB7">
        <w:rPr>
          <w:kern w:val="0"/>
        </w:rPr>
        <w:t>do</w:t>
      </w:r>
      <w:r w:rsidRPr="007D5BB7">
        <w:rPr>
          <w:rFonts w:eastAsia="Arial"/>
          <w:kern w:val="0"/>
        </w:rPr>
        <w:t xml:space="preserve"> oddziału </w:t>
      </w:r>
      <w:r w:rsidRPr="007D5BB7">
        <w:rPr>
          <w:kern w:val="0"/>
        </w:rPr>
        <w:t>klasy</w:t>
      </w:r>
      <w:r w:rsidRPr="007D5BB7">
        <w:rPr>
          <w:rFonts w:eastAsia="Arial"/>
          <w:kern w:val="0"/>
        </w:rPr>
        <w:t xml:space="preserve"> </w:t>
      </w:r>
      <w:r w:rsidRPr="007D5BB7">
        <w:rPr>
          <w:kern w:val="0"/>
        </w:rPr>
        <w:t>następnej</w:t>
      </w:r>
      <w:r w:rsidRPr="007D5BB7">
        <w:rPr>
          <w:rFonts w:eastAsia="Arial"/>
          <w:kern w:val="0"/>
        </w:rPr>
        <w:t xml:space="preserve"> </w:t>
      </w:r>
      <w:r w:rsidRPr="007D5BB7">
        <w:rPr>
          <w:kern w:val="0"/>
        </w:rPr>
        <w:t>lub</w:t>
      </w:r>
      <w:r w:rsidRPr="007D5BB7">
        <w:rPr>
          <w:rFonts w:eastAsia="Arial"/>
          <w:kern w:val="0"/>
        </w:rPr>
        <w:t xml:space="preserve"> </w:t>
      </w:r>
      <w:r w:rsidRPr="007D5BB7">
        <w:rPr>
          <w:kern w:val="0"/>
        </w:rPr>
        <w:t>nie</w:t>
      </w:r>
      <w:r w:rsidRPr="007D5BB7">
        <w:rPr>
          <w:rFonts w:eastAsia="Arial"/>
          <w:kern w:val="0"/>
        </w:rPr>
        <w:t xml:space="preserve"> </w:t>
      </w:r>
      <w:r w:rsidRPr="007D5BB7">
        <w:rPr>
          <w:kern w:val="0"/>
        </w:rPr>
        <w:t>kończy</w:t>
      </w:r>
      <w:r w:rsidRPr="007D5BB7">
        <w:rPr>
          <w:rFonts w:eastAsia="Arial"/>
          <w:kern w:val="0"/>
        </w:rPr>
        <w:t xml:space="preserve"> </w:t>
      </w:r>
      <w:r w:rsidRPr="007D5BB7">
        <w:rPr>
          <w:kern w:val="0"/>
        </w:rPr>
        <w:t>szkoły</w:t>
      </w:r>
      <w:r w:rsidRPr="007D5BB7">
        <w:rPr>
          <w:rFonts w:eastAsia="Arial"/>
          <w:kern w:val="0"/>
        </w:rPr>
        <w:t xml:space="preserve"> </w:t>
      </w:r>
      <w:r w:rsidRPr="007D5BB7">
        <w:rPr>
          <w:kern w:val="0"/>
        </w:rPr>
        <w:t>podstawowej.</w:t>
      </w:r>
    </w:p>
    <w:p w14:paraId="352C86BE" w14:textId="77777777" w:rsidR="002576A5" w:rsidRPr="007D5BB7" w:rsidRDefault="002576A5" w:rsidP="00A90611">
      <w:pPr>
        <w:pStyle w:val="Standard"/>
        <w:shd w:val="clear" w:color="auto" w:fill="FFFFFF"/>
        <w:tabs>
          <w:tab w:val="left" w:pos="708"/>
          <w:tab w:val="left" w:pos="1146"/>
        </w:tabs>
        <w:spacing w:line="276" w:lineRule="auto"/>
        <w:jc w:val="both"/>
        <w:rPr>
          <w:kern w:val="0"/>
        </w:rPr>
      </w:pPr>
      <w:r w:rsidRPr="007D5BB7">
        <w:rPr>
          <w:kern w:val="0"/>
        </w:rPr>
        <w:t>2 Uczeń</w:t>
      </w:r>
      <w:r w:rsidRPr="007D5BB7">
        <w:rPr>
          <w:rFonts w:eastAsia="Arial"/>
          <w:kern w:val="0"/>
        </w:rPr>
        <w:t xml:space="preserve"> </w:t>
      </w:r>
      <w:r w:rsidRPr="007D5BB7">
        <w:rPr>
          <w:kern w:val="0"/>
        </w:rPr>
        <w:t>kończy</w:t>
      </w:r>
      <w:r w:rsidRPr="007D5BB7">
        <w:rPr>
          <w:rFonts w:eastAsia="Arial"/>
          <w:kern w:val="0"/>
        </w:rPr>
        <w:t xml:space="preserve"> </w:t>
      </w:r>
      <w:r w:rsidRPr="007D5BB7">
        <w:rPr>
          <w:kern w:val="0"/>
        </w:rPr>
        <w:t>szkołę</w:t>
      </w:r>
      <w:r w:rsidRPr="007D5BB7">
        <w:rPr>
          <w:rFonts w:eastAsia="Arial"/>
          <w:kern w:val="0"/>
        </w:rPr>
        <w:t xml:space="preserve"> </w:t>
      </w:r>
      <w:r w:rsidRPr="007D5BB7">
        <w:rPr>
          <w:kern w:val="0"/>
        </w:rPr>
        <w:t>podstawową,</w:t>
      </w:r>
      <w:r w:rsidRPr="007D5BB7">
        <w:rPr>
          <w:rFonts w:eastAsia="Arial"/>
          <w:kern w:val="0"/>
        </w:rPr>
        <w:t xml:space="preserve"> </w:t>
      </w:r>
      <w:r w:rsidRPr="007D5BB7">
        <w:rPr>
          <w:kern w:val="0"/>
        </w:rPr>
        <w:t>jeżeli</w:t>
      </w:r>
      <w:r w:rsidRPr="007D5BB7">
        <w:rPr>
          <w:rFonts w:eastAsia="Arial"/>
          <w:kern w:val="0"/>
        </w:rPr>
        <w:t xml:space="preserve"> </w:t>
      </w:r>
      <w:r w:rsidRPr="007D5BB7">
        <w:rPr>
          <w:kern w:val="0"/>
        </w:rPr>
        <w:t>uzyskał</w:t>
      </w:r>
      <w:r w:rsidRPr="007D5BB7">
        <w:rPr>
          <w:rFonts w:eastAsia="Arial"/>
          <w:kern w:val="0"/>
        </w:rPr>
        <w:t xml:space="preserve"> </w:t>
      </w:r>
      <w:r w:rsidRPr="007D5BB7">
        <w:rPr>
          <w:kern w:val="0"/>
        </w:rPr>
        <w:t>roczne</w:t>
      </w:r>
      <w:r w:rsidRPr="007D5BB7">
        <w:rPr>
          <w:rFonts w:eastAsia="Arial"/>
          <w:kern w:val="0"/>
        </w:rPr>
        <w:t xml:space="preserve"> </w:t>
      </w:r>
      <w:r w:rsidRPr="007D5BB7">
        <w:rPr>
          <w:kern w:val="0"/>
        </w:rPr>
        <w:t>oceny</w:t>
      </w:r>
      <w:r w:rsidRPr="007D5BB7">
        <w:rPr>
          <w:rFonts w:eastAsia="Arial"/>
          <w:kern w:val="0"/>
        </w:rPr>
        <w:t xml:space="preserve"> </w:t>
      </w:r>
      <w:r w:rsidRPr="007D5BB7">
        <w:rPr>
          <w:kern w:val="0"/>
        </w:rPr>
        <w:t>klasyfikacyjne</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obowiązkowych</w:t>
      </w:r>
      <w:r w:rsidRPr="007D5BB7">
        <w:rPr>
          <w:rFonts w:eastAsia="Arial"/>
          <w:kern w:val="0"/>
        </w:rPr>
        <w:t xml:space="preserve"> </w:t>
      </w:r>
      <w:r w:rsidRPr="007D5BB7">
        <w:rPr>
          <w:kern w:val="0"/>
        </w:rPr>
        <w:t>zajęć</w:t>
      </w:r>
      <w:r w:rsidRPr="007D5BB7">
        <w:rPr>
          <w:rFonts w:eastAsia="Arial"/>
          <w:kern w:val="0"/>
        </w:rPr>
        <w:t xml:space="preserve"> </w:t>
      </w:r>
      <w:r w:rsidRPr="007D5BB7">
        <w:rPr>
          <w:kern w:val="0"/>
        </w:rPr>
        <w:t>edukacyjnych</w:t>
      </w:r>
      <w:r w:rsidRPr="007D5BB7">
        <w:rPr>
          <w:rFonts w:eastAsia="Arial"/>
          <w:kern w:val="0"/>
        </w:rPr>
        <w:t xml:space="preserve"> </w:t>
      </w:r>
      <w:r w:rsidRPr="007D5BB7">
        <w:rPr>
          <w:kern w:val="0"/>
        </w:rPr>
        <w:t>uzyskanych</w:t>
      </w:r>
      <w:r w:rsidRPr="007D5BB7">
        <w:rPr>
          <w:rFonts w:eastAsia="Arial"/>
          <w:kern w:val="0"/>
        </w:rPr>
        <w:t xml:space="preserve"> </w:t>
      </w:r>
      <w:r w:rsidRPr="007D5BB7">
        <w:rPr>
          <w:kern w:val="0"/>
        </w:rPr>
        <w:t>w</w:t>
      </w:r>
      <w:r w:rsidRPr="007D5BB7">
        <w:rPr>
          <w:rFonts w:eastAsia="Arial"/>
          <w:kern w:val="0"/>
        </w:rPr>
        <w:t xml:space="preserve"> oddziale </w:t>
      </w:r>
      <w:r w:rsidRPr="007D5BB7">
        <w:rPr>
          <w:kern w:val="0"/>
        </w:rPr>
        <w:t>klasie</w:t>
      </w:r>
      <w:r w:rsidRPr="007D5BB7">
        <w:rPr>
          <w:rFonts w:eastAsia="Arial"/>
          <w:kern w:val="0"/>
        </w:rPr>
        <w:t xml:space="preserve"> </w:t>
      </w:r>
      <w:r w:rsidRPr="007D5BB7">
        <w:rPr>
          <w:kern w:val="0"/>
        </w:rPr>
        <w:t>szóstej</w:t>
      </w:r>
      <w:r w:rsidRPr="007D5BB7">
        <w:rPr>
          <w:rFonts w:eastAsia="Arial"/>
          <w:kern w:val="0"/>
        </w:rPr>
        <w:t xml:space="preserve"> </w:t>
      </w:r>
      <w:r w:rsidRPr="007D5BB7">
        <w:rPr>
          <w:kern w:val="0"/>
        </w:rPr>
        <w:t>wyższe</w:t>
      </w:r>
      <w:r w:rsidRPr="007D5BB7">
        <w:rPr>
          <w:rFonts w:eastAsia="Arial"/>
          <w:kern w:val="0"/>
        </w:rPr>
        <w:t xml:space="preserve"> </w:t>
      </w:r>
      <w:r w:rsidRPr="007D5BB7">
        <w:rPr>
          <w:kern w:val="0"/>
        </w:rPr>
        <w:t>od</w:t>
      </w:r>
      <w:r w:rsidRPr="007D5BB7">
        <w:rPr>
          <w:rFonts w:eastAsia="Arial"/>
          <w:kern w:val="0"/>
        </w:rPr>
        <w:t xml:space="preserve"> </w:t>
      </w:r>
      <w:r w:rsidRPr="007D5BB7">
        <w:rPr>
          <w:kern w:val="0"/>
        </w:rPr>
        <w:t>oceny</w:t>
      </w:r>
      <w:r w:rsidRPr="007D5BB7">
        <w:rPr>
          <w:rFonts w:eastAsia="Arial"/>
          <w:kern w:val="0"/>
        </w:rPr>
        <w:t xml:space="preserve"> </w:t>
      </w:r>
      <w:r w:rsidRPr="007D5BB7">
        <w:rPr>
          <w:kern w:val="0"/>
        </w:rPr>
        <w:t>niedostatecznej.</w:t>
      </w:r>
    </w:p>
    <w:p w14:paraId="0839E84A" w14:textId="77777777" w:rsidR="002576A5" w:rsidRPr="007D5BB7" w:rsidRDefault="002576A5" w:rsidP="00A90611">
      <w:pPr>
        <w:pStyle w:val="Standard"/>
        <w:shd w:val="clear" w:color="auto" w:fill="FFFFFF"/>
        <w:tabs>
          <w:tab w:val="left" w:pos="708"/>
          <w:tab w:val="left" w:pos="1146"/>
        </w:tabs>
        <w:spacing w:line="276" w:lineRule="auto"/>
        <w:jc w:val="both"/>
        <w:rPr>
          <w:kern w:val="0"/>
        </w:rPr>
      </w:pPr>
      <w:r w:rsidRPr="007D5BB7">
        <w:rPr>
          <w:kern w:val="0"/>
        </w:rPr>
        <w:t>3. Uczeń</w:t>
      </w:r>
      <w:r w:rsidRPr="007D5BB7">
        <w:rPr>
          <w:rFonts w:eastAsia="Arial"/>
          <w:kern w:val="0"/>
        </w:rPr>
        <w:t xml:space="preserve"> </w:t>
      </w:r>
      <w:r w:rsidRPr="007D5BB7">
        <w:rPr>
          <w:kern w:val="0"/>
        </w:rPr>
        <w:t>może</w:t>
      </w:r>
      <w:r w:rsidRPr="007D5BB7">
        <w:rPr>
          <w:rFonts w:eastAsia="Arial"/>
          <w:kern w:val="0"/>
        </w:rPr>
        <w:t xml:space="preserve"> </w:t>
      </w:r>
      <w:r w:rsidRPr="007D5BB7">
        <w:rPr>
          <w:kern w:val="0"/>
        </w:rPr>
        <w:t>nie</w:t>
      </w:r>
      <w:r w:rsidRPr="007D5BB7">
        <w:rPr>
          <w:rFonts w:eastAsia="Arial"/>
          <w:kern w:val="0"/>
        </w:rPr>
        <w:t xml:space="preserve"> </w:t>
      </w:r>
      <w:r w:rsidRPr="007D5BB7">
        <w:rPr>
          <w:kern w:val="0"/>
        </w:rPr>
        <w:t>być</w:t>
      </w:r>
      <w:r w:rsidRPr="007D5BB7">
        <w:rPr>
          <w:rFonts w:eastAsia="Arial"/>
          <w:kern w:val="0"/>
        </w:rPr>
        <w:t xml:space="preserve"> </w:t>
      </w:r>
      <w:r w:rsidRPr="007D5BB7">
        <w:rPr>
          <w:kern w:val="0"/>
        </w:rPr>
        <w:t>klasyfikowany</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jednego,</w:t>
      </w:r>
      <w:r w:rsidRPr="007D5BB7">
        <w:rPr>
          <w:rFonts w:eastAsia="Arial"/>
          <w:kern w:val="0"/>
        </w:rPr>
        <w:t xml:space="preserve"> </w:t>
      </w:r>
      <w:r w:rsidRPr="007D5BB7">
        <w:rPr>
          <w:kern w:val="0"/>
        </w:rPr>
        <w:t>kilku</w:t>
      </w:r>
      <w:r w:rsidRPr="007D5BB7">
        <w:rPr>
          <w:rFonts w:eastAsia="Arial"/>
          <w:kern w:val="0"/>
        </w:rPr>
        <w:t xml:space="preserve"> </w:t>
      </w:r>
      <w:r w:rsidRPr="007D5BB7">
        <w:rPr>
          <w:kern w:val="0"/>
        </w:rPr>
        <w:t>lub</w:t>
      </w:r>
      <w:r w:rsidRPr="007D5BB7">
        <w:rPr>
          <w:rFonts w:eastAsia="Arial"/>
          <w:kern w:val="0"/>
        </w:rPr>
        <w:t xml:space="preserve"> </w:t>
      </w:r>
      <w:r w:rsidRPr="007D5BB7">
        <w:rPr>
          <w:kern w:val="0"/>
        </w:rPr>
        <w:t>wszystkich</w:t>
      </w:r>
      <w:r w:rsidRPr="007D5BB7">
        <w:rPr>
          <w:rFonts w:eastAsia="Arial"/>
          <w:kern w:val="0"/>
        </w:rPr>
        <w:t xml:space="preserve"> </w:t>
      </w:r>
      <w:r w:rsidRPr="007D5BB7">
        <w:rPr>
          <w:kern w:val="0"/>
        </w:rPr>
        <w:t>zajęć</w:t>
      </w:r>
      <w:r w:rsidRPr="007D5BB7">
        <w:rPr>
          <w:rFonts w:eastAsia="Arial"/>
          <w:kern w:val="0"/>
        </w:rPr>
        <w:t xml:space="preserve"> </w:t>
      </w:r>
      <w:r w:rsidRPr="007D5BB7">
        <w:rPr>
          <w:kern w:val="0"/>
        </w:rPr>
        <w:t>edukacyjnych</w:t>
      </w:r>
      <w:r w:rsidR="00013455" w:rsidRPr="007D5BB7">
        <w:rPr>
          <w:rFonts w:eastAsia="Arial"/>
          <w:kern w:val="0"/>
        </w:rPr>
        <w:t xml:space="preserve">, </w:t>
      </w:r>
      <w:r w:rsidRPr="007D5BB7">
        <w:rPr>
          <w:kern w:val="0"/>
        </w:rPr>
        <w:t>jeżeli</w:t>
      </w:r>
      <w:r w:rsidRPr="007D5BB7">
        <w:rPr>
          <w:rFonts w:eastAsia="Arial"/>
          <w:kern w:val="0"/>
        </w:rPr>
        <w:t xml:space="preserve"> </w:t>
      </w:r>
      <w:r w:rsidRPr="007D5BB7">
        <w:rPr>
          <w:kern w:val="0"/>
        </w:rPr>
        <w:t>brak</w:t>
      </w:r>
      <w:r w:rsidRPr="007D5BB7">
        <w:rPr>
          <w:rFonts w:eastAsia="Arial"/>
          <w:kern w:val="0"/>
        </w:rPr>
        <w:t xml:space="preserve"> </w:t>
      </w:r>
      <w:r w:rsidRPr="007D5BB7">
        <w:rPr>
          <w:kern w:val="0"/>
        </w:rPr>
        <w:t>jest</w:t>
      </w:r>
      <w:r w:rsidRPr="007D5BB7">
        <w:rPr>
          <w:rFonts w:eastAsia="Arial"/>
          <w:kern w:val="0"/>
        </w:rPr>
        <w:t xml:space="preserve"> </w:t>
      </w:r>
      <w:r w:rsidRPr="007D5BB7">
        <w:rPr>
          <w:kern w:val="0"/>
        </w:rPr>
        <w:t>podstaw</w:t>
      </w:r>
      <w:r w:rsidRPr="007D5BB7">
        <w:rPr>
          <w:rFonts w:eastAsia="Arial"/>
          <w:kern w:val="0"/>
        </w:rPr>
        <w:t xml:space="preserve"> </w:t>
      </w:r>
      <w:r w:rsidRPr="007D5BB7">
        <w:rPr>
          <w:kern w:val="0"/>
        </w:rPr>
        <w:t>do</w:t>
      </w:r>
      <w:r w:rsidRPr="007D5BB7">
        <w:rPr>
          <w:rFonts w:eastAsia="Arial"/>
          <w:kern w:val="0"/>
        </w:rPr>
        <w:t xml:space="preserve"> </w:t>
      </w:r>
      <w:r w:rsidRPr="007D5BB7">
        <w:rPr>
          <w:kern w:val="0"/>
        </w:rPr>
        <w:t>ustalenia</w:t>
      </w:r>
      <w:r w:rsidRPr="007D5BB7">
        <w:rPr>
          <w:rFonts w:eastAsia="Arial"/>
          <w:kern w:val="0"/>
        </w:rPr>
        <w:t xml:space="preserve"> </w:t>
      </w:r>
      <w:r w:rsidRPr="007D5BB7">
        <w:rPr>
          <w:kern w:val="0"/>
        </w:rPr>
        <w:t>śródrocznej</w:t>
      </w:r>
      <w:r w:rsidRPr="007D5BB7">
        <w:rPr>
          <w:rFonts w:eastAsia="Arial"/>
          <w:kern w:val="0"/>
        </w:rPr>
        <w:t xml:space="preserve"> </w:t>
      </w:r>
      <w:r w:rsidRPr="007D5BB7">
        <w:rPr>
          <w:kern w:val="0"/>
        </w:rPr>
        <w:t>lub</w:t>
      </w:r>
      <w:r w:rsidRPr="007D5BB7">
        <w:rPr>
          <w:rFonts w:eastAsia="Arial"/>
          <w:kern w:val="0"/>
        </w:rPr>
        <w:t xml:space="preserve"> </w:t>
      </w:r>
      <w:r w:rsidRPr="007D5BB7">
        <w:rPr>
          <w:kern w:val="0"/>
        </w:rPr>
        <w:t>rocznej</w:t>
      </w:r>
      <w:r w:rsidRPr="007D5BB7">
        <w:rPr>
          <w:rFonts w:eastAsia="Arial"/>
          <w:kern w:val="0"/>
        </w:rPr>
        <w:t xml:space="preserve"> </w:t>
      </w:r>
      <w:r w:rsidRPr="007D5BB7">
        <w:rPr>
          <w:kern w:val="0"/>
        </w:rPr>
        <w:t>oceny</w:t>
      </w:r>
      <w:r w:rsidRPr="007D5BB7">
        <w:rPr>
          <w:rFonts w:eastAsia="Arial"/>
          <w:kern w:val="0"/>
        </w:rPr>
        <w:t xml:space="preserve"> </w:t>
      </w:r>
      <w:r w:rsidRPr="007D5BB7">
        <w:rPr>
          <w:kern w:val="0"/>
        </w:rPr>
        <w:t>klasyfikacyjnej</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powodu</w:t>
      </w:r>
      <w:r w:rsidRPr="007D5BB7">
        <w:rPr>
          <w:rFonts w:eastAsia="Arial"/>
          <w:kern w:val="0"/>
        </w:rPr>
        <w:t xml:space="preserve"> </w:t>
      </w:r>
      <w:r w:rsidRPr="007D5BB7">
        <w:rPr>
          <w:kern w:val="0"/>
        </w:rPr>
        <w:t>nieobecności</w:t>
      </w:r>
      <w:r w:rsidRPr="007D5BB7">
        <w:rPr>
          <w:rFonts w:eastAsia="Arial"/>
          <w:kern w:val="0"/>
        </w:rPr>
        <w:t xml:space="preserve"> </w:t>
      </w:r>
      <w:r w:rsidRPr="007D5BB7">
        <w:rPr>
          <w:kern w:val="0"/>
        </w:rPr>
        <w:t>ucznia</w:t>
      </w:r>
      <w:r w:rsidRPr="007D5BB7">
        <w:rPr>
          <w:rFonts w:eastAsia="Arial"/>
          <w:kern w:val="0"/>
        </w:rPr>
        <w:t xml:space="preserve"> </w:t>
      </w:r>
      <w:r w:rsidRPr="007D5BB7">
        <w:rPr>
          <w:kern w:val="0"/>
        </w:rPr>
        <w:t>na</w:t>
      </w:r>
      <w:r w:rsidRPr="007D5BB7">
        <w:rPr>
          <w:rFonts w:eastAsia="Arial"/>
          <w:kern w:val="0"/>
        </w:rPr>
        <w:t xml:space="preserve"> </w:t>
      </w:r>
      <w:r w:rsidRPr="007D5BB7">
        <w:rPr>
          <w:kern w:val="0"/>
        </w:rPr>
        <w:t>zajęciach</w:t>
      </w:r>
      <w:r w:rsidRPr="007D5BB7">
        <w:rPr>
          <w:rFonts w:eastAsia="Arial"/>
          <w:kern w:val="0"/>
        </w:rPr>
        <w:t xml:space="preserve"> </w:t>
      </w:r>
      <w:r w:rsidRPr="007D5BB7">
        <w:rPr>
          <w:kern w:val="0"/>
        </w:rPr>
        <w:t>edukacyjnych</w:t>
      </w:r>
      <w:r w:rsidRPr="007D5BB7">
        <w:rPr>
          <w:rFonts w:eastAsia="Arial"/>
          <w:kern w:val="0"/>
        </w:rPr>
        <w:t xml:space="preserve"> </w:t>
      </w:r>
      <w:r w:rsidRPr="007D5BB7">
        <w:rPr>
          <w:kern w:val="0"/>
        </w:rPr>
        <w:t>przekraczającej</w:t>
      </w:r>
      <w:r w:rsidRPr="007D5BB7">
        <w:rPr>
          <w:rFonts w:eastAsia="Arial"/>
          <w:kern w:val="0"/>
        </w:rPr>
        <w:t xml:space="preserve"> </w:t>
      </w:r>
      <w:r w:rsidRPr="007D5BB7">
        <w:rPr>
          <w:kern w:val="0"/>
        </w:rPr>
        <w:t>połowę</w:t>
      </w:r>
      <w:r w:rsidRPr="007D5BB7">
        <w:rPr>
          <w:rFonts w:eastAsia="Arial"/>
          <w:kern w:val="0"/>
        </w:rPr>
        <w:t xml:space="preserve"> </w:t>
      </w:r>
      <w:r w:rsidRPr="007D5BB7">
        <w:rPr>
          <w:kern w:val="0"/>
        </w:rPr>
        <w:t>czasu</w:t>
      </w:r>
      <w:r w:rsidRPr="007D5BB7">
        <w:rPr>
          <w:rFonts w:eastAsia="Arial"/>
          <w:kern w:val="0"/>
        </w:rPr>
        <w:t xml:space="preserve"> </w:t>
      </w:r>
      <w:r w:rsidRPr="007D5BB7">
        <w:rPr>
          <w:kern w:val="0"/>
        </w:rPr>
        <w:t>przeznaczonego</w:t>
      </w:r>
      <w:r w:rsidRPr="007D5BB7">
        <w:rPr>
          <w:rFonts w:eastAsia="Arial"/>
          <w:kern w:val="0"/>
        </w:rPr>
        <w:t xml:space="preserve"> </w:t>
      </w:r>
      <w:r w:rsidRPr="007D5BB7">
        <w:rPr>
          <w:kern w:val="0"/>
        </w:rPr>
        <w:t>na</w:t>
      </w:r>
      <w:r w:rsidRPr="007D5BB7">
        <w:rPr>
          <w:rFonts w:eastAsia="Arial"/>
          <w:kern w:val="0"/>
        </w:rPr>
        <w:t xml:space="preserve"> </w:t>
      </w:r>
      <w:r w:rsidRPr="007D5BB7">
        <w:rPr>
          <w:kern w:val="0"/>
        </w:rPr>
        <w:t>te</w:t>
      </w:r>
      <w:r w:rsidRPr="007D5BB7">
        <w:rPr>
          <w:rFonts w:eastAsia="Arial"/>
          <w:kern w:val="0"/>
        </w:rPr>
        <w:t xml:space="preserve"> </w:t>
      </w:r>
      <w:r w:rsidRPr="007D5BB7">
        <w:rPr>
          <w:kern w:val="0"/>
        </w:rPr>
        <w:t>zajęcia odpowiednio w okresie</w:t>
      </w:r>
      <w:r w:rsidR="00656856" w:rsidRPr="007D5BB7">
        <w:rPr>
          <w:kern w:val="0"/>
        </w:rPr>
        <w:t>,</w:t>
      </w:r>
      <w:r w:rsidRPr="007D5BB7">
        <w:rPr>
          <w:kern w:val="0"/>
        </w:rPr>
        <w:t xml:space="preserve"> za który przeprowadzana jest klasyfikacja.</w:t>
      </w:r>
    </w:p>
    <w:p w14:paraId="30911A61" w14:textId="77777777" w:rsidR="002576A5" w:rsidRPr="007D5BB7" w:rsidRDefault="002576A5" w:rsidP="00A90611">
      <w:pPr>
        <w:pStyle w:val="Standard"/>
        <w:shd w:val="clear" w:color="auto" w:fill="FFFFFF"/>
        <w:tabs>
          <w:tab w:val="left" w:pos="708"/>
          <w:tab w:val="left" w:pos="1146"/>
        </w:tabs>
        <w:spacing w:line="276" w:lineRule="auto"/>
        <w:jc w:val="both"/>
        <w:rPr>
          <w:kern w:val="0"/>
        </w:rPr>
      </w:pPr>
      <w:r w:rsidRPr="007D5BB7">
        <w:rPr>
          <w:kern w:val="0"/>
        </w:rPr>
        <w:t>4. Wychowawca</w:t>
      </w:r>
      <w:r w:rsidRPr="007D5BB7">
        <w:rPr>
          <w:rFonts w:eastAsia="Arial"/>
          <w:kern w:val="0"/>
        </w:rPr>
        <w:t xml:space="preserve"> </w:t>
      </w:r>
      <w:r w:rsidRPr="007D5BB7">
        <w:rPr>
          <w:kern w:val="0"/>
        </w:rPr>
        <w:t>ma</w:t>
      </w:r>
      <w:r w:rsidRPr="007D5BB7">
        <w:rPr>
          <w:rFonts w:eastAsia="Arial"/>
          <w:kern w:val="0"/>
        </w:rPr>
        <w:t xml:space="preserve"> </w:t>
      </w:r>
      <w:r w:rsidRPr="007D5BB7">
        <w:rPr>
          <w:kern w:val="0"/>
        </w:rPr>
        <w:t>obowiązek</w:t>
      </w:r>
      <w:r w:rsidRPr="007D5BB7">
        <w:rPr>
          <w:rFonts w:eastAsia="Arial"/>
          <w:kern w:val="0"/>
        </w:rPr>
        <w:t xml:space="preserve"> </w:t>
      </w:r>
      <w:r w:rsidRPr="007D5BB7">
        <w:rPr>
          <w:kern w:val="0"/>
        </w:rPr>
        <w:t>zawiadomić</w:t>
      </w:r>
      <w:r w:rsidRPr="007D5BB7">
        <w:rPr>
          <w:rFonts w:eastAsia="Arial"/>
          <w:kern w:val="0"/>
        </w:rPr>
        <w:t xml:space="preserve"> </w:t>
      </w:r>
      <w:r w:rsidRPr="007D5BB7">
        <w:rPr>
          <w:kern w:val="0"/>
        </w:rPr>
        <w:t>ucznia</w:t>
      </w:r>
      <w:r w:rsidRPr="007D5BB7">
        <w:rPr>
          <w:rFonts w:eastAsia="Arial"/>
          <w:kern w:val="0"/>
        </w:rPr>
        <w:t xml:space="preserve"> </w:t>
      </w:r>
      <w:r w:rsidRPr="007D5BB7">
        <w:rPr>
          <w:kern w:val="0"/>
        </w:rPr>
        <w:t>i</w:t>
      </w:r>
      <w:r w:rsidRPr="007D5BB7">
        <w:rPr>
          <w:rFonts w:eastAsia="Arial"/>
          <w:kern w:val="0"/>
        </w:rPr>
        <w:t xml:space="preserve"> </w:t>
      </w:r>
      <w:r w:rsidRPr="007D5BB7">
        <w:rPr>
          <w:kern w:val="0"/>
        </w:rPr>
        <w:t>jego</w:t>
      </w:r>
      <w:r w:rsidRPr="007D5BB7">
        <w:rPr>
          <w:rFonts w:eastAsia="Arial"/>
          <w:kern w:val="0"/>
        </w:rPr>
        <w:t xml:space="preserve"> </w:t>
      </w:r>
      <w:r w:rsidRPr="007D5BB7">
        <w:rPr>
          <w:kern w:val="0"/>
        </w:rPr>
        <w:t>rodziców</w:t>
      </w:r>
      <w:r w:rsidRPr="007D5BB7">
        <w:rPr>
          <w:rFonts w:eastAsia="Arial"/>
          <w:kern w:val="0"/>
        </w:rPr>
        <w:t xml:space="preserve"> </w:t>
      </w:r>
      <w:r w:rsidRPr="007D5BB7">
        <w:rPr>
          <w:kern w:val="0"/>
        </w:rPr>
        <w:t>o</w:t>
      </w:r>
      <w:r w:rsidRPr="007D5BB7">
        <w:rPr>
          <w:rFonts w:eastAsia="Arial"/>
          <w:kern w:val="0"/>
        </w:rPr>
        <w:t xml:space="preserve"> </w:t>
      </w:r>
      <w:r w:rsidRPr="007D5BB7">
        <w:rPr>
          <w:kern w:val="0"/>
        </w:rPr>
        <w:t>zagrożeniu</w:t>
      </w:r>
      <w:r w:rsidRPr="007D5BB7">
        <w:rPr>
          <w:rFonts w:eastAsia="Arial"/>
          <w:kern w:val="0"/>
        </w:rPr>
        <w:t xml:space="preserve"> </w:t>
      </w:r>
      <w:r w:rsidRPr="007D5BB7">
        <w:rPr>
          <w:kern w:val="0"/>
        </w:rPr>
        <w:t>nieklasyfikowaniem.</w:t>
      </w:r>
    </w:p>
    <w:p w14:paraId="49ADB741" w14:textId="77777777" w:rsidR="002576A5" w:rsidRPr="007D5BB7" w:rsidRDefault="002576A5" w:rsidP="00A90611">
      <w:pPr>
        <w:pStyle w:val="Standard"/>
        <w:shd w:val="clear" w:color="auto" w:fill="FFFFFF"/>
        <w:tabs>
          <w:tab w:val="left" w:pos="708"/>
          <w:tab w:val="left" w:pos="1146"/>
        </w:tabs>
        <w:spacing w:line="276" w:lineRule="auto"/>
        <w:jc w:val="both"/>
        <w:rPr>
          <w:kern w:val="0"/>
        </w:rPr>
      </w:pPr>
      <w:r w:rsidRPr="007D5BB7">
        <w:rPr>
          <w:kern w:val="0"/>
        </w:rPr>
        <w:t>5. Uczeń</w:t>
      </w:r>
      <w:r w:rsidRPr="007D5BB7">
        <w:rPr>
          <w:rFonts w:eastAsia="Arial"/>
          <w:kern w:val="0"/>
        </w:rPr>
        <w:t xml:space="preserve"> </w:t>
      </w:r>
      <w:r w:rsidRPr="007D5BB7">
        <w:rPr>
          <w:kern w:val="0"/>
        </w:rPr>
        <w:t>nieklasyfikowany</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powodu</w:t>
      </w:r>
      <w:r w:rsidRPr="007D5BB7">
        <w:rPr>
          <w:rFonts w:eastAsia="Arial"/>
          <w:kern w:val="0"/>
        </w:rPr>
        <w:t xml:space="preserve"> </w:t>
      </w:r>
      <w:r w:rsidRPr="007D5BB7">
        <w:rPr>
          <w:kern w:val="0"/>
        </w:rPr>
        <w:t>usprawiedliwionej</w:t>
      </w:r>
      <w:r w:rsidRPr="007D5BB7">
        <w:rPr>
          <w:rFonts w:eastAsia="Arial"/>
          <w:kern w:val="0"/>
        </w:rPr>
        <w:t xml:space="preserve"> </w:t>
      </w:r>
      <w:r w:rsidRPr="007D5BB7">
        <w:rPr>
          <w:kern w:val="0"/>
        </w:rPr>
        <w:t>nieobecności</w:t>
      </w:r>
      <w:r w:rsidRPr="007D5BB7">
        <w:rPr>
          <w:rFonts w:eastAsia="Arial"/>
          <w:kern w:val="0"/>
        </w:rPr>
        <w:t xml:space="preserve"> </w:t>
      </w:r>
      <w:r w:rsidRPr="007D5BB7">
        <w:rPr>
          <w:kern w:val="0"/>
        </w:rPr>
        <w:t>może</w:t>
      </w:r>
      <w:r w:rsidRPr="007D5BB7">
        <w:rPr>
          <w:rFonts w:eastAsia="Arial"/>
          <w:kern w:val="0"/>
        </w:rPr>
        <w:t xml:space="preserve"> </w:t>
      </w:r>
      <w:r w:rsidRPr="007D5BB7">
        <w:rPr>
          <w:kern w:val="0"/>
        </w:rPr>
        <w:t>zdawać</w:t>
      </w:r>
      <w:r w:rsidRPr="007D5BB7">
        <w:rPr>
          <w:rFonts w:eastAsia="Arial"/>
          <w:kern w:val="0"/>
        </w:rPr>
        <w:t xml:space="preserve"> </w:t>
      </w:r>
      <w:r w:rsidRPr="007D5BB7">
        <w:rPr>
          <w:kern w:val="0"/>
        </w:rPr>
        <w:t>egzamin</w:t>
      </w:r>
      <w:r w:rsidRPr="007D5BB7">
        <w:rPr>
          <w:rFonts w:eastAsia="Arial"/>
          <w:kern w:val="0"/>
        </w:rPr>
        <w:t xml:space="preserve"> </w:t>
      </w:r>
      <w:r w:rsidRPr="007D5BB7">
        <w:rPr>
          <w:kern w:val="0"/>
        </w:rPr>
        <w:t>klasyfikacyjny.</w:t>
      </w:r>
    </w:p>
    <w:p w14:paraId="285C2569" w14:textId="77777777" w:rsidR="002576A5" w:rsidRPr="007D5BB7" w:rsidRDefault="002576A5" w:rsidP="00A90611">
      <w:pPr>
        <w:pStyle w:val="Standard"/>
        <w:shd w:val="clear" w:color="auto" w:fill="FFFFFF"/>
        <w:tabs>
          <w:tab w:val="left" w:pos="708"/>
          <w:tab w:val="left" w:pos="1146"/>
        </w:tabs>
        <w:spacing w:line="276" w:lineRule="auto"/>
        <w:jc w:val="both"/>
        <w:rPr>
          <w:kern w:val="0"/>
        </w:rPr>
      </w:pPr>
      <w:bookmarkStart w:id="113" w:name="_Hlk16681685"/>
      <w:r w:rsidRPr="007D5BB7">
        <w:rPr>
          <w:kern w:val="0"/>
        </w:rPr>
        <w:t xml:space="preserve">6. </w:t>
      </w:r>
      <w:r w:rsidR="00B90094" w:rsidRPr="007D5BB7">
        <w:rPr>
          <w:kern w:val="0"/>
        </w:rPr>
        <w:t>Uczeń nieklasyfikowany z powodu nieusprawiedliwionej nieobecności może zdawać egzamin klasyfikacyjny za zgodą rady pedagogicznej.</w:t>
      </w:r>
    </w:p>
    <w:bookmarkEnd w:id="113"/>
    <w:p w14:paraId="7213FD17" w14:textId="77777777" w:rsidR="002576A5" w:rsidRPr="007D5BB7" w:rsidRDefault="002576A5" w:rsidP="00A90611">
      <w:pPr>
        <w:pStyle w:val="Standard"/>
        <w:shd w:val="clear" w:color="auto" w:fill="FFFFFF"/>
        <w:tabs>
          <w:tab w:val="left" w:pos="708"/>
          <w:tab w:val="left" w:pos="1146"/>
        </w:tabs>
        <w:spacing w:line="276" w:lineRule="auto"/>
        <w:jc w:val="both"/>
        <w:rPr>
          <w:kern w:val="0"/>
        </w:rPr>
      </w:pPr>
      <w:r w:rsidRPr="007D5BB7">
        <w:rPr>
          <w:kern w:val="0"/>
        </w:rPr>
        <w:t>7. Egzamin</w:t>
      </w:r>
      <w:r w:rsidRPr="007D5BB7">
        <w:rPr>
          <w:rFonts w:eastAsia="Arial"/>
          <w:kern w:val="0"/>
        </w:rPr>
        <w:t xml:space="preserve"> </w:t>
      </w:r>
      <w:r w:rsidRPr="007D5BB7">
        <w:rPr>
          <w:kern w:val="0"/>
        </w:rPr>
        <w:t>klasyfikacyjny</w:t>
      </w:r>
      <w:r w:rsidRPr="007D5BB7">
        <w:rPr>
          <w:rFonts w:eastAsia="Arial"/>
          <w:kern w:val="0"/>
        </w:rPr>
        <w:t xml:space="preserve"> </w:t>
      </w:r>
      <w:r w:rsidRPr="007D5BB7">
        <w:rPr>
          <w:kern w:val="0"/>
        </w:rPr>
        <w:t>zdaje</w:t>
      </w:r>
      <w:r w:rsidRPr="007D5BB7">
        <w:rPr>
          <w:rFonts w:eastAsia="Arial"/>
          <w:kern w:val="0"/>
        </w:rPr>
        <w:t xml:space="preserve"> </w:t>
      </w:r>
      <w:r w:rsidRPr="007D5BB7">
        <w:rPr>
          <w:kern w:val="0"/>
        </w:rPr>
        <w:t>również</w:t>
      </w:r>
      <w:r w:rsidRPr="007D5BB7">
        <w:rPr>
          <w:rFonts w:eastAsia="Arial"/>
          <w:kern w:val="0"/>
        </w:rPr>
        <w:t xml:space="preserve"> </w:t>
      </w:r>
      <w:r w:rsidRPr="007D5BB7">
        <w:rPr>
          <w:kern w:val="0"/>
        </w:rPr>
        <w:t>uczeń:</w:t>
      </w:r>
    </w:p>
    <w:p w14:paraId="03E1544B" w14:textId="77777777" w:rsidR="002576A5" w:rsidRPr="007D5BB7" w:rsidRDefault="002576A5" w:rsidP="00A90611">
      <w:pPr>
        <w:pStyle w:val="Standard"/>
        <w:shd w:val="clear" w:color="auto" w:fill="FFFFFF"/>
        <w:tabs>
          <w:tab w:val="left" w:pos="270"/>
        </w:tabs>
        <w:spacing w:line="276" w:lineRule="auto"/>
        <w:jc w:val="both"/>
        <w:rPr>
          <w:kern w:val="0"/>
        </w:rPr>
      </w:pPr>
      <w:r w:rsidRPr="007D5BB7">
        <w:rPr>
          <w:kern w:val="0"/>
        </w:rPr>
        <w:t>1) realizujący,</w:t>
      </w:r>
      <w:r w:rsidRPr="007D5BB7">
        <w:rPr>
          <w:rFonts w:eastAsia="Arial"/>
          <w:kern w:val="0"/>
        </w:rPr>
        <w:t xml:space="preserve"> </w:t>
      </w:r>
      <w:r w:rsidRPr="007D5BB7">
        <w:rPr>
          <w:kern w:val="0"/>
        </w:rPr>
        <w:t>na</w:t>
      </w:r>
      <w:r w:rsidRPr="007D5BB7">
        <w:rPr>
          <w:rFonts w:eastAsia="Arial"/>
          <w:kern w:val="0"/>
        </w:rPr>
        <w:t xml:space="preserve"> </w:t>
      </w:r>
      <w:r w:rsidRPr="007D5BB7">
        <w:rPr>
          <w:kern w:val="0"/>
        </w:rPr>
        <w:t>podstawie</w:t>
      </w:r>
      <w:r w:rsidRPr="007D5BB7">
        <w:rPr>
          <w:rFonts w:eastAsia="Arial"/>
          <w:kern w:val="0"/>
        </w:rPr>
        <w:t xml:space="preserve"> </w:t>
      </w:r>
      <w:r w:rsidRPr="007D5BB7">
        <w:rPr>
          <w:kern w:val="0"/>
        </w:rPr>
        <w:t>odrębnych</w:t>
      </w:r>
      <w:r w:rsidRPr="007D5BB7">
        <w:rPr>
          <w:rFonts w:eastAsia="Arial"/>
          <w:kern w:val="0"/>
        </w:rPr>
        <w:t xml:space="preserve"> </w:t>
      </w:r>
      <w:r w:rsidRPr="007D5BB7">
        <w:rPr>
          <w:kern w:val="0"/>
        </w:rPr>
        <w:t>przepisów,</w:t>
      </w:r>
      <w:r w:rsidRPr="007D5BB7">
        <w:rPr>
          <w:rFonts w:eastAsia="Arial"/>
          <w:kern w:val="0"/>
        </w:rPr>
        <w:t xml:space="preserve"> </w:t>
      </w:r>
      <w:r w:rsidRPr="007D5BB7">
        <w:rPr>
          <w:kern w:val="0"/>
        </w:rPr>
        <w:t>indywidualny</w:t>
      </w:r>
      <w:r w:rsidRPr="007D5BB7">
        <w:rPr>
          <w:rFonts w:eastAsia="Arial"/>
          <w:kern w:val="0"/>
        </w:rPr>
        <w:t xml:space="preserve"> </w:t>
      </w:r>
      <w:r w:rsidRPr="007D5BB7">
        <w:rPr>
          <w:kern w:val="0"/>
        </w:rPr>
        <w:t>program</w:t>
      </w:r>
      <w:r w:rsidRPr="007D5BB7">
        <w:rPr>
          <w:rFonts w:eastAsia="Arial"/>
          <w:kern w:val="0"/>
        </w:rPr>
        <w:t xml:space="preserve"> </w:t>
      </w:r>
      <w:r w:rsidRPr="007D5BB7">
        <w:rPr>
          <w:kern w:val="0"/>
        </w:rPr>
        <w:t>lub</w:t>
      </w:r>
      <w:r w:rsidRPr="007D5BB7">
        <w:rPr>
          <w:rFonts w:eastAsia="Arial"/>
          <w:kern w:val="0"/>
        </w:rPr>
        <w:t xml:space="preserve"> </w:t>
      </w:r>
      <w:r w:rsidRPr="007D5BB7">
        <w:rPr>
          <w:kern w:val="0"/>
        </w:rPr>
        <w:t>tok</w:t>
      </w:r>
      <w:r w:rsidRPr="007D5BB7">
        <w:rPr>
          <w:rFonts w:eastAsia="Arial"/>
          <w:kern w:val="0"/>
        </w:rPr>
        <w:t xml:space="preserve"> </w:t>
      </w:r>
      <w:r w:rsidRPr="007D5BB7">
        <w:rPr>
          <w:kern w:val="0"/>
        </w:rPr>
        <w:t>nauki;</w:t>
      </w:r>
    </w:p>
    <w:p w14:paraId="766B7B50" w14:textId="77777777" w:rsidR="002576A5" w:rsidRPr="007D5BB7" w:rsidRDefault="002576A5" w:rsidP="00A90611">
      <w:pPr>
        <w:pStyle w:val="Standard"/>
        <w:shd w:val="clear" w:color="auto" w:fill="FFFFFF"/>
        <w:tabs>
          <w:tab w:val="left" w:pos="270"/>
        </w:tabs>
        <w:spacing w:line="276" w:lineRule="auto"/>
        <w:jc w:val="both"/>
        <w:rPr>
          <w:kern w:val="0"/>
        </w:rPr>
      </w:pPr>
      <w:r w:rsidRPr="007D5BB7">
        <w:rPr>
          <w:kern w:val="0"/>
        </w:rPr>
        <w:t>2) spełniający</w:t>
      </w:r>
      <w:r w:rsidRPr="007D5BB7">
        <w:rPr>
          <w:rFonts w:eastAsia="Arial"/>
          <w:kern w:val="0"/>
        </w:rPr>
        <w:t xml:space="preserve"> </w:t>
      </w:r>
      <w:r w:rsidRPr="007D5BB7">
        <w:rPr>
          <w:kern w:val="0"/>
        </w:rPr>
        <w:t>obowiązek</w:t>
      </w:r>
      <w:r w:rsidRPr="007D5BB7">
        <w:rPr>
          <w:rFonts w:eastAsia="Arial"/>
          <w:kern w:val="0"/>
        </w:rPr>
        <w:t xml:space="preserve"> </w:t>
      </w:r>
      <w:r w:rsidRPr="007D5BB7">
        <w:rPr>
          <w:kern w:val="0"/>
        </w:rPr>
        <w:t>szkolny</w:t>
      </w:r>
      <w:r w:rsidRPr="007D5BB7">
        <w:rPr>
          <w:rFonts w:eastAsia="Arial"/>
          <w:kern w:val="0"/>
        </w:rPr>
        <w:t xml:space="preserve"> </w:t>
      </w:r>
      <w:r w:rsidRPr="007D5BB7">
        <w:rPr>
          <w:kern w:val="0"/>
        </w:rPr>
        <w:t>lub</w:t>
      </w:r>
      <w:r w:rsidRPr="007D5BB7">
        <w:rPr>
          <w:rFonts w:eastAsia="Arial"/>
          <w:kern w:val="0"/>
        </w:rPr>
        <w:t xml:space="preserve"> </w:t>
      </w:r>
      <w:r w:rsidRPr="007D5BB7">
        <w:rPr>
          <w:kern w:val="0"/>
        </w:rPr>
        <w:t>obowiązek</w:t>
      </w:r>
      <w:r w:rsidRPr="007D5BB7">
        <w:rPr>
          <w:rFonts w:eastAsia="Arial"/>
          <w:kern w:val="0"/>
        </w:rPr>
        <w:t xml:space="preserve"> </w:t>
      </w:r>
      <w:r w:rsidRPr="007D5BB7">
        <w:rPr>
          <w:kern w:val="0"/>
        </w:rPr>
        <w:t>nauki</w:t>
      </w:r>
      <w:r w:rsidRPr="007D5BB7">
        <w:rPr>
          <w:rFonts w:eastAsia="Arial"/>
          <w:kern w:val="0"/>
        </w:rPr>
        <w:t xml:space="preserve"> </w:t>
      </w:r>
      <w:r w:rsidRPr="007D5BB7">
        <w:rPr>
          <w:kern w:val="0"/>
        </w:rPr>
        <w:t>poza</w:t>
      </w:r>
      <w:r w:rsidRPr="007D5BB7">
        <w:rPr>
          <w:rFonts w:eastAsia="Arial"/>
          <w:kern w:val="0"/>
        </w:rPr>
        <w:t xml:space="preserve"> </w:t>
      </w:r>
      <w:r w:rsidRPr="007D5BB7">
        <w:rPr>
          <w:kern w:val="0"/>
        </w:rPr>
        <w:t>szkołą.</w:t>
      </w:r>
    </w:p>
    <w:p w14:paraId="1466A380" w14:textId="77777777" w:rsidR="002576A5" w:rsidRPr="007D5BB7" w:rsidRDefault="002576A5" w:rsidP="00A90611">
      <w:pPr>
        <w:pStyle w:val="Standard"/>
        <w:shd w:val="clear" w:color="auto" w:fill="FFFFFF"/>
        <w:tabs>
          <w:tab w:val="left" w:pos="270"/>
        </w:tabs>
        <w:spacing w:line="276" w:lineRule="auto"/>
        <w:jc w:val="both"/>
        <w:rPr>
          <w:kern w:val="0"/>
        </w:rPr>
      </w:pPr>
      <w:r w:rsidRPr="007D5BB7">
        <w:rPr>
          <w:kern w:val="0"/>
        </w:rPr>
        <w:t>8. Egzamin</w:t>
      </w:r>
      <w:r w:rsidRPr="007D5BB7">
        <w:rPr>
          <w:rFonts w:eastAsia="Arial"/>
          <w:kern w:val="0"/>
        </w:rPr>
        <w:t xml:space="preserve"> </w:t>
      </w:r>
      <w:r w:rsidRPr="007D5BB7">
        <w:rPr>
          <w:kern w:val="0"/>
        </w:rPr>
        <w:t>klasyfikacyjny</w:t>
      </w:r>
      <w:r w:rsidRPr="007D5BB7">
        <w:rPr>
          <w:rFonts w:eastAsia="Arial"/>
          <w:kern w:val="0"/>
        </w:rPr>
        <w:t xml:space="preserve"> </w:t>
      </w:r>
      <w:r w:rsidRPr="007D5BB7">
        <w:rPr>
          <w:kern w:val="0"/>
        </w:rPr>
        <w:t>przeprowadzany</w:t>
      </w:r>
      <w:r w:rsidRPr="007D5BB7">
        <w:rPr>
          <w:rFonts w:eastAsia="Arial"/>
          <w:kern w:val="0"/>
        </w:rPr>
        <w:t xml:space="preserve"> </w:t>
      </w:r>
      <w:r w:rsidRPr="007D5BB7">
        <w:rPr>
          <w:kern w:val="0"/>
        </w:rPr>
        <w:t>dla</w:t>
      </w:r>
      <w:r w:rsidRPr="007D5BB7">
        <w:rPr>
          <w:rFonts w:eastAsia="Arial"/>
          <w:kern w:val="0"/>
        </w:rPr>
        <w:t xml:space="preserve"> </w:t>
      </w:r>
      <w:r w:rsidRPr="007D5BB7">
        <w:rPr>
          <w:kern w:val="0"/>
        </w:rPr>
        <w:t>ucznia</w:t>
      </w:r>
      <w:r w:rsidRPr="007D5BB7">
        <w:rPr>
          <w:rFonts w:eastAsia="Arial"/>
          <w:kern w:val="0"/>
        </w:rPr>
        <w:t xml:space="preserve"> </w:t>
      </w:r>
      <w:r w:rsidRPr="007D5BB7">
        <w:rPr>
          <w:kern w:val="0"/>
        </w:rPr>
        <w:t>spełniającego</w:t>
      </w:r>
      <w:r w:rsidRPr="007D5BB7">
        <w:rPr>
          <w:rFonts w:eastAsia="Arial"/>
          <w:kern w:val="0"/>
        </w:rPr>
        <w:t xml:space="preserve"> </w:t>
      </w:r>
      <w:r w:rsidRPr="007D5BB7">
        <w:rPr>
          <w:kern w:val="0"/>
        </w:rPr>
        <w:t>obowiązek</w:t>
      </w:r>
      <w:r w:rsidRPr="007D5BB7">
        <w:rPr>
          <w:rFonts w:eastAsia="Arial"/>
          <w:kern w:val="0"/>
        </w:rPr>
        <w:t xml:space="preserve"> </w:t>
      </w:r>
      <w:r w:rsidRPr="007D5BB7">
        <w:rPr>
          <w:kern w:val="0"/>
        </w:rPr>
        <w:t>szkolny</w:t>
      </w:r>
      <w:r w:rsidRPr="007D5BB7">
        <w:rPr>
          <w:rFonts w:eastAsia="Arial"/>
          <w:kern w:val="0"/>
        </w:rPr>
        <w:t xml:space="preserve"> </w:t>
      </w:r>
      <w:r w:rsidRPr="007D5BB7">
        <w:rPr>
          <w:kern w:val="0"/>
        </w:rPr>
        <w:t>lub</w:t>
      </w:r>
      <w:r w:rsidRPr="007D5BB7">
        <w:rPr>
          <w:rFonts w:eastAsia="Arial"/>
          <w:kern w:val="0"/>
        </w:rPr>
        <w:t xml:space="preserve"> </w:t>
      </w:r>
      <w:r w:rsidRPr="007D5BB7">
        <w:rPr>
          <w:kern w:val="0"/>
        </w:rPr>
        <w:t>obowiązek</w:t>
      </w:r>
      <w:r w:rsidRPr="007D5BB7">
        <w:rPr>
          <w:rFonts w:eastAsia="Arial"/>
          <w:kern w:val="0"/>
        </w:rPr>
        <w:t xml:space="preserve"> </w:t>
      </w:r>
      <w:r w:rsidRPr="007D5BB7">
        <w:rPr>
          <w:kern w:val="0"/>
        </w:rPr>
        <w:t>nauki</w:t>
      </w:r>
      <w:r w:rsidRPr="007D5BB7">
        <w:rPr>
          <w:rFonts w:eastAsia="Arial"/>
          <w:kern w:val="0"/>
        </w:rPr>
        <w:t xml:space="preserve"> </w:t>
      </w:r>
      <w:r w:rsidRPr="007D5BB7">
        <w:rPr>
          <w:kern w:val="0"/>
        </w:rPr>
        <w:t>poza</w:t>
      </w:r>
      <w:r w:rsidRPr="007D5BB7">
        <w:rPr>
          <w:rFonts w:eastAsia="Arial"/>
          <w:kern w:val="0"/>
        </w:rPr>
        <w:t xml:space="preserve"> </w:t>
      </w:r>
      <w:r w:rsidRPr="007D5BB7">
        <w:rPr>
          <w:kern w:val="0"/>
        </w:rPr>
        <w:t>szkołą</w:t>
      </w:r>
      <w:r w:rsidRPr="007D5BB7">
        <w:rPr>
          <w:rFonts w:eastAsia="Arial"/>
          <w:kern w:val="0"/>
        </w:rPr>
        <w:t xml:space="preserve"> </w:t>
      </w:r>
      <w:r w:rsidRPr="007D5BB7">
        <w:rPr>
          <w:kern w:val="0"/>
        </w:rPr>
        <w:t>nie</w:t>
      </w:r>
      <w:r w:rsidRPr="007D5BB7">
        <w:rPr>
          <w:rFonts w:eastAsia="Arial"/>
          <w:kern w:val="0"/>
        </w:rPr>
        <w:t xml:space="preserve"> </w:t>
      </w:r>
      <w:r w:rsidRPr="007D5BB7">
        <w:rPr>
          <w:kern w:val="0"/>
        </w:rPr>
        <w:t>obejmuje</w:t>
      </w:r>
      <w:r w:rsidRPr="007D5BB7">
        <w:rPr>
          <w:rFonts w:eastAsia="Arial"/>
          <w:kern w:val="0"/>
        </w:rPr>
        <w:t xml:space="preserve"> </w:t>
      </w:r>
      <w:r w:rsidRPr="007D5BB7">
        <w:rPr>
          <w:kern w:val="0"/>
        </w:rPr>
        <w:t>obowiązkowych</w:t>
      </w:r>
      <w:r w:rsidRPr="007D5BB7">
        <w:rPr>
          <w:rFonts w:eastAsia="Arial"/>
          <w:kern w:val="0"/>
        </w:rPr>
        <w:t xml:space="preserve"> </w:t>
      </w:r>
      <w:r w:rsidRPr="007D5BB7">
        <w:rPr>
          <w:kern w:val="0"/>
        </w:rPr>
        <w:t>zajęć</w:t>
      </w:r>
      <w:r w:rsidRPr="007D5BB7">
        <w:rPr>
          <w:rFonts w:eastAsia="Arial"/>
          <w:kern w:val="0"/>
        </w:rPr>
        <w:t xml:space="preserve"> </w:t>
      </w:r>
      <w:r w:rsidRPr="007D5BB7">
        <w:rPr>
          <w:kern w:val="0"/>
        </w:rPr>
        <w:t>edukacyjnych:</w:t>
      </w:r>
      <w:r w:rsidRPr="007D5BB7">
        <w:rPr>
          <w:rFonts w:eastAsia="Arial"/>
          <w:kern w:val="0"/>
        </w:rPr>
        <w:t xml:space="preserve"> </w:t>
      </w:r>
      <w:r w:rsidRPr="007D5BB7">
        <w:rPr>
          <w:kern w:val="0"/>
        </w:rPr>
        <w:t>techniki,</w:t>
      </w:r>
      <w:r w:rsidRPr="007D5BB7">
        <w:rPr>
          <w:rFonts w:eastAsia="Arial"/>
          <w:kern w:val="0"/>
        </w:rPr>
        <w:t xml:space="preserve"> </w:t>
      </w:r>
      <w:r w:rsidRPr="007D5BB7">
        <w:rPr>
          <w:kern w:val="0"/>
        </w:rPr>
        <w:t>plastyki,</w:t>
      </w:r>
      <w:r w:rsidRPr="007D5BB7">
        <w:rPr>
          <w:rFonts w:eastAsia="Arial"/>
          <w:kern w:val="0"/>
        </w:rPr>
        <w:t xml:space="preserve"> </w:t>
      </w:r>
      <w:r w:rsidRPr="007D5BB7">
        <w:rPr>
          <w:kern w:val="0"/>
        </w:rPr>
        <w:t>muzyki</w:t>
      </w:r>
      <w:r w:rsidRPr="007D5BB7">
        <w:rPr>
          <w:rFonts w:eastAsia="Arial"/>
          <w:kern w:val="0"/>
        </w:rPr>
        <w:t xml:space="preserve"> </w:t>
      </w:r>
      <w:r w:rsidRPr="007D5BB7">
        <w:rPr>
          <w:kern w:val="0"/>
        </w:rPr>
        <w:t>i</w:t>
      </w:r>
      <w:r w:rsidRPr="007D5BB7">
        <w:rPr>
          <w:rFonts w:eastAsia="Arial"/>
          <w:kern w:val="0"/>
        </w:rPr>
        <w:t xml:space="preserve"> </w:t>
      </w:r>
      <w:r w:rsidRPr="007D5BB7">
        <w:rPr>
          <w:kern w:val="0"/>
        </w:rPr>
        <w:t>wychowania</w:t>
      </w:r>
      <w:r w:rsidRPr="007D5BB7">
        <w:rPr>
          <w:rFonts w:eastAsia="Arial"/>
          <w:kern w:val="0"/>
        </w:rPr>
        <w:t xml:space="preserve"> </w:t>
      </w:r>
      <w:r w:rsidRPr="007D5BB7">
        <w:rPr>
          <w:kern w:val="0"/>
        </w:rPr>
        <w:t>fizycznego</w:t>
      </w:r>
      <w:r w:rsidRPr="007D5BB7">
        <w:rPr>
          <w:rFonts w:eastAsia="Arial"/>
          <w:kern w:val="0"/>
        </w:rPr>
        <w:t xml:space="preserve"> </w:t>
      </w:r>
      <w:r w:rsidRPr="007D5BB7">
        <w:rPr>
          <w:kern w:val="0"/>
        </w:rPr>
        <w:t>oraz</w:t>
      </w:r>
      <w:r w:rsidRPr="007D5BB7">
        <w:rPr>
          <w:rFonts w:eastAsia="Arial"/>
          <w:kern w:val="0"/>
        </w:rPr>
        <w:t xml:space="preserve"> </w:t>
      </w:r>
      <w:r w:rsidRPr="007D5BB7">
        <w:rPr>
          <w:kern w:val="0"/>
        </w:rPr>
        <w:t>dodatkowych</w:t>
      </w:r>
      <w:r w:rsidRPr="007D5BB7">
        <w:rPr>
          <w:rFonts w:eastAsia="Arial"/>
          <w:kern w:val="0"/>
        </w:rPr>
        <w:t xml:space="preserve"> </w:t>
      </w:r>
      <w:r w:rsidRPr="007D5BB7">
        <w:rPr>
          <w:kern w:val="0"/>
        </w:rPr>
        <w:t>zajęć</w:t>
      </w:r>
      <w:r w:rsidRPr="007D5BB7">
        <w:rPr>
          <w:rFonts w:eastAsia="Arial"/>
          <w:kern w:val="0"/>
        </w:rPr>
        <w:t xml:space="preserve"> </w:t>
      </w:r>
      <w:r w:rsidRPr="007D5BB7">
        <w:rPr>
          <w:kern w:val="0"/>
        </w:rPr>
        <w:t>edukacyjnych.</w:t>
      </w:r>
      <w:r w:rsidRPr="007D5BB7">
        <w:rPr>
          <w:rFonts w:eastAsia="Arial"/>
          <w:kern w:val="0"/>
        </w:rPr>
        <w:t xml:space="preserve"> </w:t>
      </w:r>
      <w:r w:rsidRPr="007D5BB7">
        <w:rPr>
          <w:kern w:val="0"/>
        </w:rPr>
        <w:t>Nie</w:t>
      </w:r>
      <w:r w:rsidRPr="007D5BB7">
        <w:rPr>
          <w:rFonts w:eastAsia="Arial"/>
          <w:kern w:val="0"/>
        </w:rPr>
        <w:t xml:space="preserve"> </w:t>
      </w:r>
      <w:r w:rsidRPr="007D5BB7">
        <w:rPr>
          <w:kern w:val="0"/>
        </w:rPr>
        <w:t>ustala</w:t>
      </w:r>
      <w:r w:rsidRPr="007D5BB7">
        <w:rPr>
          <w:rFonts w:eastAsia="Arial"/>
          <w:kern w:val="0"/>
        </w:rPr>
        <w:t xml:space="preserve"> </w:t>
      </w:r>
      <w:r w:rsidRPr="007D5BB7">
        <w:rPr>
          <w:kern w:val="0"/>
        </w:rPr>
        <w:t>się</w:t>
      </w:r>
      <w:r w:rsidRPr="007D5BB7">
        <w:rPr>
          <w:rFonts w:eastAsia="Arial"/>
          <w:kern w:val="0"/>
        </w:rPr>
        <w:t xml:space="preserve"> </w:t>
      </w:r>
      <w:r w:rsidRPr="007D5BB7">
        <w:rPr>
          <w:kern w:val="0"/>
        </w:rPr>
        <w:t>dla</w:t>
      </w:r>
      <w:r w:rsidRPr="007D5BB7">
        <w:rPr>
          <w:rFonts w:eastAsia="Arial"/>
          <w:kern w:val="0"/>
        </w:rPr>
        <w:t xml:space="preserve"> </w:t>
      </w:r>
      <w:r w:rsidRPr="007D5BB7">
        <w:rPr>
          <w:kern w:val="0"/>
        </w:rPr>
        <w:t>niego</w:t>
      </w:r>
      <w:r w:rsidRPr="007D5BB7">
        <w:rPr>
          <w:rFonts w:eastAsia="Arial"/>
          <w:kern w:val="0"/>
        </w:rPr>
        <w:t xml:space="preserve"> </w:t>
      </w:r>
      <w:r w:rsidRPr="007D5BB7">
        <w:rPr>
          <w:kern w:val="0"/>
        </w:rPr>
        <w:t>oceny</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zachowania.</w:t>
      </w:r>
    </w:p>
    <w:p w14:paraId="409B2DA8" w14:textId="77777777" w:rsidR="002576A5" w:rsidRPr="007D5BB7" w:rsidRDefault="002576A5" w:rsidP="00A90611">
      <w:pPr>
        <w:pStyle w:val="Standard"/>
        <w:shd w:val="clear" w:color="auto" w:fill="FFFFFF"/>
        <w:tabs>
          <w:tab w:val="left" w:pos="270"/>
        </w:tabs>
        <w:spacing w:line="276" w:lineRule="auto"/>
        <w:jc w:val="both"/>
        <w:rPr>
          <w:kern w:val="0"/>
        </w:rPr>
      </w:pPr>
      <w:r w:rsidRPr="007D5BB7">
        <w:rPr>
          <w:kern w:val="0"/>
        </w:rPr>
        <w:t>9. Egzamin</w:t>
      </w:r>
      <w:r w:rsidRPr="007D5BB7">
        <w:rPr>
          <w:rFonts w:eastAsia="Arial"/>
          <w:kern w:val="0"/>
        </w:rPr>
        <w:t xml:space="preserve"> </w:t>
      </w:r>
      <w:r w:rsidRPr="007D5BB7">
        <w:rPr>
          <w:kern w:val="0"/>
        </w:rPr>
        <w:t>klasyfikacyjny</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plastyki,</w:t>
      </w:r>
      <w:r w:rsidRPr="007D5BB7">
        <w:rPr>
          <w:rFonts w:eastAsia="Arial"/>
          <w:kern w:val="0"/>
        </w:rPr>
        <w:t xml:space="preserve"> </w:t>
      </w:r>
      <w:r w:rsidRPr="007D5BB7">
        <w:rPr>
          <w:kern w:val="0"/>
        </w:rPr>
        <w:t>muzyki,</w:t>
      </w:r>
      <w:r w:rsidRPr="007D5BB7">
        <w:rPr>
          <w:rFonts w:eastAsia="Arial"/>
          <w:kern w:val="0"/>
        </w:rPr>
        <w:t xml:space="preserve"> </w:t>
      </w:r>
      <w:r w:rsidRPr="007D5BB7">
        <w:rPr>
          <w:kern w:val="0"/>
        </w:rPr>
        <w:t>techniki,</w:t>
      </w:r>
      <w:r w:rsidRPr="007D5BB7">
        <w:rPr>
          <w:rFonts w:eastAsia="Arial"/>
          <w:kern w:val="0"/>
        </w:rPr>
        <w:t xml:space="preserve"> </w:t>
      </w:r>
      <w:r w:rsidRPr="007D5BB7">
        <w:rPr>
          <w:kern w:val="0"/>
        </w:rPr>
        <w:t>informatyki</w:t>
      </w:r>
      <w:r w:rsidRPr="007D5BB7">
        <w:rPr>
          <w:rFonts w:eastAsia="Arial"/>
          <w:kern w:val="0"/>
        </w:rPr>
        <w:t xml:space="preserve"> </w:t>
      </w:r>
      <w:r w:rsidRPr="007D5BB7">
        <w:rPr>
          <w:kern w:val="0"/>
        </w:rPr>
        <w:t>i</w:t>
      </w:r>
      <w:r w:rsidRPr="007D5BB7">
        <w:rPr>
          <w:rFonts w:eastAsia="Arial"/>
          <w:kern w:val="0"/>
        </w:rPr>
        <w:t xml:space="preserve"> </w:t>
      </w:r>
      <w:r w:rsidRPr="007D5BB7">
        <w:rPr>
          <w:kern w:val="0"/>
        </w:rPr>
        <w:t>wychowania</w:t>
      </w:r>
      <w:r w:rsidRPr="007D5BB7">
        <w:rPr>
          <w:rFonts w:eastAsia="Arial"/>
          <w:kern w:val="0"/>
        </w:rPr>
        <w:t xml:space="preserve"> </w:t>
      </w:r>
      <w:r w:rsidRPr="007D5BB7">
        <w:rPr>
          <w:kern w:val="0"/>
        </w:rPr>
        <w:t>fizycznego</w:t>
      </w:r>
      <w:r w:rsidRPr="007D5BB7">
        <w:rPr>
          <w:rFonts w:eastAsia="Arial"/>
          <w:kern w:val="0"/>
        </w:rPr>
        <w:t xml:space="preserve"> </w:t>
      </w:r>
      <w:r w:rsidRPr="007D5BB7">
        <w:rPr>
          <w:kern w:val="0"/>
        </w:rPr>
        <w:t>ma</w:t>
      </w:r>
      <w:r w:rsidRPr="007D5BB7">
        <w:rPr>
          <w:rFonts w:eastAsia="Arial"/>
          <w:kern w:val="0"/>
        </w:rPr>
        <w:t xml:space="preserve"> </w:t>
      </w:r>
      <w:r w:rsidRPr="007D5BB7">
        <w:rPr>
          <w:kern w:val="0"/>
        </w:rPr>
        <w:t>przede</w:t>
      </w:r>
      <w:r w:rsidRPr="007D5BB7">
        <w:rPr>
          <w:rFonts w:eastAsia="Arial"/>
          <w:kern w:val="0"/>
        </w:rPr>
        <w:t xml:space="preserve"> </w:t>
      </w:r>
      <w:r w:rsidRPr="007D5BB7">
        <w:rPr>
          <w:kern w:val="0"/>
        </w:rPr>
        <w:t>wszystkim</w:t>
      </w:r>
      <w:r w:rsidRPr="007D5BB7">
        <w:rPr>
          <w:rFonts w:eastAsia="Arial"/>
          <w:kern w:val="0"/>
        </w:rPr>
        <w:t xml:space="preserve"> </w:t>
      </w:r>
      <w:r w:rsidRPr="007D5BB7">
        <w:rPr>
          <w:kern w:val="0"/>
        </w:rPr>
        <w:t>formę</w:t>
      </w:r>
      <w:r w:rsidRPr="007D5BB7">
        <w:rPr>
          <w:rFonts w:eastAsia="Arial"/>
          <w:kern w:val="0"/>
        </w:rPr>
        <w:t xml:space="preserve"> </w:t>
      </w:r>
      <w:r w:rsidRPr="007D5BB7">
        <w:rPr>
          <w:kern w:val="0"/>
        </w:rPr>
        <w:t>zadań</w:t>
      </w:r>
      <w:r w:rsidRPr="007D5BB7">
        <w:rPr>
          <w:rFonts w:eastAsia="Arial"/>
          <w:kern w:val="0"/>
        </w:rPr>
        <w:t xml:space="preserve"> </w:t>
      </w:r>
      <w:r w:rsidRPr="007D5BB7">
        <w:rPr>
          <w:kern w:val="0"/>
        </w:rPr>
        <w:t>praktycznych.</w:t>
      </w:r>
    </w:p>
    <w:p w14:paraId="1C335CCD" w14:textId="77777777" w:rsidR="002576A5" w:rsidRPr="007D5BB7" w:rsidRDefault="002576A5" w:rsidP="00A90611">
      <w:pPr>
        <w:pStyle w:val="Standard"/>
        <w:shd w:val="clear" w:color="auto" w:fill="FFFFFF"/>
        <w:tabs>
          <w:tab w:val="left" w:pos="270"/>
        </w:tabs>
        <w:spacing w:line="276" w:lineRule="auto"/>
        <w:jc w:val="both"/>
        <w:rPr>
          <w:kern w:val="0"/>
        </w:rPr>
      </w:pPr>
      <w:r w:rsidRPr="007D5BB7">
        <w:rPr>
          <w:kern w:val="0"/>
        </w:rPr>
        <w:lastRenderedPageBreak/>
        <w:t>10. Egzamin</w:t>
      </w:r>
      <w:r w:rsidRPr="007D5BB7">
        <w:rPr>
          <w:rFonts w:eastAsia="Arial"/>
          <w:kern w:val="0"/>
        </w:rPr>
        <w:t xml:space="preserve"> </w:t>
      </w:r>
      <w:r w:rsidRPr="007D5BB7">
        <w:rPr>
          <w:kern w:val="0"/>
        </w:rPr>
        <w:t>klasyfikacyjny</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pozostałych</w:t>
      </w:r>
      <w:r w:rsidRPr="007D5BB7">
        <w:rPr>
          <w:rFonts w:eastAsia="Arial"/>
          <w:kern w:val="0"/>
        </w:rPr>
        <w:t xml:space="preserve"> </w:t>
      </w:r>
      <w:r w:rsidRPr="007D5BB7">
        <w:rPr>
          <w:kern w:val="0"/>
        </w:rPr>
        <w:t>zajęć</w:t>
      </w:r>
      <w:r w:rsidRPr="007D5BB7">
        <w:rPr>
          <w:rFonts w:eastAsia="Arial"/>
          <w:kern w:val="0"/>
        </w:rPr>
        <w:t xml:space="preserve"> </w:t>
      </w:r>
      <w:r w:rsidRPr="007D5BB7">
        <w:rPr>
          <w:kern w:val="0"/>
        </w:rPr>
        <w:t>edukacyjnych</w:t>
      </w:r>
      <w:r w:rsidRPr="007D5BB7">
        <w:rPr>
          <w:rFonts w:eastAsia="Arial"/>
          <w:kern w:val="0"/>
        </w:rPr>
        <w:t xml:space="preserve"> </w:t>
      </w:r>
      <w:r w:rsidRPr="007D5BB7">
        <w:rPr>
          <w:kern w:val="0"/>
        </w:rPr>
        <w:t>przeprowadza</w:t>
      </w:r>
      <w:r w:rsidRPr="007D5BB7">
        <w:rPr>
          <w:rFonts w:eastAsia="Arial"/>
          <w:kern w:val="0"/>
        </w:rPr>
        <w:t xml:space="preserve"> </w:t>
      </w:r>
      <w:r w:rsidRPr="007D5BB7">
        <w:rPr>
          <w:kern w:val="0"/>
        </w:rPr>
        <w:t>się</w:t>
      </w:r>
      <w:r w:rsidRPr="007D5BB7">
        <w:rPr>
          <w:rFonts w:eastAsia="Arial"/>
          <w:kern w:val="0"/>
        </w:rPr>
        <w:t xml:space="preserve"> </w:t>
      </w:r>
      <w:r w:rsidRPr="007D5BB7">
        <w:rPr>
          <w:kern w:val="0"/>
        </w:rPr>
        <w:t>w</w:t>
      </w:r>
      <w:r w:rsidRPr="007D5BB7">
        <w:rPr>
          <w:rFonts w:eastAsia="Arial"/>
          <w:kern w:val="0"/>
        </w:rPr>
        <w:t xml:space="preserve"> </w:t>
      </w:r>
      <w:r w:rsidRPr="007D5BB7">
        <w:rPr>
          <w:kern w:val="0"/>
        </w:rPr>
        <w:t>formie</w:t>
      </w:r>
      <w:r w:rsidRPr="007D5BB7">
        <w:rPr>
          <w:rFonts w:eastAsia="Arial"/>
          <w:kern w:val="0"/>
        </w:rPr>
        <w:t xml:space="preserve"> </w:t>
      </w:r>
      <w:r w:rsidRPr="007D5BB7">
        <w:rPr>
          <w:kern w:val="0"/>
        </w:rPr>
        <w:t>pisemnej</w:t>
      </w:r>
      <w:r w:rsidRPr="007D5BB7">
        <w:rPr>
          <w:rFonts w:eastAsia="Arial"/>
          <w:kern w:val="0"/>
        </w:rPr>
        <w:t xml:space="preserve"> </w:t>
      </w:r>
      <w:r w:rsidRPr="007D5BB7">
        <w:rPr>
          <w:kern w:val="0"/>
        </w:rPr>
        <w:t>i ustnej Komisja powołana przez dyrektora szkoły.</w:t>
      </w:r>
    </w:p>
    <w:p w14:paraId="797BE4FC" w14:textId="77777777" w:rsidR="002576A5" w:rsidRPr="007D5BB7" w:rsidRDefault="002576A5" w:rsidP="00A90611">
      <w:pPr>
        <w:pStyle w:val="Standard"/>
        <w:shd w:val="clear" w:color="auto" w:fill="FFFFFF"/>
        <w:tabs>
          <w:tab w:val="left" w:pos="270"/>
        </w:tabs>
        <w:spacing w:line="276" w:lineRule="auto"/>
        <w:jc w:val="both"/>
        <w:rPr>
          <w:kern w:val="0"/>
        </w:rPr>
      </w:pPr>
      <w:r w:rsidRPr="007D5BB7">
        <w:rPr>
          <w:kern w:val="0"/>
        </w:rPr>
        <w:t>11. Egzamin klasyfikacyjny przeprowadza się nie później niż w dniu poprzedzającym dzień zakończenia rocznych zajęć dydaktyczno-wychowawczych. Termin</w:t>
      </w:r>
      <w:r w:rsidRPr="007D5BB7">
        <w:rPr>
          <w:rFonts w:eastAsia="Arial"/>
          <w:kern w:val="0"/>
        </w:rPr>
        <w:t xml:space="preserve"> </w:t>
      </w:r>
      <w:r w:rsidRPr="007D5BB7">
        <w:rPr>
          <w:kern w:val="0"/>
        </w:rPr>
        <w:t>egzaminu</w:t>
      </w:r>
      <w:r w:rsidRPr="007D5BB7">
        <w:rPr>
          <w:rFonts w:eastAsia="Arial"/>
          <w:kern w:val="0"/>
        </w:rPr>
        <w:t xml:space="preserve"> </w:t>
      </w:r>
      <w:r w:rsidRPr="007D5BB7">
        <w:rPr>
          <w:kern w:val="0"/>
        </w:rPr>
        <w:t>ustala</w:t>
      </w:r>
      <w:r w:rsidRPr="007D5BB7">
        <w:rPr>
          <w:rFonts w:eastAsia="Arial"/>
          <w:kern w:val="0"/>
        </w:rPr>
        <w:t xml:space="preserve"> </w:t>
      </w:r>
      <w:r w:rsidRPr="007D5BB7">
        <w:rPr>
          <w:kern w:val="0"/>
        </w:rPr>
        <w:t>dyrektor</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uczniem</w:t>
      </w:r>
      <w:r w:rsidRPr="007D5BB7">
        <w:rPr>
          <w:rFonts w:eastAsia="Arial"/>
          <w:kern w:val="0"/>
        </w:rPr>
        <w:t xml:space="preserve"> </w:t>
      </w:r>
      <w:r w:rsidRPr="007D5BB7">
        <w:rPr>
          <w:kern w:val="0"/>
        </w:rPr>
        <w:t>i</w:t>
      </w:r>
      <w:r w:rsidRPr="007D5BB7">
        <w:rPr>
          <w:rFonts w:eastAsia="Arial"/>
          <w:kern w:val="0"/>
        </w:rPr>
        <w:t xml:space="preserve"> </w:t>
      </w:r>
      <w:r w:rsidRPr="007D5BB7">
        <w:rPr>
          <w:kern w:val="0"/>
        </w:rPr>
        <w:t>jego</w:t>
      </w:r>
      <w:r w:rsidRPr="007D5BB7">
        <w:rPr>
          <w:rFonts w:eastAsia="Arial"/>
          <w:kern w:val="0"/>
        </w:rPr>
        <w:t xml:space="preserve"> </w:t>
      </w:r>
      <w:r w:rsidRPr="007D5BB7">
        <w:rPr>
          <w:kern w:val="0"/>
        </w:rPr>
        <w:t>rodzicami</w:t>
      </w:r>
      <w:r w:rsidRPr="007D5BB7">
        <w:rPr>
          <w:rFonts w:eastAsia="Arial"/>
          <w:kern w:val="0"/>
        </w:rPr>
        <w:t>.</w:t>
      </w:r>
    </w:p>
    <w:p w14:paraId="210C8073" w14:textId="77777777" w:rsidR="002576A5" w:rsidRPr="007D5BB7" w:rsidRDefault="002576A5" w:rsidP="00A90611">
      <w:pPr>
        <w:pStyle w:val="Standard"/>
        <w:shd w:val="clear" w:color="auto" w:fill="FFFFFF"/>
        <w:tabs>
          <w:tab w:val="left" w:pos="270"/>
        </w:tabs>
        <w:spacing w:line="276" w:lineRule="auto"/>
        <w:jc w:val="both"/>
        <w:rPr>
          <w:kern w:val="0"/>
        </w:rPr>
      </w:pPr>
      <w:r w:rsidRPr="007D5BB7">
        <w:rPr>
          <w:kern w:val="0"/>
        </w:rPr>
        <w:t>12. Egzamin klasyfikacyjny dla ucznia</w:t>
      </w:r>
      <w:r w:rsidR="00013455" w:rsidRPr="007D5BB7">
        <w:rPr>
          <w:kern w:val="0"/>
        </w:rPr>
        <w:t>,</w:t>
      </w:r>
      <w:r w:rsidRPr="007D5BB7">
        <w:rPr>
          <w:kern w:val="0"/>
        </w:rPr>
        <w:t xml:space="preserve"> który jest nieklasyfikowany z powodu usprawiedliwionej nieobecności lub z powodu nieusprawiedliwionej nieobecności lub realizuje indywidualny tok nauki przeprowadza komisji, w skład której wchodzą:</w:t>
      </w:r>
    </w:p>
    <w:p w14:paraId="77A87AA4" w14:textId="77777777" w:rsidR="002576A5" w:rsidRPr="007D5BB7" w:rsidRDefault="002576A5" w:rsidP="00A90611">
      <w:pPr>
        <w:pStyle w:val="Standard"/>
        <w:shd w:val="clear" w:color="auto" w:fill="FFFFFF"/>
        <w:tabs>
          <w:tab w:val="left" w:pos="420"/>
          <w:tab w:val="left" w:pos="1196"/>
        </w:tabs>
        <w:spacing w:line="276" w:lineRule="auto"/>
        <w:jc w:val="both"/>
        <w:rPr>
          <w:kern w:val="0"/>
        </w:rPr>
      </w:pPr>
      <w:r w:rsidRPr="007D5BB7">
        <w:rPr>
          <w:kern w:val="0"/>
        </w:rPr>
        <w:t>1) nauczyciel prowadzący dane zajęcia edukacyjne jako przewodniczący komisji;</w:t>
      </w:r>
    </w:p>
    <w:p w14:paraId="1575CEA1" w14:textId="77777777" w:rsidR="002576A5" w:rsidRPr="007D5BB7" w:rsidRDefault="002576A5" w:rsidP="00A90611">
      <w:pPr>
        <w:pStyle w:val="Standard"/>
        <w:shd w:val="clear" w:color="auto" w:fill="FFFFFF"/>
        <w:tabs>
          <w:tab w:val="left" w:pos="420"/>
          <w:tab w:val="left" w:pos="1196"/>
        </w:tabs>
        <w:spacing w:line="276" w:lineRule="auto"/>
        <w:jc w:val="both"/>
        <w:rPr>
          <w:kern w:val="0"/>
        </w:rPr>
      </w:pPr>
      <w:r w:rsidRPr="007D5BB7">
        <w:rPr>
          <w:kern w:val="0"/>
        </w:rPr>
        <w:t>2) nauczyciel takich samych lub pokrewnych zajęć edukacyjnych.</w:t>
      </w:r>
    </w:p>
    <w:p w14:paraId="6384C370" w14:textId="77777777" w:rsidR="002576A5" w:rsidRPr="007D5BB7" w:rsidRDefault="002576A5" w:rsidP="00A90611">
      <w:pPr>
        <w:pStyle w:val="Standard"/>
        <w:shd w:val="clear" w:color="auto" w:fill="FFFFFF"/>
        <w:tabs>
          <w:tab w:val="left" w:pos="420"/>
          <w:tab w:val="left" w:pos="1196"/>
        </w:tabs>
        <w:spacing w:line="276" w:lineRule="auto"/>
        <w:jc w:val="both"/>
        <w:rPr>
          <w:kern w:val="0"/>
        </w:rPr>
      </w:pPr>
      <w:r w:rsidRPr="007D5BB7">
        <w:rPr>
          <w:kern w:val="0"/>
        </w:rPr>
        <w:t>13.  Egzamin klasyfikacyjny dla ucznia, który realizuje obowiązek szkolny/nauki poza szkołą lub przechodzi ze szkoły jednego typu do szkoły innego typu przeprowadza komisja</w:t>
      </w:r>
      <w:r w:rsidR="00013455" w:rsidRPr="007D5BB7">
        <w:rPr>
          <w:kern w:val="0"/>
        </w:rPr>
        <w:t>,</w:t>
      </w:r>
      <w:r w:rsidRPr="007D5BB7">
        <w:rPr>
          <w:kern w:val="0"/>
        </w:rPr>
        <w:t xml:space="preserve"> w skład której wchodzą:</w:t>
      </w:r>
    </w:p>
    <w:p w14:paraId="774A8E6E" w14:textId="77777777" w:rsidR="002576A5" w:rsidRPr="007D5BB7" w:rsidRDefault="002576A5" w:rsidP="00A90611">
      <w:pPr>
        <w:pStyle w:val="Standard"/>
        <w:shd w:val="clear" w:color="auto" w:fill="FFFFFF"/>
        <w:tabs>
          <w:tab w:val="left" w:pos="420"/>
          <w:tab w:val="left" w:pos="1196"/>
        </w:tabs>
        <w:spacing w:line="276" w:lineRule="auto"/>
        <w:jc w:val="both"/>
        <w:rPr>
          <w:kern w:val="0"/>
        </w:rPr>
      </w:pPr>
      <w:r w:rsidRPr="007D5BB7">
        <w:rPr>
          <w:kern w:val="0"/>
        </w:rPr>
        <w:t>1) dyrektor szkoły lub nauczyciel wyznaczony przez dyrektora szkoły– jako przewodniczący komisji;</w:t>
      </w:r>
    </w:p>
    <w:p w14:paraId="0246FDA3" w14:textId="77777777" w:rsidR="002576A5" w:rsidRPr="007D5BB7" w:rsidRDefault="002576A5" w:rsidP="00A90611">
      <w:pPr>
        <w:pStyle w:val="Standard"/>
        <w:shd w:val="clear" w:color="auto" w:fill="FFFFFF"/>
        <w:tabs>
          <w:tab w:val="left" w:pos="420"/>
          <w:tab w:val="left" w:pos="1196"/>
        </w:tabs>
        <w:spacing w:line="276" w:lineRule="auto"/>
        <w:jc w:val="both"/>
        <w:rPr>
          <w:kern w:val="0"/>
        </w:rPr>
      </w:pPr>
      <w:r w:rsidRPr="007D5BB7">
        <w:rPr>
          <w:kern w:val="0"/>
        </w:rPr>
        <w:t>2) nauczyciel albo nauczyciele obowiązkowych zajęć edukacyjnych, z których jest przeprowadzany ten egzamin.</w:t>
      </w:r>
    </w:p>
    <w:p w14:paraId="787D0A70" w14:textId="77777777" w:rsidR="002576A5" w:rsidRPr="007D5BB7" w:rsidRDefault="002576A5" w:rsidP="00A90611">
      <w:pPr>
        <w:pStyle w:val="Standard"/>
        <w:shd w:val="clear" w:color="auto" w:fill="FFFFFF"/>
        <w:tabs>
          <w:tab w:val="left" w:pos="240"/>
        </w:tabs>
        <w:spacing w:line="276" w:lineRule="auto"/>
        <w:jc w:val="both"/>
        <w:rPr>
          <w:kern w:val="0"/>
        </w:rPr>
      </w:pPr>
      <w:r w:rsidRPr="007D5BB7">
        <w:rPr>
          <w:kern w:val="0"/>
        </w:rPr>
        <w:t>14. W</w:t>
      </w:r>
      <w:r w:rsidRPr="007D5BB7">
        <w:rPr>
          <w:rFonts w:eastAsia="Arial"/>
          <w:kern w:val="0"/>
        </w:rPr>
        <w:t xml:space="preserve"> </w:t>
      </w:r>
      <w:r w:rsidRPr="007D5BB7">
        <w:rPr>
          <w:kern w:val="0"/>
        </w:rPr>
        <w:t>charakterze</w:t>
      </w:r>
      <w:r w:rsidRPr="007D5BB7">
        <w:rPr>
          <w:rFonts w:eastAsia="Arial"/>
          <w:kern w:val="0"/>
        </w:rPr>
        <w:t xml:space="preserve"> </w:t>
      </w:r>
      <w:r w:rsidRPr="007D5BB7">
        <w:rPr>
          <w:kern w:val="0"/>
        </w:rPr>
        <w:t>obserwatorów</w:t>
      </w:r>
      <w:r w:rsidRPr="007D5BB7">
        <w:rPr>
          <w:rFonts w:eastAsia="Arial"/>
          <w:kern w:val="0"/>
        </w:rPr>
        <w:t xml:space="preserve"> </w:t>
      </w:r>
      <w:r w:rsidRPr="007D5BB7">
        <w:rPr>
          <w:kern w:val="0"/>
        </w:rPr>
        <w:t>mogą</w:t>
      </w:r>
      <w:r w:rsidRPr="007D5BB7">
        <w:rPr>
          <w:rFonts w:eastAsia="Arial"/>
          <w:kern w:val="0"/>
        </w:rPr>
        <w:t xml:space="preserve"> </w:t>
      </w:r>
      <w:r w:rsidRPr="007D5BB7">
        <w:rPr>
          <w:kern w:val="0"/>
        </w:rPr>
        <w:t>być</w:t>
      </w:r>
      <w:r w:rsidRPr="007D5BB7">
        <w:rPr>
          <w:rFonts w:eastAsia="Arial"/>
          <w:kern w:val="0"/>
        </w:rPr>
        <w:t xml:space="preserve"> </w:t>
      </w:r>
      <w:r w:rsidRPr="007D5BB7">
        <w:rPr>
          <w:kern w:val="0"/>
        </w:rPr>
        <w:t>obecni</w:t>
      </w:r>
      <w:r w:rsidRPr="007D5BB7">
        <w:rPr>
          <w:rFonts w:eastAsia="Arial"/>
          <w:kern w:val="0"/>
        </w:rPr>
        <w:t xml:space="preserve"> </w:t>
      </w:r>
      <w:r w:rsidRPr="007D5BB7">
        <w:rPr>
          <w:kern w:val="0"/>
        </w:rPr>
        <w:t>rodzice</w:t>
      </w:r>
      <w:r w:rsidRPr="007D5BB7">
        <w:rPr>
          <w:rFonts w:eastAsia="Arial"/>
          <w:kern w:val="0"/>
        </w:rPr>
        <w:t xml:space="preserve"> </w:t>
      </w:r>
      <w:r w:rsidRPr="007D5BB7">
        <w:rPr>
          <w:kern w:val="0"/>
        </w:rPr>
        <w:t>ucznia.</w:t>
      </w:r>
    </w:p>
    <w:p w14:paraId="70065BAE" w14:textId="77777777" w:rsidR="002576A5" w:rsidRPr="007D5BB7" w:rsidRDefault="002576A5" w:rsidP="00A90611">
      <w:pPr>
        <w:pStyle w:val="Standard"/>
        <w:shd w:val="clear" w:color="auto" w:fill="FFFFFF"/>
        <w:tabs>
          <w:tab w:val="left" w:pos="240"/>
        </w:tabs>
        <w:spacing w:line="276" w:lineRule="auto"/>
        <w:jc w:val="both"/>
        <w:rPr>
          <w:kern w:val="0"/>
        </w:rPr>
      </w:pPr>
      <w:r w:rsidRPr="007D5BB7">
        <w:rPr>
          <w:kern w:val="0"/>
        </w:rPr>
        <w:t>15. Przewodniczący komisji uzgadnia z uczniem, który spełnia obowiązek szkolny lub obowiązek nauki poza szkołą oraz z jego rodzicami liczbę zajęć edukacyjnych, z której uczeń może zdawać egzamin w ciągu jednego dnia.</w:t>
      </w:r>
    </w:p>
    <w:p w14:paraId="3EF80FD5" w14:textId="77777777" w:rsidR="002576A5" w:rsidRPr="007D5BB7" w:rsidRDefault="002576A5" w:rsidP="00A90611">
      <w:pPr>
        <w:pStyle w:val="Standard"/>
        <w:shd w:val="clear" w:color="auto" w:fill="FFFFFF"/>
        <w:tabs>
          <w:tab w:val="left" w:pos="240"/>
        </w:tabs>
        <w:spacing w:line="276" w:lineRule="auto"/>
        <w:jc w:val="both"/>
        <w:rPr>
          <w:kern w:val="0"/>
        </w:rPr>
      </w:pPr>
      <w:r w:rsidRPr="007D5BB7">
        <w:rPr>
          <w:kern w:val="0"/>
        </w:rPr>
        <w:t>16. Z</w:t>
      </w:r>
      <w:r w:rsidRPr="007D5BB7">
        <w:rPr>
          <w:rFonts w:eastAsia="Arial"/>
          <w:kern w:val="0"/>
        </w:rPr>
        <w:t xml:space="preserve"> </w:t>
      </w:r>
      <w:r w:rsidRPr="007D5BB7">
        <w:rPr>
          <w:kern w:val="0"/>
        </w:rPr>
        <w:t>przeprowadzonego</w:t>
      </w:r>
      <w:r w:rsidRPr="007D5BB7">
        <w:rPr>
          <w:rFonts w:eastAsia="Arial"/>
          <w:kern w:val="0"/>
        </w:rPr>
        <w:t xml:space="preserve"> </w:t>
      </w:r>
      <w:r w:rsidRPr="007D5BB7">
        <w:rPr>
          <w:kern w:val="0"/>
        </w:rPr>
        <w:t>egzaminu</w:t>
      </w:r>
      <w:r w:rsidRPr="007D5BB7">
        <w:rPr>
          <w:rFonts w:eastAsia="Arial"/>
          <w:kern w:val="0"/>
        </w:rPr>
        <w:t xml:space="preserve"> </w:t>
      </w:r>
      <w:r w:rsidRPr="007D5BB7">
        <w:rPr>
          <w:kern w:val="0"/>
        </w:rPr>
        <w:t>klasyfikacyjnego</w:t>
      </w:r>
      <w:r w:rsidRPr="007D5BB7">
        <w:rPr>
          <w:rFonts w:eastAsia="Arial"/>
          <w:kern w:val="0"/>
        </w:rPr>
        <w:t xml:space="preserve"> </w:t>
      </w:r>
      <w:r w:rsidRPr="007D5BB7">
        <w:rPr>
          <w:kern w:val="0"/>
        </w:rPr>
        <w:t>sporządza</w:t>
      </w:r>
      <w:r w:rsidRPr="007D5BB7">
        <w:rPr>
          <w:rFonts w:eastAsia="Arial"/>
          <w:kern w:val="0"/>
        </w:rPr>
        <w:t xml:space="preserve"> </w:t>
      </w:r>
      <w:r w:rsidRPr="007D5BB7">
        <w:rPr>
          <w:kern w:val="0"/>
        </w:rPr>
        <w:t>się</w:t>
      </w:r>
      <w:r w:rsidRPr="007D5BB7">
        <w:rPr>
          <w:rFonts w:eastAsia="Arial"/>
          <w:kern w:val="0"/>
        </w:rPr>
        <w:t xml:space="preserve"> </w:t>
      </w:r>
      <w:r w:rsidRPr="007D5BB7">
        <w:rPr>
          <w:kern w:val="0"/>
        </w:rPr>
        <w:t>protokół</w:t>
      </w:r>
      <w:r w:rsidRPr="007D5BB7">
        <w:rPr>
          <w:rFonts w:eastAsia="Arial"/>
          <w:kern w:val="0"/>
        </w:rPr>
        <w:t xml:space="preserve"> </w:t>
      </w:r>
      <w:r w:rsidRPr="007D5BB7">
        <w:rPr>
          <w:kern w:val="0"/>
        </w:rPr>
        <w:t>zawierający w</w:t>
      </w:r>
      <w:r w:rsidRPr="007D5BB7">
        <w:rPr>
          <w:rFonts w:eastAsia="Arial"/>
          <w:kern w:val="0"/>
        </w:rPr>
        <w:t xml:space="preserve"> </w:t>
      </w:r>
      <w:r w:rsidRPr="007D5BB7">
        <w:rPr>
          <w:kern w:val="0"/>
        </w:rPr>
        <w:t>szczególności:</w:t>
      </w:r>
    </w:p>
    <w:p w14:paraId="4D842E54" w14:textId="77777777" w:rsidR="002576A5" w:rsidRPr="007D5BB7" w:rsidRDefault="002576A5" w:rsidP="00A90611">
      <w:pPr>
        <w:pStyle w:val="Standard"/>
        <w:shd w:val="clear" w:color="auto" w:fill="FFFFFF"/>
        <w:tabs>
          <w:tab w:val="left" w:pos="285"/>
        </w:tabs>
        <w:spacing w:line="276" w:lineRule="auto"/>
        <w:jc w:val="both"/>
        <w:rPr>
          <w:kern w:val="0"/>
        </w:rPr>
      </w:pPr>
      <w:r w:rsidRPr="007D5BB7">
        <w:rPr>
          <w:kern w:val="0"/>
        </w:rPr>
        <w:t>1) imiona</w:t>
      </w:r>
      <w:r w:rsidRPr="007D5BB7">
        <w:rPr>
          <w:rFonts w:eastAsia="Arial"/>
          <w:kern w:val="0"/>
        </w:rPr>
        <w:t xml:space="preserve"> </w:t>
      </w:r>
      <w:r w:rsidRPr="007D5BB7">
        <w:rPr>
          <w:kern w:val="0"/>
        </w:rPr>
        <w:t>i</w:t>
      </w:r>
      <w:r w:rsidRPr="007D5BB7">
        <w:rPr>
          <w:rFonts w:eastAsia="Arial"/>
          <w:kern w:val="0"/>
        </w:rPr>
        <w:t xml:space="preserve"> </w:t>
      </w:r>
      <w:r w:rsidRPr="007D5BB7">
        <w:rPr>
          <w:kern w:val="0"/>
        </w:rPr>
        <w:t>nazwiska</w:t>
      </w:r>
      <w:r w:rsidRPr="007D5BB7">
        <w:rPr>
          <w:rFonts w:eastAsia="Arial"/>
          <w:kern w:val="0"/>
        </w:rPr>
        <w:t xml:space="preserve"> </w:t>
      </w:r>
      <w:r w:rsidRPr="007D5BB7">
        <w:rPr>
          <w:kern w:val="0"/>
        </w:rPr>
        <w:t>nauczycieli</w:t>
      </w:r>
      <w:r w:rsidRPr="007D5BB7">
        <w:rPr>
          <w:rFonts w:eastAsia="Arial"/>
          <w:kern w:val="0"/>
        </w:rPr>
        <w:t xml:space="preserve"> </w:t>
      </w:r>
      <w:r w:rsidRPr="007D5BB7">
        <w:rPr>
          <w:kern w:val="0"/>
        </w:rPr>
        <w:t>egzaminujących</w:t>
      </w:r>
      <w:r w:rsidRPr="007D5BB7">
        <w:rPr>
          <w:rFonts w:eastAsia="Arial"/>
          <w:kern w:val="0"/>
        </w:rPr>
        <w:t xml:space="preserve"> </w:t>
      </w:r>
      <w:r w:rsidRPr="007D5BB7">
        <w:rPr>
          <w:kern w:val="0"/>
        </w:rPr>
        <w:t>lub</w:t>
      </w:r>
      <w:r w:rsidRPr="007D5BB7">
        <w:rPr>
          <w:rFonts w:eastAsia="Arial"/>
          <w:kern w:val="0"/>
        </w:rPr>
        <w:t xml:space="preserve"> </w:t>
      </w:r>
      <w:r w:rsidRPr="007D5BB7">
        <w:rPr>
          <w:kern w:val="0"/>
        </w:rPr>
        <w:t>skład</w:t>
      </w:r>
      <w:r w:rsidRPr="007D5BB7">
        <w:rPr>
          <w:rFonts w:eastAsia="Arial"/>
          <w:kern w:val="0"/>
        </w:rPr>
        <w:t xml:space="preserve"> </w:t>
      </w:r>
      <w:r w:rsidRPr="007D5BB7">
        <w:rPr>
          <w:kern w:val="0"/>
        </w:rPr>
        <w:t>komisji;</w:t>
      </w:r>
    </w:p>
    <w:p w14:paraId="62F21F16" w14:textId="77777777" w:rsidR="002576A5" w:rsidRPr="007D5BB7" w:rsidRDefault="002576A5" w:rsidP="00A90611">
      <w:pPr>
        <w:pStyle w:val="Standard"/>
        <w:shd w:val="clear" w:color="auto" w:fill="FFFFFF"/>
        <w:tabs>
          <w:tab w:val="left" w:pos="285"/>
        </w:tabs>
        <w:spacing w:line="276" w:lineRule="auto"/>
        <w:jc w:val="both"/>
        <w:rPr>
          <w:kern w:val="0"/>
        </w:rPr>
      </w:pPr>
      <w:r w:rsidRPr="007D5BB7">
        <w:rPr>
          <w:kern w:val="0"/>
        </w:rPr>
        <w:t>2) termin</w:t>
      </w:r>
      <w:r w:rsidRPr="007D5BB7">
        <w:rPr>
          <w:rFonts w:eastAsia="Arial"/>
          <w:kern w:val="0"/>
        </w:rPr>
        <w:t xml:space="preserve"> </w:t>
      </w:r>
      <w:r w:rsidRPr="007D5BB7">
        <w:rPr>
          <w:kern w:val="0"/>
        </w:rPr>
        <w:t>egzaminu</w:t>
      </w:r>
      <w:r w:rsidRPr="007D5BB7">
        <w:rPr>
          <w:rFonts w:eastAsia="Arial"/>
          <w:kern w:val="0"/>
        </w:rPr>
        <w:t xml:space="preserve"> </w:t>
      </w:r>
      <w:r w:rsidRPr="007D5BB7">
        <w:rPr>
          <w:kern w:val="0"/>
        </w:rPr>
        <w:t>klasyfikacyjnego;</w:t>
      </w:r>
    </w:p>
    <w:p w14:paraId="7D9F6F46" w14:textId="77777777" w:rsidR="002576A5" w:rsidRPr="007D5BB7" w:rsidRDefault="002576A5" w:rsidP="00A90611">
      <w:pPr>
        <w:pStyle w:val="Standard"/>
        <w:shd w:val="clear" w:color="auto" w:fill="FFFFFF"/>
        <w:tabs>
          <w:tab w:val="left" w:pos="708"/>
          <w:tab w:val="left" w:pos="766"/>
        </w:tabs>
        <w:spacing w:line="276" w:lineRule="auto"/>
        <w:jc w:val="both"/>
        <w:rPr>
          <w:kern w:val="0"/>
        </w:rPr>
      </w:pPr>
      <w:bookmarkStart w:id="114" w:name="_Hlk487091378"/>
      <w:r w:rsidRPr="007D5BB7">
        <w:rPr>
          <w:kern w:val="0"/>
        </w:rPr>
        <w:t>3) nazwę zajęć edukacyjnych, z których był przeprowadzany egzamin</w:t>
      </w:r>
      <w:r w:rsidR="000D03D7" w:rsidRPr="007D5BB7">
        <w:rPr>
          <w:kern w:val="0"/>
        </w:rPr>
        <w:t xml:space="preserve"> klasyfikacyjny</w:t>
      </w:r>
      <w:r w:rsidRPr="007D5BB7">
        <w:rPr>
          <w:kern w:val="0"/>
        </w:rPr>
        <w:t>;</w:t>
      </w:r>
    </w:p>
    <w:bookmarkEnd w:id="114"/>
    <w:p w14:paraId="687CB9ED" w14:textId="77777777" w:rsidR="002576A5" w:rsidRPr="007D5BB7" w:rsidRDefault="002576A5" w:rsidP="00A90611">
      <w:pPr>
        <w:pStyle w:val="Standard"/>
        <w:shd w:val="clear" w:color="auto" w:fill="FFFFFF"/>
        <w:tabs>
          <w:tab w:val="left" w:pos="708"/>
          <w:tab w:val="left" w:pos="766"/>
        </w:tabs>
        <w:spacing w:line="276" w:lineRule="auto"/>
        <w:jc w:val="both"/>
        <w:rPr>
          <w:kern w:val="0"/>
        </w:rPr>
      </w:pPr>
      <w:r w:rsidRPr="007D5BB7">
        <w:rPr>
          <w:kern w:val="0"/>
        </w:rPr>
        <w:t>4) imię i nazwisko ucznia;</w:t>
      </w:r>
    </w:p>
    <w:p w14:paraId="13F5AFB6" w14:textId="77777777" w:rsidR="002576A5" w:rsidRPr="007D5BB7" w:rsidRDefault="002576A5" w:rsidP="00A90611">
      <w:pPr>
        <w:pStyle w:val="Standard"/>
        <w:shd w:val="clear" w:color="auto" w:fill="FFFFFF"/>
        <w:tabs>
          <w:tab w:val="left" w:pos="708"/>
          <w:tab w:val="left" w:pos="766"/>
        </w:tabs>
        <w:spacing w:line="276" w:lineRule="auto"/>
        <w:jc w:val="both"/>
        <w:rPr>
          <w:kern w:val="0"/>
        </w:rPr>
      </w:pPr>
      <w:r w:rsidRPr="007D5BB7">
        <w:rPr>
          <w:kern w:val="0"/>
        </w:rPr>
        <w:t>5) zadania</w:t>
      </w:r>
      <w:r w:rsidRPr="007D5BB7">
        <w:rPr>
          <w:rFonts w:eastAsia="Arial"/>
          <w:kern w:val="0"/>
        </w:rPr>
        <w:t xml:space="preserve"> </w:t>
      </w:r>
      <w:r w:rsidRPr="007D5BB7">
        <w:rPr>
          <w:kern w:val="0"/>
        </w:rPr>
        <w:t>egzaminacyjne;</w:t>
      </w:r>
    </w:p>
    <w:p w14:paraId="5362A133" w14:textId="77777777" w:rsidR="002576A5" w:rsidRPr="007D5BB7" w:rsidRDefault="002576A5" w:rsidP="00A90611">
      <w:pPr>
        <w:pStyle w:val="Standard"/>
        <w:shd w:val="clear" w:color="auto" w:fill="FFFFFF"/>
        <w:tabs>
          <w:tab w:val="left" w:pos="708"/>
          <w:tab w:val="left" w:pos="766"/>
        </w:tabs>
        <w:spacing w:line="276" w:lineRule="auto"/>
        <w:jc w:val="both"/>
        <w:rPr>
          <w:kern w:val="0"/>
        </w:rPr>
      </w:pPr>
      <w:r w:rsidRPr="007D5BB7">
        <w:rPr>
          <w:kern w:val="0"/>
        </w:rPr>
        <w:t>6) ustaloną ocenę klasyfikacyjną.</w:t>
      </w:r>
    </w:p>
    <w:p w14:paraId="09CEF154" w14:textId="77777777" w:rsidR="002576A5" w:rsidRPr="007D5BB7" w:rsidRDefault="002576A5" w:rsidP="00A90611">
      <w:pPr>
        <w:pStyle w:val="Standard"/>
        <w:spacing w:line="276" w:lineRule="auto"/>
        <w:jc w:val="both"/>
        <w:rPr>
          <w:kern w:val="0"/>
        </w:rPr>
      </w:pPr>
      <w:r w:rsidRPr="007D5BB7">
        <w:rPr>
          <w:kern w:val="0"/>
        </w:rPr>
        <w:t xml:space="preserve">17. Do protokołu dołącza się odpowiednio pisemne prace ucznia, zwięzłą informację o ustnych odpowiedziach ucznia i zwięzłą informację o wykonaniu przez ucznia zadania praktycznego. Protokół stanowi załącznik do arkusza ocen ucznia. </w:t>
      </w:r>
    </w:p>
    <w:p w14:paraId="630CE826" w14:textId="77777777" w:rsidR="002576A5" w:rsidRPr="007D5BB7" w:rsidRDefault="002576A5" w:rsidP="00A90611">
      <w:pPr>
        <w:pStyle w:val="Standard"/>
        <w:shd w:val="clear" w:color="auto" w:fill="FFFFFF"/>
        <w:tabs>
          <w:tab w:val="left" w:pos="368"/>
        </w:tabs>
        <w:spacing w:line="276" w:lineRule="auto"/>
        <w:jc w:val="both"/>
        <w:rPr>
          <w:kern w:val="0"/>
        </w:rPr>
      </w:pPr>
      <w:bookmarkStart w:id="115" w:name="_Hlk487091395"/>
      <w:r w:rsidRPr="007D5BB7">
        <w:rPr>
          <w:kern w:val="0"/>
        </w:rPr>
        <w:t>18. W</w:t>
      </w:r>
      <w:r w:rsidRPr="007D5BB7">
        <w:rPr>
          <w:rFonts w:eastAsia="Arial"/>
          <w:kern w:val="0"/>
        </w:rPr>
        <w:t xml:space="preserve"> </w:t>
      </w:r>
      <w:r w:rsidRPr="007D5BB7">
        <w:rPr>
          <w:kern w:val="0"/>
        </w:rPr>
        <w:t>przypadku</w:t>
      </w:r>
      <w:r w:rsidRPr="007D5BB7">
        <w:rPr>
          <w:rFonts w:eastAsia="Arial"/>
          <w:kern w:val="0"/>
        </w:rPr>
        <w:t xml:space="preserve"> </w:t>
      </w:r>
      <w:r w:rsidRPr="007D5BB7">
        <w:rPr>
          <w:kern w:val="0"/>
        </w:rPr>
        <w:t>nieklasyfikowania</w:t>
      </w:r>
      <w:r w:rsidRPr="007D5BB7">
        <w:rPr>
          <w:rFonts w:eastAsia="Arial"/>
          <w:kern w:val="0"/>
        </w:rPr>
        <w:t xml:space="preserve"> </w:t>
      </w:r>
      <w:r w:rsidRPr="007D5BB7">
        <w:rPr>
          <w:kern w:val="0"/>
        </w:rPr>
        <w:t>ucznia</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zajęć</w:t>
      </w:r>
      <w:r w:rsidRPr="007D5BB7">
        <w:rPr>
          <w:rFonts w:eastAsia="Arial"/>
          <w:kern w:val="0"/>
        </w:rPr>
        <w:t xml:space="preserve"> </w:t>
      </w:r>
      <w:r w:rsidRPr="007D5BB7">
        <w:rPr>
          <w:kern w:val="0"/>
        </w:rPr>
        <w:t>edukacyjnych</w:t>
      </w:r>
      <w:r w:rsidRPr="007D5BB7">
        <w:rPr>
          <w:rFonts w:eastAsia="Arial"/>
          <w:kern w:val="0"/>
        </w:rPr>
        <w:t xml:space="preserve"> </w:t>
      </w:r>
      <w:r w:rsidRPr="007D5BB7">
        <w:rPr>
          <w:kern w:val="0"/>
        </w:rPr>
        <w:t>w</w:t>
      </w:r>
      <w:r w:rsidRPr="007D5BB7">
        <w:rPr>
          <w:rFonts w:eastAsia="Arial"/>
          <w:kern w:val="0"/>
        </w:rPr>
        <w:t xml:space="preserve"> </w:t>
      </w:r>
      <w:r w:rsidRPr="007D5BB7">
        <w:rPr>
          <w:kern w:val="0"/>
        </w:rPr>
        <w:t>dokumentacji</w:t>
      </w:r>
      <w:r w:rsidRPr="007D5BB7">
        <w:rPr>
          <w:rFonts w:eastAsia="Arial"/>
          <w:kern w:val="0"/>
        </w:rPr>
        <w:t xml:space="preserve"> </w:t>
      </w:r>
      <w:r w:rsidRPr="007D5BB7">
        <w:rPr>
          <w:kern w:val="0"/>
        </w:rPr>
        <w:t>przebiegu</w:t>
      </w:r>
      <w:r w:rsidRPr="007D5BB7">
        <w:rPr>
          <w:rFonts w:eastAsia="Arial"/>
          <w:kern w:val="0"/>
        </w:rPr>
        <w:t xml:space="preserve"> </w:t>
      </w:r>
      <w:r w:rsidRPr="007D5BB7">
        <w:rPr>
          <w:kern w:val="0"/>
        </w:rPr>
        <w:t>nauczania</w:t>
      </w:r>
      <w:r w:rsidRPr="007D5BB7">
        <w:rPr>
          <w:rFonts w:eastAsia="Arial"/>
          <w:kern w:val="0"/>
        </w:rPr>
        <w:t xml:space="preserve"> </w:t>
      </w:r>
      <w:r w:rsidRPr="007D5BB7">
        <w:rPr>
          <w:kern w:val="0"/>
        </w:rPr>
        <w:t>zamiast</w:t>
      </w:r>
      <w:r w:rsidRPr="007D5BB7">
        <w:rPr>
          <w:rFonts w:eastAsia="Arial"/>
          <w:kern w:val="0"/>
        </w:rPr>
        <w:t xml:space="preserve"> </w:t>
      </w:r>
      <w:r w:rsidRPr="007D5BB7">
        <w:rPr>
          <w:kern w:val="0"/>
        </w:rPr>
        <w:t>oceny</w:t>
      </w:r>
      <w:r w:rsidRPr="007D5BB7">
        <w:rPr>
          <w:rFonts w:eastAsia="Arial"/>
          <w:kern w:val="0"/>
        </w:rPr>
        <w:t xml:space="preserve"> </w:t>
      </w:r>
      <w:r w:rsidRPr="007D5BB7">
        <w:rPr>
          <w:kern w:val="0"/>
        </w:rPr>
        <w:t>klasyfikacyjnej</w:t>
      </w:r>
      <w:r w:rsidRPr="007D5BB7">
        <w:rPr>
          <w:rFonts w:eastAsia="Arial"/>
          <w:kern w:val="0"/>
        </w:rPr>
        <w:t xml:space="preserve"> </w:t>
      </w:r>
      <w:r w:rsidRPr="007D5BB7">
        <w:rPr>
          <w:kern w:val="0"/>
        </w:rPr>
        <w:t>wpisuje</w:t>
      </w:r>
      <w:r w:rsidRPr="007D5BB7">
        <w:rPr>
          <w:rFonts w:eastAsia="Arial"/>
          <w:kern w:val="0"/>
        </w:rPr>
        <w:t xml:space="preserve"> </w:t>
      </w:r>
      <w:r w:rsidRPr="007D5BB7">
        <w:rPr>
          <w:kern w:val="0"/>
        </w:rPr>
        <w:t>się</w:t>
      </w:r>
      <w:r w:rsidRPr="007D5BB7">
        <w:rPr>
          <w:rFonts w:eastAsia="Arial"/>
          <w:kern w:val="0"/>
        </w:rPr>
        <w:t xml:space="preserve"> „</w:t>
      </w:r>
      <w:r w:rsidR="000D03D7" w:rsidRPr="007D5BB7">
        <w:rPr>
          <w:kern w:val="0"/>
        </w:rPr>
        <w:t>nieklasyfikowany" albo „nieklasyfikowana”.</w:t>
      </w:r>
    </w:p>
    <w:bookmarkEnd w:id="115"/>
    <w:p w14:paraId="0132E255" w14:textId="77777777" w:rsidR="002576A5" w:rsidRPr="007D5BB7" w:rsidRDefault="002576A5" w:rsidP="00A90611">
      <w:pPr>
        <w:pStyle w:val="Standard"/>
        <w:shd w:val="clear" w:color="auto" w:fill="FFFFFF"/>
        <w:tabs>
          <w:tab w:val="left" w:pos="368"/>
        </w:tabs>
        <w:spacing w:line="276" w:lineRule="auto"/>
        <w:jc w:val="both"/>
        <w:rPr>
          <w:kern w:val="0"/>
        </w:rPr>
      </w:pPr>
      <w:r w:rsidRPr="007D5BB7">
        <w:rPr>
          <w:kern w:val="0"/>
        </w:rPr>
        <w:t>19. Ustalona</w:t>
      </w:r>
      <w:r w:rsidRPr="007D5BB7">
        <w:rPr>
          <w:rFonts w:eastAsia="Arial"/>
          <w:kern w:val="0"/>
        </w:rPr>
        <w:t xml:space="preserve"> </w:t>
      </w:r>
      <w:r w:rsidRPr="007D5BB7">
        <w:rPr>
          <w:kern w:val="0"/>
        </w:rPr>
        <w:t>przez</w:t>
      </w:r>
      <w:r w:rsidRPr="007D5BB7">
        <w:rPr>
          <w:rFonts w:eastAsia="Arial"/>
          <w:kern w:val="0"/>
        </w:rPr>
        <w:t xml:space="preserve"> </w:t>
      </w:r>
      <w:r w:rsidRPr="007D5BB7">
        <w:rPr>
          <w:kern w:val="0"/>
        </w:rPr>
        <w:t>nauczyciela</w:t>
      </w:r>
      <w:r w:rsidRPr="007D5BB7">
        <w:rPr>
          <w:rFonts w:eastAsia="Arial"/>
          <w:kern w:val="0"/>
        </w:rPr>
        <w:t xml:space="preserve"> </w:t>
      </w:r>
      <w:r w:rsidRPr="007D5BB7">
        <w:rPr>
          <w:kern w:val="0"/>
        </w:rPr>
        <w:t>albo</w:t>
      </w:r>
      <w:r w:rsidRPr="007D5BB7">
        <w:rPr>
          <w:rFonts w:eastAsia="Arial"/>
          <w:kern w:val="0"/>
        </w:rPr>
        <w:t xml:space="preserve"> </w:t>
      </w:r>
      <w:r w:rsidRPr="007D5BB7">
        <w:rPr>
          <w:kern w:val="0"/>
        </w:rPr>
        <w:t>uzyskana</w:t>
      </w:r>
      <w:r w:rsidRPr="007D5BB7">
        <w:rPr>
          <w:rFonts w:eastAsia="Arial"/>
          <w:kern w:val="0"/>
        </w:rPr>
        <w:t xml:space="preserve"> </w:t>
      </w:r>
      <w:r w:rsidRPr="007D5BB7">
        <w:rPr>
          <w:kern w:val="0"/>
        </w:rPr>
        <w:t>w</w:t>
      </w:r>
      <w:r w:rsidRPr="007D5BB7">
        <w:rPr>
          <w:rFonts w:eastAsia="Arial"/>
          <w:kern w:val="0"/>
        </w:rPr>
        <w:t xml:space="preserve"> </w:t>
      </w:r>
      <w:r w:rsidRPr="007D5BB7">
        <w:rPr>
          <w:kern w:val="0"/>
        </w:rPr>
        <w:t>wyniku</w:t>
      </w:r>
      <w:r w:rsidRPr="007D5BB7">
        <w:rPr>
          <w:rFonts w:eastAsia="Arial"/>
          <w:kern w:val="0"/>
        </w:rPr>
        <w:t xml:space="preserve"> </w:t>
      </w:r>
      <w:r w:rsidRPr="007D5BB7">
        <w:rPr>
          <w:kern w:val="0"/>
        </w:rPr>
        <w:t>egzaminu</w:t>
      </w:r>
      <w:r w:rsidRPr="007D5BB7">
        <w:rPr>
          <w:rFonts w:eastAsia="Arial"/>
          <w:kern w:val="0"/>
        </w:rPr>
        <w:t xml:space="preserve"> </w:t>
      </w:r>
      <w:r w:rsidRPr="007D5BB7">
        <w:rPr>
          <w:kern w:val="0"/>
        </w:rPr>
        <w:t>klasyfikacyjnego</w:t>
      </w:r>
      <w:r w:rsidRPr="007D5BB7">
        <w:rPr>
          <w:rFonts w:eastAsia="Arial"/>
          <w:kern w:val="0"/>
        </w:rPr>
        <w:t xml:space="preserve"> </w:t>
      </w:r>
      <w:r w:rsidRPr="007D5BB7">
        <w:rPr>
          <w:kern w:val="0"/>
        </w:rPr>
        <w:t>ocena</w:t>
      </w:r>
      <w:r w:rsidRPr="007D5BB7">
        <w:rPr>
          <w:rFonts w:eastAsia="Arial"/>
          <w:kern w:val="0"/>
        </w:rPr>
        <w:t xml:space="preserve"> </w:t>
      </w:r>
      <w:r w:rsidRPr="007D5BB7">
        <w:rPr>
          <w:kern w:val="0"/>
        </w:rPr>
        <w:t>klasyfikacyjna</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zajęć</w:t>
      </w:r>
      <w:r w:rsidRPr="007D5BB7">
        <w:rPr>
          <w:rFonts w:eastAsia="Arial"/>
          <w:kern w:val="0"/>
        </w:rPr>
        <w:t xml:space="preserve"> </w:t>
      </w:r>
      <w:r w:rsidRPr="007D5BB7">
        <w:rPr>
          <w:kern w:val="0"/>
        </w:rPr>
        <w:t>edukacyjnych</w:t>
      </w:r>
      <w:r w:rsidRPr="007D5BB7">
        <w:rPr>
          <w:rFonts w:eastAsia="Arial"/>
          <w:kern w:val="0"/>
        </w:rPr>
        <w:t xml:space="preserve"> </w:t>
      </w:r>
      <w:r w:rsidRPr="007D5BB7">
        <w:rPr>
          <w:kern w:val="0"/>
        </w:rPr>
        <w:t>jest</w:t>
      </w:r>
      <w:r w:rsidRPr="007D5BB7">
        <w:rPr>
          <w:rFonts w:eastAsia="Arial"/>
          <w:kern w:val="0"/>
        </w:rPr>
        <w:t xml:space="preserve"> </w:t>
      </w:r>
      <w:r w:rsidRPr="007D5BB7">
        <w:rPr>
          <w:kern w:val="0"/>
        </w:rPr>
        <w:t>ostateczna</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wyjątkiem</w:t>
      </w:r>
      <w:r w:rsidRPr="007D5BB7">
        <w:rPr>
          <w:rFonts w:eastAsia="Arial"/>
          <w:kern w:val="0"/>
        </w:rPr>
        <w:t xml:space="preserve"> </w:t>
      </w:r>
      <w:r w:rsidRPr="007D5BB7">
        <w:rPr>
          <w:kern w:val="0"/>
        </w:rPr>
        <w:t>uczniów,</w:t>
      </w:r>
      <w:r w:rsidRPr="007D5BB7">
        <w:rPr>
          <w:rFonts w:eastAsia="Arial"/>
          <w:kern w:val="0"/>
        </w:rPr>
        <w:t xml:space="preserve"> </w:t>
      </w:r>
      <w:r w:rsidRPr="007D5BB7">
        <w:rPr>
          <w:kern w:val="0"/>
        </w:rPr>
        <w:t>którzy</w:t>
      </w:r>
      <w:r w:rsidRPr="007D5BB7">
        <w:rPr>
          <w:rFonts w:eastAsia="Arial"/>
          <w:kern w:val="0"/>
        </w:rPr>
        <w:t xml:space="preserve"> </w:t>
      </w:r>
      <w:r w:rsidRPr="007D5BB7">
        <w:rPr>
          <w:kern w:val="0"/>
        </w:rPr>
        <w:t>w</w:t>
      </w:r>
      <w:r w:rsidRPr="007D5BB7">
        <w:rPr>
          <w:rFonts w:eastAsia="Arial"/>
          <w:kern w:val="0"/>
        </w:rPr>
        <w:t xml:space="preserve"> </w:t>
      </w:r>
      <w:r w:rsidRPr="007D5BB7">
        <w:rPr>
          <w:kern w:val="0"/>
        </w:rPr>
        <w:t>wyniku</w:t>
      </w:r>
      <w:r w:rsidRPr="007D5BB7">
        <w:rPr>
          <w:rFonts w:eastAsia="Arial"/>
          <w:kern w:val="0"/>
        </w:rPr>
        <w:t xml:space="preserve"> </w:t>
      </w:r>
      <w:r w:rsidRPr="007D5BB7">
        <w:rPr>
          <w:kern w:val="0"/>
        </w:rPr>
        <w:t>egzaminu</w:t>
      </w:r>
      <w:r w:rsidRPr="007D5BB7">
        <w:rPr>
          <w:rFonts w:eastAsia="Arial"/>
          <w:kern w:val="0"/>
        </w:rPr>
        <w:t xml:space="preserve"> </w:t>
      </w:r>
      <w:r w:rsidRPr="007D5BB7">
        <w:rPr>
          <w:kern w:val="0"/>
        </w:rPr>
        <w:t>klasyfikacyjnego</w:t>
      </w:r>
      <w:r w:rsidRPr="007D5BB7">
        <w:rPr>
          <w:rFonts w:eastAsia="Arial"/>
          <w:kern w:val="0"/>
        </w:rPr>
        <w:t xml:space="preserve"> </w:t>
      </w:r>
      <w:r w:rsidRPr="007D5BB7">
        <w:rPr>
          <w:kern w:val="0"/>
        </w:rPr>
        <w:t>otrzymali</w:t>
      </w:r>
      <w:r w:rsidRPr="007D5BB7">
        <w:rPr>
          <w:rFonts w:eastAsia="Arial"/>
          <w:kern w:val="0"/>
        </w:rPr>
        <w:t xml:space="preserve"> </w:t>
      </w:r>
      <w:r w:rsidRPr="007D5BB7">
        <w:rPr>
          <w:kern w:val="0"/>
        </w:rPr>
        <w:t>ocenę</w:t>
      </w:r>
      <w:r w:rsidRPr="007D5BB7">
        <w:rPr>
          <w:rFonts w:eastAsia="Arial"/>
          <w:kern w:val="0"/>
        </w:rPr>
        <w:t xml:space="preserve"> </w:t>
      </w:r>
      <w:r w:rsidRPr="007D5BB7">
        <w:rPr>
          <w:kern w:val="0"/>
        </w:rPr>
        <w:t>niedostateczną).</w:t>
      </w:r>
    </w:p>
    <w:p w14:paraId="18219945" w14:textId="77777777" w:rsidR="002576A5" w:rsidRPr="007D5BB7" w:rsidRDefault="002576A5" w:rsidP="00A90611">
      <w:pPr>
        <w:pStyle w:val="Standard"/>
        <w:shd w:val="clear" w:color="auto" w:fill="FFFFFF"/>
        <w:tabs>
          <w:tab w:val="left" w:pos="368"/>
        </w:tabs>
        <w:spacing w:line="276" w:lineRule="auto"/>
        <w:jc w:val="both"/>
        <w:rPr>
          <w:kern w:val="0"/>
        </w:rPr>
      </w:pPr>
      <w:r w:rsidRPr="007D5BB7">
        <w:rPr>
          <w:kern w:val="0"/>
        </w:rPr>
        <w:t>20. Ustalona</w:t>
      </w:r>
      <w:r w:rsidRPr="007D5BB7">
        <w:rPr>
          <w:rFonts w:eastAsia="Arial"/>
          <w:kern w:val="0"/>
        </w:rPr>
        <w:t xml:space="preserve"> </w:t>
      </w:r>
      <w:r w:rsidRPr="007D5BB7">
        <w:rPr>
          <w:kern w:val="0"/>
        </w:rPr>
        <w:t>przez</w:t>
      </w:r>
      <w:r w:rsidRPr="007D5BB7">
        <w:rPr>
          <w:rFonts w:eastAsia="Arial"/>
          <w:kern w:val="0"/>
        </w:rPr>
        <w:t xml:space="preserve"> </w:t>
      </w:r>
      <w:r w:rsidRPr="007D5BB7">
        <w:rPr>
          <w:kern w:val="0"/>
        </w:rPr>
        <w:t>nauczyciela</w:t>
      </w:r>
      <w:r w:rsidRPr="007D5BB7">
        <w:rPr>
          <w:rFonts w:eastAsia="Arial"/>
          <w:kern w:val="0"/>
        </w:rPr>
        <w:t xml:space="preserve"> </w:t>
      </w:r>
      <w:r w:rsidRPr="007D5BB7">
        <w:rPr>
          <w:kern w:val="0"/>
        </w:rPr>
        <w:t>albo</w:t>
      </w:r>
      <w:r w:rsidRPr="007D5BB7">
        <w:rPr>
          <w:rFonts w:eastAsia="Arial"/>
          <w:kern w:val="0"/>
        </w:rPr>
        <w:t xml:space="preserve"> </w:t>
      </w:r>
      <w:r w:rsidRPr="007D5BB7">
        <w:rPr>
          <w:kern w:val="0"/>
        </w:rPr>
        <w:t>uzyskana</w:t>
      </w:r>
      <w:r w:rsidRPr="007D5BB7">
        <w:rPr>
          <w:rFonts w:eastAsia="Arial"/>
          <w:kern w:val="0"/>
        </w:rPr>
        <w:t xml:space="preserve"> </w:t>
      </w:r>
      <w:r w:rsidRPr="007D5BB7">
        <w:rPr>
          <w:kern w:val="0"/>
        </w:rPr>
        <w:t>w</w:t>
      </w:r>
      <w:r w:rsidRPr="007D5BB7">
        <w:rPr>
          <w:rFonts w:eastAsia="Arial"/>
          <w:kern w:val="0"/>
        </w:rPr>
        <w:t xml:space="preserve"> </w:t>
      </w:r>
      <w:r w:rsidRPr="007D5BB7">
        <w:rPr>
          <w:kern w:val="0"/>
        </w:rPr>
        <w:t>wyniku</w:t>
      </w:r>
      <w:r w:rsidRPr="007D5BB7">
        <w:rPr>
          <w:rFonts w:eastAsia="Arial"/>
          <w:kern w:val="0"/>
        </w:rPr>
        <w:t xml:space="preserve"> </w:t>
      </w:r>
      <w:r w:rsidRPr="007D5BB7">
        <w:rPr>
          <w:kern w:val="0"/>
        </w:rPr>
        <w:t>egzaminu</w:t>
      </w:r>
      <w:r w:rsidRPr="007D5BB7">
        <w:rPr>
          <w:rFonts w:eastAsia="Arial"/>
          <w:kern w:val="0"/>
        </w:rPr>
        <w:t xml:space="preserve"> </w:t>
      </w:r>
      <w:r w:rsidRPr="007D5BB7">
        <w:rPr>
          <w:kern w:val="0"/>
        </w:rPr>
        <w:t>klasyfikacyjnego</w:t>
      </w:r>
      <w:r w:rsidRPr="007D5BB7">
        <w:rPr>
          <w:rFonts w:eastAsia="Arial"/>
          <w:kern w:val="0"/>
        </w:rPr>
        <w:t xml:space="preserve"> </w:t>
      </w:r>
      <w:r w:rsidRPr="007D5BB7">
        <w:rPr>
          <w:kern w:val="0"/>
        </w:rPr>
        <w:t>niedostateczna</w:t>
      </w:r>
      <w:r w:rsidRPr="007D5BB7">
        <w:rPr>
          <w:rFonts w:eastAsia="Arial"/>
          <w:kern w:val="0"/>
        </w:rPr>
        <w:t xml:space="preserve"> </w:t>
      </w:r>
      <w:r w:rsidRPr="007D5BB7">
        <w:rPr>
          <w:kern w:val="0"/>
        </w:rPr>
        <w:t>roczna</w:t>
      </w:r>
      <w:r w:rsidRPr="007D5BB7">
        <w:rPr>
          <w:rFonts w:eastAsia="Arial"/>
          <w:kern w:val="0"/>
        </w:rPr>
        <w:t xml:space="preserve"> </w:t>
      </w:r>
      <w:r w:rsidRPr="007D5BB7">
        <w:rPr>
          <w:kern w:val="0"/>
        </w:rPr>
        <w:t>ocena</w:t>
      </w:r>
      <w:r w:rsidRPr="007D5BB7">
        <w:rPr>
          <w:rFonts w:eastAsia="Arial"/>
          <w:kern w:val="0"/>
        </w:rPr>
        <w:t xml:space="preserve"> </w:t>
      </w:r>
      <w:r w:rsidRPr="007D5BB7">
        <w:rPr>
          <w:kern w:val="0"/>
        </w:rPr>
        <w:t>klasyfikacyjna</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zajęć</w:t>
      </w:r>
      <w:r w:rsidRPr="007D5BB7">
        <w:rPr>
          <w:rFonts w:eastAsia="Arial"/>
          <w:kern w:val="0"/>
        </w:rPr>
        <w:t xml:space="preserve"> </w:t>
      </w:r>
      <w:r w:rsidRPr="007D5BB7">
        <w:rPr>
          <w:kern w:val="0"/>
        </w:rPr>
        <w:t>edukacyjnych</w:t>
      </w:r>
      <w:r w:rsidRPr="007D5BB7">
        <w:rPr>
          <w:rFonts w:eastAsia="Arial"/>
          <w:kern w:val="0"/>
        </w:rPr>
        <w:t xml:space="preserve"> </w:t>
      </w:r>
      <w:r w:rsidRPr="007D5BB7">
        <w:rPr>
          <w:kern w:val="0"/>
        </w:rPr>
        <w:t>może</w:t>
      </w:r>
      <w:r w:rsidRPr="007D5BB7">
        <w:rPr>
          <w:rFonts w:eastAsia="Arial"/>
          <w:kern w:val="0"/>
        </w:rPr>
        <w:t xml:space="preserve"> </w:t>
      </w:r>
      <w:r w:rsidRPr="007D5BB7">
        <w:rPr>
          <w:kern w:val="0"/>
        </w:rPr>
        <w:t>być</w:t>
      </w:r>
      <w:r w:rsidRPr="007D5BB7">
        <w:rPr>
          <w:rFonts w:eastAsia="Arial"/>
          <w:kern w:val="0"/>
        </w:rPr>
        <w:t xml:space="preserve"> </w:t>
      </w:r>
      <w:r w:rsidRPr="007D5BB7">
        <w:rPr>
          <w:kern w:val="0"/>
        </w:rPr>
        <w:t>zmieniona</w:t>
      </w:r>
      <w:r w:rsidRPr="007D5BB7">
        <w:rPr>
          <w:rFonts w:eastAsia="Arial"/>
          <w:kern w:val="0"/>
        </w:rPr>
        <w:t xml:space="preserve"> </w:t>
      </w:r>
      <w:r w:rsidRPr="007D5BB7">
        <w:rPr>
          <w:kern w:val="0"/>
        </w:rPr>
        <w:t>w</w:t>
      </w:r>
      <w:r w:rsidRPr="007D5BB7">
        <w:rPr>
          <w:rFonts w:eastAsia="Arial"/>
          <w:kern w:val="0"/>
        </w:rPr>
        <w:t xml:space="preserve"> </w:t>
      </w:r>
      <w:r w:rsidRPr="007D5BB7">
        <w:rPr>
          <w:kern w:val="0"/>
        </w:rPr>
        <w:t>wyniku</w:t>
      </w:r>
      <w:r w:rsidRPr="007D5BB7">
        <w:rPr>
          <w:rFonts w:eastAsia="Arial"/>
          <w:kern w:val="0"/>
        </w:rPr>
        <w:t xml:space="preserve"> </w:t>
      </w:r>
      <w:r w:rsidRPr="007D5BB7">
        <w:rPr>
          <w:kern w:val="0"/>
        </w:rPr>
        <w:t>egzaminu</w:t>
      </w:r>
      <w:r w:rsidRPr="007D5BB7">
        <w:rPr>
          <w:rFonts w:eastAsia="Arial"/>
          <w:kern w:val="0"/>
        </w:rPr>
        <w:t xml:space="preserve"> </w:t>
      </w:r>
      <w:r w:rsidRPr="007D5BB7">
        <w:rPr>
          <w:kern w:val="0"/>
        </w:rPr>
        <w:t>poprawkowego.</w:t>
      </w:r>
    </w:p>
    <w:p w14:paraId="5C019CFF" w14:textId="77777777" w:rsidR="002576A5" w:rsidRPr="007D5BB7" w:rsidRDefault="002576A5"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44F0B911" w14:textId="77777777" w:rsidR="0024457D"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49</w:t>
      </w:r>
      <w:r w:rsidR="0024457D" w:rsidRPr="007D5BB7">
        <w:rPr>
          <w:rFonts w:ascii="Times New Roman" w:eastAsia="Times New Roman" w:hAnsi="Times New Roman" w:cs="Times New Roman"/>
          <w:sz w:val="24"/>
          <w:szCs w:val="20"/>
          <w:lang w:eastAsia="pl-PL"/>
        </w:rPr>
        <w:t>.</w:t>
      </w:r>
    </w:p>
    <w:p w14:paraId="61F89BD6" w14:textId="77777777" w:rsidR="002576A5" w:rsidRPr="007D5BB7" w:rsidRDefault="002576A5" w:rsidP="00A90611">
      <w:pPr>
        <w:pStyle w:val="Standard"/>
        <w:shd w:val="clear" w:color="auto" w:fill="FFFFFF"/>
        <w:tabs>
          <w:tab w:val="left" w:pos="1061"/>
          <w:tab w:val="left" w:pos="1412"/>
        </w:tabs>
        <w:spacing w:line="276" w:lineRule="auto"/>
        <w:ind w:left="353"/>
        <w:jc w:val="center"/>
        <w:rPr>
          <w:kern w:val="0"/>
        </w:rPr>
      </w:pPr>
      <w:r w:rsidRPr="007D5BB7">
        <w:rPr>
          <w:kern w:val="0"/>
        </w:rPr>
        <w:t>Egzamin poprawkowy</w:t>
      </w:r>
    </w:p>
    <w:p w14:paraId="197F58B4" w14:textId="77777777" w:rsidR="002576A5" w:rsidRPr="007D5BB7" w:rsidRDefault="002576A5" w:rsidP="00A90611">
      <w:pPr>
        <w:pStyle w:val="Standard"/>
        <w:shd w:val="clear" w:color="auto" w:fill="FFFFFF"/>
        <w:tabs>
          <w:tab w:val="left" w:pos="1061"/>
          <w:tab w:val="left" w:pos="1412"/>
        </w:tabs>
        <w:spacing w:line="276" w:lineRule="auto"/>
        <w:ind w:left="353"/>
        <w:jc w:val="center"/>
        <w:rPr>
          <w:b/>
          <w:kern w:val="0"/>
        </w:rPr>
      </w:pPr>
    </w:p>
    <w:p w14:paraId="457AC3D0" w14:textId="1C97AD31" w:rsidR="002576A5" w:rsidRPr="007D5BB7" w:rsidRDefault="002576A5" w:rsidP="00A90611">
      <w:pPr>
        <w:pStyle w:val="Standard"/>
        <w:shd w:val="clear" w:color="auto" w:fill="FFFFFF"/>
        <w:tabs>
          <w:tab w:val="left" w:pos="330"/>
        </w:tabs>
        <w:spacing w:line="276" w:lineRule="auto"/>
        <w:jc w:val="both"/>
        <w:rPr>
          <w:strike/>
          <w:kern w:val="0"/>
        </w:rPr>
      </w:pPr>
      <w:bookmarkStart w:id="116" w:name="_Hlk57291215"/>
      <w:r w:rsidRPr="007D5BB7">
        <w:rPr>
          <w:kern w:val="0"/>
          <w:shd w:val="clear" w:color="auto" w:fill="FFFFFF"/>
        </w:rPr>
        <w:t>1. Począwszy</w:t>
      </w:r>
      <w:r w:rsidRPr="007D5BB7">
        <w:rPr>
          <w:rFonts w:eastAsia="Arial"/>
          <w:kern w:val="0"/>
          <w:shd w:val="clear" w:color="auto" w:fill="FFFFFF"/>
        </w:rPr>
        <w:t xml:space="preserve"> </w:t>
      </w:r>
      <w:r w:rsidRPr="007D5BB7">
        <w:rPr>
          <w:kern w:val="0"/>
          <w:shd w:val="clear" w:color="auto" w:fill="FFFFFF"/>
        </w:rPr>
        <w:t>od</w:t>
      </w:r>
      <w:r w:rsidRPr="007D5BB7">
        <w:rPr>
          <w:rFonts w:eastAsia="Arial"/>
          <w:kern w:val="0"/>
          <w:shd w:val="clear" w:color="auto" w:fill="FFFFFF"/>
        </w:rPr>
        <w:t xml:space="preserve"> oddziału </w:t>
      </w:r>
      <w:r w:rsidRPr="007D5BB7">
        <w:rPr>
          <w:kern w:val="0"/>
          <w:shd w:val="clear" w:color="auto" w:fill="FFFFFF"/>
        </w:rPr>
        <w:t>klasy</w:t>
      </w:r>
      <w:r w:rsidRPr="007D5BB7">
        <w:rPr>
          <w:rFonts w:eastAsia="Arial"/>
          <w:kern w:val="0"/>
          <w:shd w:val="clear" w:color="auto" w:fill="FFFFFF"/>
        </w:rPr>
        <w:t xml:space="preserve"> </w:t>
      </w:r>
      <w:r w:rsidRPr="007D5BB7">
        <w:rPr>
          <w:kern w:val="0"/>
          <w:shd w:val="clear" w:color="auto" w:fill="FFFFFF"/>
        </w:rPr>
        <w:t>IV</w:t>
      </w:r>
      <w:r w:rsidRPr="007D5BB7">
        <w:rPr>
          <w:rFonts w:eastAsia="Arial"/>
          <w:kern w:val="0"/>
          <w:shd w:val="clear" w:color="auto" w:fill="FFFFFF"/>
        </w:rPr>
        <w:t xml:space="preserve"> </w:t>
      </w:r>
      <w:r w:rsidRPr="007D5BB7">
        <w:rPr>
          <w:kern w:val="0"/>
          <w:shd w:val="clear" w:color="auto" w:fill="FFFFFF"/>
        </w:rPr>
        <w:t>szkoły</w:t>
      </w:r>
      <w:r w:rsidRPr="007D5BB7">
        <w:rPr>
          <w:rFonts w:eastAsia="Arial"/>
          <w:kern w:val="0"/>
          <w:shd w:val="clear" w:color="auto" w:fill="FFFFFF"/>
        </w:rPr>
        <w:t xml:space="preserve"> </w:t>
      </w:r>
      <w:r w:rsidRPr="007D5BB7">
        <w:rPr>
          <w:kern w:val="0"/>
          <w:shd w:val="clear" w:color="auto" w:fill="FFFFFF"/>
        </w:rPr>
        <w:t>podstawowej</w:t>
      </w:r>
      <w:r w:rsidRPr="007D5BB7">
        <w:rPr>
          <w:rFonts w:eastAsia="Arial"/>
          <w:kern w:val="0"/>
          <w:shd w:val="clear" w:color="auto" w:fill="FFFFFF"/>
        </w:rPr>
        <w:t xml:space="preserve"> </w:t>
      </w:r>
      <w:r w:rsidRPr="007D5BB7">
        <w:rPr>
          <w:kern w:val="0"/>
          <w:shd w:val="clear" w:color="auto" w:fill="FFFFFF"/>
        </w:rPr>
        <w:t>uczeń,</w:t>
      </w:r>
      <w:r w:rsidRPr="007D5BB7">
        <w:rPr>
          <w:rFonts w:eastAsia="Arial"/>
          <w:kern w:val="0"/>
          <w:shd w:val="clear" w:color="auto" w:fill="FFFFFF"/>
        </w:rPr>
        <w:t xml:space="preserve"> </w:t>
      </w:r>
      <w:r w:rsidRPr="007D5BB7">
        <w:rPr>
          <w:kern w:val="0"/>
          <w:shd w:val="clear" w:color="auto" w:fill="FFFFFF"/>
        </w:rPr>
        <w:t>który</w:t>
      </w:r>
      <w:r w:rsidRPr="007D5BB7">
        <w:rPr>
          <w:rFonts w:eastAsia="Arial"/>
          <w:kern w:val="0"/>
          <w:shd w:val="clear" w:color="auto" w:fill="FFFFFF"/>
        </w:rPr>
        <w:t xml:space="preserve"> </w:t>
      </w:r>
      <w:r w:rsidRPr="007D5BB7">
        <w:rPr>
          <w:kern w:val="0"/>
          <w:shd w:val="clear" w:color="auto" w:fill="FFFFFF"/>
        </w:rPr>
        <w:t>w</w:t>
      </w:r>
      <w:r w:rsidRPr="007D5BB7">
        <w:rPr>
          <w:rFonts w:eastAsia="Arial"/>
          <w:kern w:val="0"/>
          <w:shd w:val="clear" w:color="auto" w:fill="FFFFFF"/>
        </w:rPr>
        <w:t xml:space="preserve"> </w:t>
      </w:r>
      <w:r w:rsidRPr="007D5BB7">
        <w:rPr>
          <w:kern w:val="0"/>
          <w:shd w:val="clear" w:color="auto" w:fill="FFFFFF"/>
        </w:rPr>
        <w:t>wyniku</w:t>
      </w:r>
      <w:r w:rsidRPr="007D5BB7">
        <w:rPr>
          <w:rFonts w:eastAsia="Arial"/>
          <w:kern w:val="0"/>
          <w:shd w:val="clear" w:color="auto" w:fill="FFFFFF"/>
        </w:rPr>
        <w:t xml:space="preserve"> </w:t>
      </w:r>
      <w:r w:rsidRPr="007D5BB7">
        <w:rPr>
          <w:kern w:val="0"/>
          <w:shd w:val="clear" w:color="auto" w:fill="FFFFFF"/>
        </w:rPr>
        <w:t>klasyfikacji rocznej</w:t>
      </w:r>
      <w:r w:rsidRPr="007D5BB7">
        <w:rPr>
          <w:rFonts w:eastAsia="Arial"/>
          <w:kern w:val="0"/>
          <w:shd w:val="clear" w:color="auto" w:fill="FFFFFF"/>
        </w:rPr>
        <w:t xml:space="preserve"> </w:t>
      </w:r>
      <w:r w:rsidRPr="007D5BB7">
        <w:rPr>
          <w:kern w:val="0"/>
          <w:shd w:val="clear" w:color="auto" w:fill="FFFFFF"/>
        </w:rPr>
        <w:t>uzyskał</w:t>
      </w:r>
      <w:r w:rsidRPr="007D5BB7">
        <w:rPr>
          <w:rFonts w:eastAsia="Arial"/>
          <w:kern w:val="0"/>
          <w:shd w:val="clear" w:color="auto" w:fill="FFFFFF"/>
        </w:rPr>
        <w:t xml:space="preserve"> </w:t>
      </w:r>
      <w:r w:rsidRPr="007D5BB7">
        <w:rPr>
          <w:kern w:val="0"/>
          <w:shd w:val="clear" w:color="auto" w:fill="FFFFFF"/>
        </w:rPr>
        <w:t>ocenę</w:t>
      </w:r>
      <w:r w:rsidRPr="007D5BB7">
        <w:rPr>
          <w:rFonts w:eastAsia="Arial"/>
          <w:kern w:val="0"/>
          <w:shd w:val="clear" w:color="auto" w:fill="FFFFFF"/>
        </w:rPr>
        <w:t xml:space="preserve"> </w:t>
      </w:r>
      <w:r w:rsidRPr="007D5BB7">
        <w:rPr>
          <w:kern w:val="0"/>
          <w:shd w:val="clear" w:color="auto" w:fill="FFFFFF"/>
        </w:rPr>
        <w:t>niedostateczną</w:t>
      </w:r>
      <w:r w:rsidRPr="007D5BB7">
        <w:rPr>
          <w:rFonts w:eastAsia="Arial"/>
          <w:kern w:val="0"/>
          <w:shd w:val="clear" w:color="auto" w:fill="FFFFFF"/>
        </w:rPr>
        <w:t xml:space="preserve"> </w:t>
      </w:r>
      <w:r w:rsidRPr="007D5BB7">
        <w:rPr>
          <w:kern w:val="0"/>
          <w:shd w:val="clear" w:color="auto" w:fill="FFFFFF"/>
        </w:rPr>
        <w:t>z</w:t>
      </w:r>
      <w:r w:rsidRPr="007D5BB7">
        <w:rPr>
          <w:rFonts w:eastAsia="Arial"/>
          <w:kern w:val="0"/>
          <w:shd w:val="clear" w:color="auto" w:fill="FFFFFF"/>
        </w:rPr>
        <w:t xml:space="preserve"> </w:t>
      </w:r>
      <w:r w:rsidRPr="007D5BB7">
        <w:rPr>
          <w:kern w:val="0"/>
          <w:shd w:val="clear" w:color="auto" w:fill="FFFFFF"/>
        </w:rPr>
        <w:t>jednych</w:t>
      </w:r>
      <w:r w:rsidRPr="007D5BB7">
        <w:rPr>
          <w:rFonts w:eastAsia="Arial"/>
          <w:kern w:val="0"/>
          <w:shd w:val="clear" w:color="auto" w:fill="FFFFFF"/>
        </w:rPr>
        <w:t xml:space="preserve"> lub dwóch </w:t>
      </w:r>
      <w:r w:rsidRPr="007D5BB7">
        <w:rPr>
          <w:kern w:val="0"/>
          <w:shd w:val="clear" w:color="auto" w:fill="FFFFFF"/>
        </w:rPr>
        <w:t>obowiązkowych</w:t>
      </w:r>
      <w:r w:rsidRPr="007D5BB7">
        <w:rPr>
          <w:rFonts w:eastAsia="Arial"/>
          <w:kern w:val="0"/>
          <w:shd w:val="clear" w:color="auto" w:fill="FFFFFF"/>
        </w:rPr>
        <w:t xml:space="preserve"> </w:t>
      </w:r>
      <w:r w:rsidRPr="007D5BB7">
        <w:rPr>
          <w:kern w:val="0"/>
          <w:shd w:val="clear" w:color="auto" w:fill="FFFFFF"/>
        </w:rPr>
        <w:t>zajęć</w:t>
      </w:r>
      <w:r w:rsidRPr="007D5BB7">
        <w:rPr>
          <w:rFonts w:eastAsia="Arial"/>
          <w:kern w:val="0"/>
          <w:shd w:val="clear" w:color="auto" w:fill="FFFFFF"/>
        </w:rPr>
        <w:t xml:space="preserve"> </w:t>
      </w:r>
      <w:r w:rsidRPr="007D5BB7">
        <w:rPr>
          <w:kern w:val="0"/>
          <w:shd w:val="clear" w:color="auto" w:fill="FFFFFF"/>
        </w:rPr>
        <w:t>edukacyjnych może</w:t>
      </w:r>
      <w:r w:rsidRPr="007D5BB7">
        <w:rPr>
          <w:rFonts w:eastAsia="Arial"/>
          <w:kern w:val="0"/>
          <w:shd w:val="clear" w:color="auto" w:fill="FFFFFF"/>
        </w:rPr>
        <w:t xml:space="preserve"> </w:t>
      </w:r>
      <w:r w:rsidRPr="007D5BB7">
        <w:rPr>
          <w:kern w:val="0"/>
          <w:shd w:val="clear" w:color="auto" w:fill="FFFFFF"/>
        </w:rPr>
        <w:t>zdawać</w:t>
      </w:r>
      <w:r w:rsidRPr="007D5BB7">
        <w:rPr>
          <w:rFonts w:eastAsia="Arial"/>
          <w:kern w:val="0"/>
          <w:shd w:val="clear" w:color="auto" w:fill="FFFFFF"/>
        </w:rPr>
        <w:t xml:space="preserve"> </w:t>
      </w:r>
      <w:r w:rsidRPr="007D5BB7">
        <w:rPr>
          <w:kern w:val="0"/>
          <w:shd w:val="clear" w:color="auto" w:fill="FFFFFF"/>
        </w:rPr>
        <w:t>egzamin</w:t>
      </w:r>
      <w:r w:rsidRPr="007D5BB7">
        <w:rPr>
          <w:rFonts w:eastAsia="Arial"/>
          <w:kern w:val="0"/>
          <w:shd w:val="clear" w:color="auto" w:fill="FFFFFF"/>
        </w:rPr>
        <w:t xml:space="preserve"> </w:t>
      </w:r>
      <w:r w:rsidRPr="007D5BB7">
        <w:rPr>
          <w:kern w:val="0"/>
          <w:shd w:val="clear" w:color="auto" w:fill="FFFFFF"/>
        </w:rPr>
        <w:t>poprawkowy</w:t>
      </w:r>
      <w:r w:rsidR="00E50C88" w:rsidRPr="007D5BB7">
        <w:rPr>
          <w:rFonts w:eastAsia="Arial"/>
          <w:kern w:val="0"/>
          <w:shd w:val="clear" w:color="auto" w:fill="FFFFFF"/>
        </w:rPr>
        <w:t>.</w:t>
      </w:r>
    </w:p>
    <w:p w14:paraId="11B6D4E9" w14:textId="77777777" w:rsidR="002576A5" w:rsidRPr="007D5BB7" w:rsidRDefault="002576A5" w:rsidP="00A90611">
      <w:pPr>
        <w:pStyle w:val="Standard"/>
        <w:shd w:val="clear" w:color="auto" w:fill="FFFFFF"/>
        <w:tabs>
          <w:tab w:val="left" w:pos="330"/>
        </w:tabs>
        <w:spacing w:line="276" w:lineRule="auto"/>
        <w:jc w:val="both"/>
        <w:rPr>
          <w:kern w:val="0"/>
        </w:rPr>
      </w:pPr>
      <w:bookmarkStart w:id="117" w:name="_Hlk487091411"/>
      <w:bookmarkEnd w:id="116"/>
      <w:r w:rsidRPr="007D5BB7">
        <w:rPr>
          <w:kern w:val="0"/>
          <w:shd w:val="clear" w:color="auto" w:fill="FFFFFF"/>
        </w:rPr>
        <w:t>2. Egzamin</w:t>
      </w:r>
      <w:r w:rsidRPr="007D5BB7">
        <w:rPr>
          <w:rFonts w:eastAsia="Arial"/>
          <w:kern w:val="0"/>
          <w:shd w:val="clear" w:color="auto" w:fill="FFFFFF"/>
        </w:rPr>
        <w:t xml:space="preserve"> </w:t>
      </w:r>
      <w:r w:rsidRPr="007D5BB7">
        <w:rPr>
          <w:kern w:val="0"/>
          <w:shd w:val="clear" w:color="auto" w:fill="FFFFFF"/>
        </w:rPr>
        <w:t>poprawkowy</w:t>
      </w:r>
      <w:r w:rsidRPr="007D5BB7">
        <w:rPr>
          <w:rFonts w:eastAsia="Arial"/>
          <w:kern w:val="0"/>
          <w:shd w:val="clear" w:color="auto" w:fill="FFFFFF"/>
        </w:rPr>
        <w:t xml:space="preserve"> </w:t>
      </w:r>
      <w:r w:rsidRPr="007D5BB7">
        <w:rPr>
          <w:kern w:val="0"/>
          <w:shd w:val="clear" w:color="auto" w:fill="FFFFFF"/>
        </w:rPr>
        <w:t>przeprowadza się w formie</w:t>
      </w:r>
      <w:r w:rsidRPr="007D5BB7">
        <w:rPr>
          <w:rFonts w:eastAsia="Arial"/>
          <w:kern w:val="0"/>
          <w:shd w:val="clear" w:color="auto" w:fill="FFFFFF"/>
        </w:rPr>
        <w:t xml:space="preserve"> </w:t>
      </w:r>
      <w:r w:rsidRPr="007D5BB7">
        <w:rPr>
          <w:kern w:val="0"/>
          <w:shd w:val="clear" w:color="auto" w:fill="FFFFFF"/>
        </w:rPr>
        <w:t>pisemnej</w:t>
      </w:r>
      <w:r w:rsidRPr="007D5BB7">
        <w:rPr>
          <w:rFonts w:eastAsia="Arial"/>
          <w:kern w:val="0"/>
          <w:shd w:val="clear" w:color="auto" w:fill="FFFFFF"/>
        </w:rPr>
        <w:t xml:space="preserve"> </w:t>
      </w:r>
      <w:r w:rsidRPr="007D5BB7">
        <w:rPr>
          <w:kern w:val="0"/>
          <w:shd w:val="clear" w:color="auto" w:fill="FFFFFF"/>
        </w:rPr>
        <w:t>oraz</w:t>
      </w:r>
      <w:r w:rsidRPr="007D5BB7">
        <w:rPr>
          <w:rFonts w:eastAsia="Arial"/>
          <w:kern w:val="0"/>
          <w:shd w:val="clear" w:color="auto" w:fill="FFFFFF"/>
        </w:rPr>
        <w:t xml:space="preserve"> </w:t>
      </w:r>
      <w:r w:rsidRPr="007D5BB7">
        <w:rPr>
          <w:kern w:val="0"/>
          <w:shd w:val="clear" w:color="auto" w:fill="FFFFFF"/>
        </w:rPr>
        <w:t>ustnej</w:t>
      </w:r>
      <w:r w:rsidRPr="007D5BB7">
        <w:rPr>
          <w:rFonts w:eastAsia="Arial"/>
          <w:kern w:val="0"/>
          <w:shd w:val="clear" w:color="auto" w:fill="FFFFFF"/>
        </w:rPr>
        <w:t xml:space="preserve"> </w:t>
      </w:r>
      <w:r w:rsidRPr="007D5BB7">
        <w:rPr>
          <w:kern w:val="0"/>
          <w:shd w:val="clear" w:color="auto" w:fill="FFFFFF"/>
        </w:rPr>
        <w:t>z</w:t>
      </w:r>
      <w:r w:rsidRPr="007D5BB7">
        <w:rPr>
          <w:rFonts w:eastAsia="Arial"/>
          <w:kern w:val="0"/>
          <w:shd w:val="clear" w:color="auto" w:fill="FFFFFF"/>
        </w:rPr>
        <w:t xml:space="preserve"> </w:t>
      </w:r>
      <w:r w:rsidRPr="007D5BB7">
        <w:rPr>
          <w:kern w:val="0"/>
          <w:shd w:val="clear" w:color="auto" w:fill="FFFFFF"/>
        </w:rPr>
        <w:t>wyjątkiem</w:t>
      </w:r>
      <w:r w:rsidRPr="007D5BB7">
        <w:rPr>
          <w:rFonts w:eastAsia="Arial"/>
          <w:kern w:val="0"/>
          <w:shd w:val="clear" w:color="auto" w:fill="FFFFFF"/>
        </w:rPr>
        <w:t xml:space="preserve"> </w:t>
      </w:r>
      <w:r w:rsidRPr="007D5BB7">
        <w:rPr>
          <w:kern w:val="0"/>
          <w:shd w:val="clear" w:color="auto" w:fill="FFFFFF"/>
        </w:rPr>
        <w:t>egzaminu</w:t>
      </w:r>
      <w:r w:rsidRPr="007D5BB7">
        <w:rPr>
          <w:rFonts w:eastAsia="Arial"/>
          <w:kern w:val="0"/>
          <w:shd w:val="clear" w:color="auto" w:fill="FFFFFF"/>
        </w:rPr>
        <w:t xml:space="preserve"> </w:t>
      </w:r>
      <w:r w:rsidRPr="007D5BB7">
        <w:rPr>
          <w:kern w:val="0"/>
          <w:shd w:val="clear" w:color="auto" w:fill="FFFFFF"/>
        </w:rPr>
        <w:t>z plastyki,</w:t>
      </w:r>
      <w:r w:rsidRPr="007D5BB7">
        <w:rPr>
          <w:rFonts w:eastAsia="Arial"/>
          <w:kern w:val="0"/>
          <w:shd w:val="clear" w:color="auto" w:fill="FFFFFF"/>
        </w:rPr>
        <w:t xml:space="preserve"> </w:t>
      </w:r>
      <w:r w:rsidRPr="007D5BB7">
        <w:rPr>
          <w:kern w:val="0"/>
          <w:shd w:val="clear" w:color="auto" w:fill="FFFFFF"/>
        </w:rPr>
        <w:t>muzyki,</w:t>
      </w:r>
      <w:r w:rsidRPr="007D5BB7">
        <w:rPr>
          <w:rFonts w:eastAsia="Arial"/>
          <w:kern w:val="0"/>
          <w:shd w:val="clear" w:color="auto" w:fill="FFFFFF"/>
        </w:rPr>
        <w:t xml:space="preserve"> </w:t>
      </w:r>
      <w:r w:rsidR="000D03D7" w:rsidRPr="007D5BB7">
        <w:rPr>
          <w:kern w:val="0"/>
          <w:shd w:val="clear" w:color="auto" w:fill="FFFFFF"/>
        </w:rPr>
        <w:t xml:space="preserve">informatyki, techniki </w:t>
      </w:r>
      <w:r w:rsidRPr="007D5BB7">
        <w:rPr>
          <w:kern w:val="0"/>
          <w:shd w:val="clear" w:color="auto" w:fill="FFFFFF"/>
        </w:rPr>
        <w:t>oraz</w:t>
      </w:r>
      <w:r w:rsidRPr="007D5BB7">
        <w:rPr>
          <w:rFonts w:eastAsia="Arial"/>
          <w:kern w:val="0"/>
          <w:shd w:val="clear" w:color="auto" w:fill="FFFFFF"/>
        </w:rPr>
        <w:t xml:space="preserve"> </w:t>
      </w:r>
      <w:r w:rsidRPr="007D5BB7">
        <w:rPr>
          <w:kern w:val="0"/>
          <w:shd w:val="clear" w:color="auto" w:fill="FFFFFF"/>
        </w:rPr>
        <w:t>wychowania</w:t>
      </w:r>
      <w:r w:rsidRPr="007D5BB7">
        <w:rPr>
          <w:rFonts w:eastAsia="Arial"/>
          <w:kern w:val="0"/>
          <w:shd w:val="clear" w:color="auto" w:fill="FFFFFF"/>
        </w:rPr>
        <w:t xml:space="preserve"> </w:t>
      </w:r>
      <w:r w:rsidRPr="007D5BB7">
        <w:rPr>
          <w:kern w:val="0"/>
          <w:shd w:val="clear" w:color="auto" w:fill="FFFFFF"/>
        </w:rPr>
        <w:t>fizycznego,</w:t>
      </w:r>
      <w:r w:rsidRPr="007D5BB7">
        <w:rPr>
          <w:rFonts w:eastAsia="Arial"/>
          <w:kern w:val="0"/>
          <w:shd w:val="clear" w:color="auto" w:fill="FFFFFF"/>
        </w:rPr>
        <w:t xml:space="preserve"> </w:t>
      </w:r>
      <w:r w:rsidRPr="007D5BB7">
        <w:rPr>
          <w:kern w:val="0"/>
          <w:shd w:val="clear" w:color="auto" w:fill="FFFFFF"/>
        </w:rPr>
        <w:t>z</w:t>
      </w:r>
      <w:r w:rsidRPr="007D5BB7">
        <w:rPr>
          <w:rFonts w:eastAsia="Arial"/>
          <w:kern w:val="0"/>
          <w:shd w:val="clear" w:color="auto" w:fill="FFFFFF"/>
        </w:rPr>
        <w:t xml:space="preserve"> </w:t>
      </w:r>
      <w:r w:rsidRPr="007D5BB7">
        <w:rPr>
          <w:kern w:val="0"/>
          <w:shd w:val="clear" w:color="auto" w:fill="FFFFFF"/>
        </w:rPr>
        <w:t>których egzamin</w:t>
      </w:r>
      <w:r w:rsidRPr="007D5BB7">
        <w:rPr>
          <w:rFonts w:eastAsia="Arial"/>
          <w:kern w:val="0"/>
          <w:shd w:val="clear" w:color="auto" w:fill="FFFFFF"/>
        </w:rPr>
        <w:t xml:space="preserve"> </w:t>
      </w:r>
      <w:r w:rsidRPr="007D5BB7">
        <w:rPr>
          <w:kern w:val="0"/>
          <w:shd w:val="clear" w:color="auto" w:fill="FFFFFF"/>
        </w:rPr>
        <w:t>ma</w:t>
      </w:r>
      <w:r w:rsidRPr="007D5BB7">
        <w:rPr>
          <w:rFonts w:eastAsia="Arial"/>
          <w:kern w:val="0"/>
          <w:shd w:val="clear" w:color="auto" w:fill="FFFFFF"/>
        </w:rPr>
        <w:t xml:space="preserve"> </w:t>
      </w:r>
      <w:r w:rsidRPr="007D5BB7">
        <w:rPr>
          <w:kern w:val="0"/>
          <w:shd w:val="clear" w:color="auto" w:fill="FFFFFF"/>
        </w:rPr>
        <w:t>przede</w:t>
      </w:r>
      <w:r w:rsidRPr="007D5BB7">
        <w:rPr>
          <w:rFonts w:eastAsia="Arial"/>
          <w:kern w:val="0"/>
          <w:shd w:val="clear" w:color="auto" w:fill="FFFFFF"/>
        </w:rPr>
        <w:t xml:space="preserve"> </w:t>
      </w:r>
      <w:r w:rsidRPr="007D5BB7">
        <w:rPr>
          <w:kern w:val="0"/>
          <w:shd w:val="clear" w:color="auto" w:fill="FFFFFF"/>
        </w:rPr>
        <w:t>wszystkim</w:t>
      </w:r>
      <w:r w:rsidRPr="007D5BB7">
        <w:rPr>
          <w:rFonts w:eastAsia="Arial"/>
          <w:kern w:val="0"/>
          <w:shd w:val="clear" w:color="auto" w:fill="FFFFFF"/>
        </w:rPr>
        <w:t xml:space="preserve"> </w:t>
      </w:r>
      <w:r w:rsidRPr="007D5BB7">
        <w:rPr>
          <w:kern w:val="0"/>
          <w:shd w:val="clear" w:color="auto" w:fill="FFFFFF"/>
        </w:rPr>
        <w:t>formę</w:t>
      </w:r>
      <w:r w:rsidRPr="007D5BB7">
        <w:rPr>
          <w:rFonts w:eastAsia="Arial"/>
          <w:kern w:val="0"/>
          <w:shd w:val="clear" w:color="auto" w:fill="FFFFFF"/>
        </w:rPr>
        <w:t xml:space="preserve"> </w:t>
      </w:r>
      <w:r w:rsidRPr="007D5BB7">
        <w:rPr>
          <w:kern w:val="0"/>
          <w:shd w:val="clear" w:color="auto" w:fill="FFFFFF"/>
        </w:rPr>
        <w:t>zadań</w:t>
      </w:r>
      <w:r w:rsidRPr="007D5BB7">
        <w:rPr>
          <w:rFonts w:eastAsia="Arial"/>
          <w:kern w:val="0"/>
          <w:shd w:val="clear" w:color="auto" w:fill="FFFFFF"/>
        </w:rPr>
        <w:t xml:space="preserve"> </w:t>
      </w:r>
      <w:r w:rsidRPr="007D5BB7">
        <w:rPr>
          <w:kern w:val="0"/>
          <w:shd w:val="clear" w:color="auto" w:fill="FFFFFF"/>
        </w:rPr>
        <w:t>praktycznych</w:t>
      </w:r>
      <w:r w:rsidR="00220E92" w:rsidRPr="007D5BB7">
        <w:rPr>
          <w:kern w:val="0"/>
          <w:shd w:val="clear" w:color="auto" w:fill="FFFFFF"/>
        </w:rPr>
        <w:t>.</w:t>
      </w:r>
    </w:p>
    <w:bookmarkEnd w:id="117"/>
    <w:p w14:paraId="2E12BA06" w14:textId="77777777" w:rsidR="002576A5" w:rsidRPr="007D5BB7" w:rsidRDefault="002576A5" w:rsidP="00A90611">
      <w:pPr>
        <w:pStyle w:val="Standard"/>
        <w:shd w:val="clear" w:color="auto" w:fill="FFFFFF"/>
        <w:tabs>
          <w:tab w:val="left" w:pos="330"/>
        </w:tabs>
        <w:spacing w:line="276" w:lineRule="auto"/>
        <w:jc w:val="both"/>
        <w:rPr>
          <w:kern w:val="0"/>
        </w:rPr>
      </w:pPr>
      <w:r w:rsidRPr="007D5BB7">
        <w:rPr>
          <w:kern w:val="0"/>
          <w:shd w:val="clear" w:color="auto" w:fill="FFFFFF"/>
        </w:rPr>
        <w:t>3. Termin</w:t>
      </w:r>
      <w:r w:rsidRPr="007D5BB7">
        <w:rPr>
          <w:rFonts w:eastAsia="Arial"/>
          <w:kern w:val="0"/>
          <w:shd w:val="clear" w:color="auto" w:fill="FFFFFF"/>
        </w:rPr>
        <w:t xml:space="preserve"> </w:t>
      </w:r>
      <w:r w:rsidRPr="007D5BB7">
        <w:rPr>
          <w:kern w:val="0"/>
          <w:shd w:val="clear" w:color="auto" w:fill="FFFFFF"/>
        </w:rPr>
        <w:t>egzaminu</w:t>
      </w:r>
      <w:r w:rsidRPr="007D5BB7">
        <w:rPr>
          <w:rFonts w:eastAsia="Arial"/>
          <w:kern w:val="0"/>
          <w:shd w:val="clear" w:color="auto" w:fill="FFFFFF"/>
        </w:rPr>
        <w:t xml:space="preserve"> </w:t>
      </w:r>
      <w:r w:rsidRPr="007D5BB7">
        <w:rPr>
          <w:kern w:val="0"/>
          <w:shd w:val="clear" w:color="auto" w:fill="FFFFFF"/>
        </w:rPr>
        <w:t>poprawkowego</w:t>
      </w:r>
      <w:r w:rsidRPr="007D5BB7">
        <w:rPr>
          <w:rFonts w:eastAsia="Arial"/>
          <w:kern w:val="0"/>
          <w:shd w:val="clear" w:color="auto" w:fill="FFFFFF"/>
        </w:rPr>
        <w:t xml:space="preserve"> </w:t>
      </w:r>
      <w:r w:rsidRPr="007D5BB7">
        <w:rPr>
          <w:kern w:val="0"/>
          <w:shd w:val="clear" w:color="auto" w:fill="FFFFFF"/>
        </w:rPr>
        <w:t>wyznacza</w:t>
      </w:r>
      <w:r w:rsidRPr="007D5BB7">
        <w:rPr>
          <w:rFonts w:eastAsia="Arial"/>
          <w:kern w:val="0"/>
          <w:shd w:val="clear" w:color="auto" w:fill="FFFFFF"/>
        </w:rPr>
        <w:t xml:space="preserve"> </w:t>
      </w:r>
      <w:r w:rsidRPr="007D5BB7">
        <w:rPr>
          <w:kern w:val="0"/>
          <w:shd w:val="clear" w:color="auto" w:fill="FFFFFF"/>
        </w:rPr>
        <w:t>dyrektor</w:t>
      </w:r>
      <w:r w:rsidRPr="007D5BB7">
        <w:rPr>
          <w:rFonts w:eastAsia="Arial"/>
          <w:kern w:val="0"/>
          <w:shd w:val="clear" w:color="auto" w:fill="FFFFFF"/>
        </w:rPr>
        <w:t xml:space="preserve"> </w:t>
      </w:r>
      <w:r w:rsidRPr="007D5BB7">
        <w:rPr>
          <w:kern w:val="0"/>
          <w:shd w:val="clear" w:color="auto" w:fill="FFFFFF"/>
        </w:rPr>
        <w:t>szkoły</w:t>
      </w:r>
      <w:r w:rsidRPr="007D5BB7">
        <w:rPr>
          <w:rFonts w:eastAsia="Arial"/>
          <w:kern w:val="0"/>
          <w:shd w:val="clear" w:color="auto" w:fill="FFFFFF"/>
        </w:rPr>
        <w:t xml:space="preserve"> do dnia zakończenia rocznych zajęć dydaktyczno-wychowawczych. Egzamin poprawkowy przeprowadza się </w:t>
      </w:r>
      <w:r w:rsidRPr="007D5BB7">
        <w:rPr>
          <w:kern w:val="0"/>
          <w:shd w:val="clear" w:color="auto" w:fill="FFFFFF"/>
        </w:rPr>
        <w:t>w</w:t>
      </w:r>
      <w:r w:rsidRPr="007D5BB7">
        <w:rPr>
          <w:rFonts w:eastAsia="Arial"/>
          <w:kern w:val="0"/>
          <w:shd w:val="clear" w:color="auto" w:fill="FFFFFF"/>
        </w:rPr>
        <w:t xml:space="preserve"> </w:t>
      </w:r>
      <w:r w:rsidRPr="007D5BB7">
        <w:rPr>
          <w:kern w:val="0"/>
          <w:shd w:val="clear" w:color="auto" w:fill="FFFFFF"/>
        </w:rPr>
        <w:t>ostatnim</w:t>
      </w:r>
      <w:r w:rsidRPr="007D5BB7">
        <w:rPr>
          <w:rFonts w:eastAsia="Arial"/>
          <w:kern w:val="0"/>
          <w:shd w:val="clear" w:color="auto" w:fill="FFFFFF"/>
        </w:rPr>
        <w:t xml:space="preserve"> </w:t>
      </w:r>
      <w:r w:rsidRPr="007D5BB7">
        <w:rPr>
          <w:kern w:val="0"/>
          <w:shd w:val="clear" w:color="auto" w:fill="FFFFFF"/>
        </w:rPr>
        <w:t>tygodniu</w:t>
      </w:r>
      <w:r w:rsidRPr="007D5BB7">
        <w:rPr>
          <w:rFonts w:eastAsia="Arial"/>
          <w:kern w:val="0"/>
          <w:shd w:val="clear" w:color="auto" w:fill="FFFFFF"/>
        </w:rPr>
        <w:t xml:space="preserve"> </w:t>
      </w:r>
      <w:r w:rsidRPr="007D5BB7">
        <w:rPr>
          <w:kern w:val="0"/>
          <w:shd w:val="clear" w:color="auto" w:fill="FFFFFF"/>
        </w:rPr>
        <w:t>ferii</w:t>
      </w:r>
      <w:r w:rsidRPr="007D5BB7">
        <w:rPr>
          <w:rFonts w:eastAsia="Arial"/>
          <w:kern w:val="0"/>
          <w:shd w:val="clear" w:color="auto" w:fill="FFFFFF"/>
        </w:rPr>
        <w:t xml:space="preserve"> </w:t>
      </w:r>
      <w:r w:rsidRPr="007D5BB7">
        <w:rPr>
          <w:kern w:val="0"/>
          <w:shd w:val="clear" w:color="auto" w:fill="FFFFFF"/>
        </w:rPr>
        <w:t>letnich.</w:t>
      </w:r>
    </w:p>
    <w:p w14:paraId="1F7747AE" w14:textId="77777777" w:rsidR="002576A5" w:rsidRPr="007D5BB7" w:rsidRDefault="002576A5" w:rsidP="00A90611">
      <w:pPr>
        <w:pStyle w:val="Standard"/>
        <w:shd w:val="clear" w:color="auto" w:fill="FFFFFF"/>
        <w:tabs>
          <w:tab w:val="left" w:pos="330"/>
          <w:tab w:val="left" w:pos="706"/>
        </w:tabs>
        <w:spacing w:line="276" w:lineRule="auto"/>
        <w:ind w:right="65"/>
        <w:jc w:val="both"/>
        <w:rPr>
          <w:kern w:val="0"/>
        </w:rPr>
      </w:pPr>
      <w:r w:rsidRPr="007D5BB7">
        <w:rPr>
          <w:kern w:val="0"/>
          <w:shd w:val="clear" w:color="auto" w:fill="FFFFFF"/>
        </w:rPr>
        <w:t>4. Egzamin</w:t>
      </w:r>
      <w:r w:rsidRPr="007D5BB7">
        <w:rPr>
          <w:rFonts w:eastAsia="Arial"/>
          <w:kern w:val="0"/>
          <w:shd w:val="clear" w:color="auto" w:fill="FFFFFF"/>
        </w:rPr>
        <w:t xml:space="preserve"> </w:t>
      </w:r>
      <w:r w:rsidRPr="007D5BB7">
        <w:rPr>
          <w:kern w:val="0"/>
          <w:shd w:val="clear" w:color="auto" w:fill="FFFFFF"/>
        </w:rPr>
        <w:t>poprawkowy</w:t>
      </w:r>
      <w:r w:rsidRPr="007D5BB7">
        <w:rPr>
          <w:rFonts w:eastAsia="Arial"/>
          <w:kern w:val="0"/>
          <w:shd w:val="clear" w:color="auto" w:fill="FFFFFF"/>
        </w:rPr>
        <w:t xml:space="preserve"> </w:t>
      </w:r>
      <w:r w:rsidRPr="007D5BB7">
        <w:rPr>
          <w:kern w:val="0"/>
          <w:shd w:val="clear" w:color="auto" w:fill="FFFFFF"/>
        </w:rPr>
        <w:t>przeprowadza</w:t>
      </w:r>
      <w:r w:rsidRPr="007D5BB7">
        <w:rPr>
          <w:rFonts w:eastAsia="Arial"/>
          <w:kern w:val="0"/>
          <w:shd w:val="clear" w:color="auto" w:fill="FFFFFF"/>
        </w:rPr>
        <w:t xml:space="preserve"> </w:t>
      </w:r>
      <w:r w:rsidRPr="007D5BB7">
        <w:rPr>
          <w:kern w:val="0"/>
          <w:shd w:val="clear" w:color="auto" w:fill="FFFFFF"/>
        </w:rPr>
        <w:t>komisja</w:t>
      </w:r>
      <w:r w:rsidRPr="007D5BB7">
        <w:rPr>
          <w:rFonts w:eastAsia="Arial"/>
          <w:kern w:val="0"/>
          <w:shd w:val="clear" w:color="auto" w:fill="FFFFFF"/>
        </w:rPr>
        <w:t xml:space="preserve"> </w:t>
      </w:r>
      <w:r w:rsidRPr="007D5BB7">
        <w:rPr>
          <w:kern w:val="0"/>
          <w:shd w:val="clear" w:color="auto" w:fill="FFFFFF"/>
        </w:rPr>
        <w:t>powołana</w:t>
      </w:r>
      <w:r w:rsidRPr="007D5BB7">
        <w:rPr>
          <w:rFonts w:eastAsia="Arial"/>
          <w:kern w:val="0"/>
          <w:shd w:val="clear" w:color="auto" w:fill="FFFFFF"/>
        </w:rPr>
        <w:t xml:space="preserve"> </w:t>
      </w:r>
      <w:r w:rsidRPr="007D5BB7">
        <w:rPr>
          <w:kern w:val="0"/>
          <w:shd w:val="clear" w:color="auto" w:fill="FFFFFF"/>
        </w:rPr>
        <w:t>przez</w:t>
      </w:r>
      <w:r w:rsidRPr="007D5BB7">
        <w:rPr>
          <w:rFonts w:eastAsia="Arial"/>
          <w:kern w:val="0"/>
          <w:shd w:val="clear" w:color="auto" w:fill="FFFFFF"/>
        </w:rPr>
        <w:t xml:space="preserve"> </w:t>
      </w:r>
      <w:r w:rsidRPr="007D5BB7">
        <w:rPr>
          <w:kern w:val="0"/>
          <w:shd w:val="clear" w:color="auto" w:fill="FFFFFF"/>
        </w:rPr>
        <w:t>dyrektora</w:t>
      </w:r>
      <w:r w:rsidRPr="007D5BB7">
        <w:rPr>
          <w:rFonts w:eastAsia="Arial"/>
          <w:kern w:val="0"/>
          <w:shd w:val="clear" w:color="auto" w:fill="FFFFFF"/>
        </w:rPr>
        <w:t xml:space="preserve"> </w:t>
      </w:r>
      <w:r w:rsidRPr="007D5BB7">
        <w:rPr>
          <w:kern w:val="0"/>
          <w:shd w:val="clear" w:color="auto" w:fill="FFFFFF"/>
        </w:rPr>
        <w:t>szkoły.</w:t>
      </w:r>
      <w:r w:rsidRPr="007D5BB7">
        <w:rPr>
          <w:rFonts w:eastAsia="Arial"/>
          <w:kern w:val="0"/>
          <w:shd w:val="clear" w:color="auto" w:fill="FFFFFF"/>
        </w:rPr>
        <w:t xml:space="preserve"> </w:t>
      </w:r>
      <w:r w:rsidRPr="007D5BB7">
        <w:rPr>
          <w:kern w:val="0"/>
          <w:shd w:val="clear" w:color="auto" w:fill="FFFFFF"/>
        </w:rPr>
        <w:t>W</w:t>
      </w:r>
      <w:r w:rsidRPr="007D5BB7">
        <w:rPr>
          <w:rFonts w:eastAsia="Arial"/>
          <w:kern w:val="0"/>
          <w:shd w:val="clear" w:color="auto" w:fill="FFFFFF"/>
        </w:rPr>
        <w:t xml:space="preserve"> </w:t>
      </w:r>
      <w:r w:rsidRPr="007D5BB7">
        <w:rPr>
          <w:kern w:val="0"/>
          <w:shd w:val="clear" w:color="auto" w:fill="FFFFFF"/>
        </w:rPr>
        <w:t>skład</w:t>
      </w:r>
      <w:r w:rsidRPr="007D5BB7">
        <w:rPr>
          <w:rFonts w:eastAsia="Arial"/>
          <w:kern w:val="0"/>
          <w:shd w:val="clear" w:color="auto" w:fill="FFFFFF"/>
        </w:rPr>
        <w:t xml:space="preserve"> </w:t>
      </w:r>
      <w:r w:rsidRPr="007D5BB7">
        <w:rPr>
          <w:kern w:val="0"/>
          <w:shd w:val="clear" w:color="auto" w:fill="FFFFFF"/>
        </w:rPr>
        <w:t>komisji</w:t>
      </w:r>
      <w:r w:rsidRPr="007D5BB7">
        <w:rPr>
          <w:rFonts w:eastAsia="Arial"/>
          <w:kern w:val="0"/>
          <w:shd w:val="clear" w:color="auto" w:fill="FFFFFF"/>
        </w:rPr>
        <w:t xml:space="preserve"> </w:t>
      </w:r>
      <w:r w:rsidRPr="007D5BB7">
        <w:rPr>
          <w:kern w:val="0"/>
          <w:shd w:val="clear" w:color="auto" w:fill="FFFFFF"/>
        </w:rPr>
        <w:t>wchodzą:</w:t>
      </w:r>
    </w:p>
    <w:p w14:paraId="3E05AD56" w14:textId="77777777" w:rsidR="002576A5" w:rsidRPr="007D5BB7" w:rsidRDefault="002576A5" w:rsidP="00A90611">
      <w:pPr>
        <w:pStyle w:val="Standard"/>
        <w:shd w:val="clear" w:color="auto" w:fill="FFFFFF"/>
        <w:tabs>
          <w:tab w:val="left" w:pos="-3612"/>
          <w:tab w:val="left" w:pos="-3219"/>
        </w:tabs>
        <w:spacing w:line="276" w:lineRule="auto"/>
        <w:jc w:val="both"/>
        <w:rPr>
          <w:kern w:val="0"/>
        </w:rPr>
      </w:pPr>
      <w:r w:rsidRPr="007D5BB7">
        <w:rPr>
          <w:kern w:val="0"/>
          <w:shd w:val="clear" w:color="auto" w:fill="FFFFFF"/>
        </w:rPr>
        <w:t>1) dyrektor albo nauczyciel wyznaczony przez dyrektora szkoły -</w:t>
      </w:r>
      <w:r w:rsidRPr="007D5BB7">
        <w:rPr>
          <w:rFonts w:eastAsia="Arial"/>
          <w:kern w:val="0"/>
          <w:shd w:val="clear" w:color="auto" w:fill="FFFFFF"/>
        </w:rPr>
        <w:t xml:space="preserve"> </w:t>
      </w:r>
      <w:r w:rsidRPr="007D5BB7">
        <w:rPr>
          <w:kern w:val="0"/>
          <w:shd w:val="clear" w:color="auto" w:fill="FFFFFF"/>
        </w:rPr>
        <w:t>przewodniczący</w:t>
      </w:r>
      <w:r w:rsidRPr="007D5BB7">
        <w:rPr>
          <w:rFonts w:eastAsia="Arial"/>
          <w:kern w:val="0"/>
          <w:shd w:val="clear" w:color="auto" w:fill="FFFFFF"/>
        </w:rPr>
        <w:t xml:space="preserve"> </w:t>
      </w:r>
      <w:r w:rsidRPr="007D5BB7">
        <w:rPr>
          <w:kern w:val="0"/>
          <w:shd w:val="clear" w:color="auto" w:fill="FFFFFF"/>
        </w:rPr>
        <w:t>komisji;</w:t>
      </w:r>
    </w:p>
    <w:p w14:paraId="7AD78EE3" w14:textId="77777777" w:rsidR="002576A5" w:rsidRPr="007D5BB7" w:rsidRDefault="002576A5" w:rsidP="00A90611">
      <w:pPr>
        <w:pStyle w:val="Standard"/>
        <w:shd w:val="clear" w:color="auto" w:fill="FFFFFF"/>
        <w:tabs>
          <w:tab w:val="left" w:pos="-3612"/>
          <w:tab w:val="left" w:pos="-3219"/>
        </w:tabs>
        <w:spacing w:line="276" w:lineRule="auto"/>
        <w:jc w:val="both"/>
        <w:rPr>
          <w:kern w:val="0"/>
        </w:rPr>
      </w:pPr>
      <w:r w:rsidRPr="007D5BB7">
        <w:rPr>
          <w:kern w:val="0"/>
          <w:shd w:val="clear" w:color="auto" w:fill="FFFFFF"/>
        </w:rPr>
        <w:t>2) nauczyciel</w:t>
      </w:r>
      <w:r w:rsidRPr="007D5BB7">
        <w:rPr>
          <w:rFonts w:eastAsia="Arial"/>
          <w:kern w:val="0"/>
          <w:shd w:val="clear" w:color="auto" w:fill="FFFFFF"/>
        </w:rPr>
        <w:t xml:space="preserve"> </w:t>
      </w:r>
      <w:r w:rsidRPr="007D5BB7">
        <w:rPr>
          <w:kern w:val="0"/>
          <w:shd w:val="clear" w:color="auto" w:fill="FFFFFF"/>
        </w:rPr>
        <w:t>prowadzący</w:t>
      </w:r>
      <w:r w:rsidRPr="007D5BB7">
        <w:rPr>
          <w:rFonts w:eastAsia="Arial"/>
          <w:kern w:val="0"/>
          <w:shd w:val="clear" w:color="auto" w:fill="FFFFFF"/>
        </w:rPr>
        <w:t xml:space="preserve"> </w:t>
      </w:r>
      <w:r w:rsidRPr="007D5BB7">
        <w:rPr>
          <w:kern w:val="0"/>
          <w:shd w:val="clear" w:color="auto" w:fill="FFFFFF"/>
        </w:rPr>
        <w:t>dane</w:t>
      </w:r>
      <w:r w:rsidRPr="007D5BB7">
        <w:rPr>
          <w:rFonts w:eastAsia="Arial"/>
          <w:kern w:val="0"/>
          <w:shd w:val="clear" w:color="auto" w:fill="FFFFFF"/>
        </w:rPr>
        <w:t xml:space="preserve"> </w:t>
      </w:r>
      <w:r w:rsidRPr="007D5BB7">
        <w:rPr>
          <w:kern w:val="0"/>
          <w:shd w:val="clear" w:color="auto" w:fill="FFFFFF"/>
        </w:rPr>
        <w:t>zajęcia</w:t>
      </w:r>
      <w:r w:rsidRPr="007D5BB7">
        <w:rPr>
          <w:rFonts w:eastAsia="Arial"/>
          <w:kern w:val="0"/>
          <w:shd w:val="clear" w:color="auto" w:fill="FFFFFF"/>
        </w:rPr>
        <w:t xml:space="preserve"> </w:t>
      </w:r>
      <w:r w:rsidRPr="007D5BB7">
        <w:rPr>
          <w:kern w:val="0"/>
          <w:shd w:val="clear" w:color="auto" w:fill="FFFFFF"/>
        </w:rPr>
        <w:t>edukacyjne</w:t>
      </w:r>
      <w:r w:rsidRPr="007D5BB7">
        <w:rPr>
          <w:rFonts w:eastAsia="Arial"/>
          <w:kern w:val="0"/>
          <w:shd w:val="clear" w:color="auto" w:fill="FFFFFF"/>
        </w:rPr>
        <w:t>;</w:t>
      </w:r>
    </w:p>
    <w:p w14:paraId="3A9181B7" w14:textId="77777777" w:rsidR="002576A5" w:rsidRPr="007D5BB7" w:rsidRDefault="002576A5" w:rsidP="00A90611">
      <w:pPr>
        <w:pStyle w:val="Standard"/>
        <w:shd w:val="clear" w:color="auto" w:fill="FFFFFF"/>
        <w:tabs>
          <w:tab w:val="left" w:pos="-3612"/>
          <w:tab w:val="left" w:pos="-2866"/>
        </w:tabs>
        <w:spacing w:line="276" w:lineRule="auto"/>
        <w:jc w:val="both"/>
        <w:rPr>
          <w:kern w:val="0"/>
        </w:rPr>
      </w:pPr>
      <w:r w:rsidRPr="007D5BB7">
        <w:rPr>
          <w:kern w:val="0"/>
          <w:shd w:val="clear" w:color="auto" w:fill="FFFFFF"/>
        </w:rPr>
        <w:t>3) nauczyciel</w:t>
      </w:r>
      <w:r w:rsidRPr="007D5BB7">
        <w:rPr>
          <w:rFonts w:eastAsia="Arial"/>
          <w:kern w:val="0"/>
          <w:shd w:val="clear" w:color="auto" w:fill="FFFFFF"/>
        </w:rPr>
        <w:t xml:space="preserve"> </w:t>
      </w:r>
      <w:r w:rsidRPr="007D5BB7">
        <w:rPr>
          <w:kern w:val="0"/>
          <w:shd w:val="clear" w:color="auto" w:fill="FFFFFF"/>
        </w:rPr>
        <w:t>prowadzący</w:t>
      </w:r>
      <w:r w:rsidRPr="007D5BB7">
        <w:rPr>
          <w:rFonts w:eastAsia="Arial"/>
          <w:kern w:val="0"/>
          <w:shd w:val="clear" w:color="auto" w:fill="FFFFFF"/>
        </w:rPr>
        <w:t xml:space="preserve"> </w:t>
      </w:r>
      <w:r w:rsidRPr="007D5BB7">
        <w:rPr>
          <w:kern w:val="0"/>
          <w:shd w:val="clear" w:color="auto" w:fill="FFFFFF"/>
        </w:rPr>
        <w:t>takie</w:t>
      </w:r>
      <w:r w:rsidRPr="007D5BB7">
        <w:rPr>
          <w:rFonts w:eastAsia="Arial"/>
          <w:kern w:val="0"/>
          <w:shd w:val="clear" w:color="auto" w:fill="FFFFFF"/>
        </w:rPr>
        <w:t xml:space="preserve"> </w:t>
      </w:r>
      <w:r w:rsidRPr="007D5BB7">
        <w:rPr>
          <w:kern w:val="0"/>
          <w:shd w:val="clear" w:color="auto" w:fill="FFFFFF"/>
        </w:rPr>
        <w:t>same</w:t>
      </w:r>
      <w:r w:rsidRPr="007D5BB7">
        <w:rPr>
          <w:rFonts w:eastAsia="Arial"/>
          <w:kern w:val="0"/>
          <w:shd w:val="clear" w:color="auto" w:fill="FFFFFF"/>
        </w:rPr>
        <w:t xml:space="preserve"> </w:t>
      </w:r>
      <w:r w:rsidRPr="007D5BB7">
        <w:rPr>
          <w:kern w:val="0"/>
          <w:shd w:val="clear" w:color="auto" w:fill="FFFFFF"/>
        </w:rPr>
        <w:t>lub</w:t>
      </w:r>
      <w:r w:rsidRPr="007D5BB7">
        <w:rPr>
          <w:rFonts w:eastAsia="Arial"/>
          <w:kern w:val="0"/>
          <w:shd w:val="clear" w:color="auto" w:fill="FFFFFF"/>
        </w:rPr>
        <w:t xml:space="preserve"> </w:t>
      </w:r>
      <w:r w:rsidRPr="007D5BB7">
        <w:rPr>
          <w:kern w:val="0"/>
          <w:shd w:val="clear" w:color="auto" w:fill="FFFFFF"/>
        </w:rPr>
        <w:t>pokrewne</w:t>
      </w:r>
      <w:r w:rsidRPr="007D5BB7">
        <w:rPr>
          <w:rFonts w:eastAsia="Arial"/>
          <w:kern w:val="0"/>
          <w:shd w:val="clear" w:color="auto" w:fill="FFFFFF"/>
        </w:rPr>
        <w:t xml:space="preserve"> </w:t>
      </w:r>
      <w:r w:rsidRPr="007D5BB7">
        <w:rPr>
          <w:kern w:val="0"/>
          <w:shd w:val="clear" w:color="auto" w:fill="FFFFFF"/>
        </w:rPr>
        <w:t>zajęcia</w:t>
      </w:r>
      <w:r w:rsidRPr="007D5BB7">
        <w:rPr>
          <w:rFonts w:eastAsia="Arial"/>
          <w:kern w:val="0"/>
          <w:shd w:val="clear" w:color="auto" w:fill="FFFFFF"/>
        </w:rPr>
        <w:t xml:space="preserve"> </w:t>
      </w:r>
      <w:r w:rsidRPr="007D5BB7">
        <w:rPr>
          <w:kern w:val="0"/>
          <w:shd w:val="clear" w:color="auto" w:fill="FFFFFF"/>
        </w:rPr>
        <w:t>edukacyjne</w:t>
      </w:r>
      <w:r w:rsidRPr="007D5BB7">
        <w:rPr>
          <w:rFonts w:eastAsia="Arial"/>
          <w:kern w:val="0"/>
          <w:shd w:val="clear" w:color="auto" w:fill="FFFFFF"/>
        </w:rPr>
        <w:t>.</w:t>
      </w:r>
    </w:p>
    <w:p w14:paraId="7B2A2F01" w14:textId="77777777" w:rsidR="002576A5" w:rsidRPr="007D5BB7" w:rsidRDefault="002576A5" w:rsidP="00A90611">
      <w:pPr>
        <w:pStyle w:val="Standard"/>
        <w:shd w:val="clear" w:color="auto" w:fill="FFFFFF"/>
        <w:tabs>
          <w:tab w:val="left" w:pos="315"/>
          <w:tab w:val="left" w:pos="721"/>
        </w:tabs>
        <w:spacing w:line="276" w:lineRule="auto"/>
        <w:ind w:right="30"/>
        <w:jc w:val="both"/>
        <w:rPr>
          <w:kern w:val="0"/>
        </w:rPr>
      </w:pPr>
      <w:bookmarkStart w:id="118" w:name="_Hlk16681761"/>
      <w:r w:rsidRPr="007D5BB7">
        <w:rPr>
          <w:kern w:val="0"/>
          <w:shd w:val="clear" w:color="auto" w:fill="FFFFFF"/>
        </w:rPr>
        <w:t>5. Nauczyciel</w:t>
      </w:r>
      <w:r w:rsidRPr="007D5BB7">
        <w:rPr>
          <w:rFonts w:eastAsia="Arial"/>
          <w:kern w:val="0"/>
          <w:shd w:val="clear" w:color="auto" w:fill="FFFFFF"/>
        </w:rPr>
        <w:t xml:space="preserve"> </w:t>
      </w:r>
      <w:r w:rsidRPr="007D5BB7">
        <w:rPr>
          <w:kern w:val="0"/>
          <w:shd w:val="clear" w:color="auto" w:fill="FFFFFF"/>
        </w:rPr>
        <w:t>prowadzący</w:t>
      </w:r>
      <w:r w:rsidRPr="007D5BB7">
        <w:rPr>
          <w:rFonts w:eastAsia="Arial"/>
          <w:kern w:val="0"/>
          <w:shd w:val="clear" w:color="auto" w:fill="FFFFFF"/>
        </w:rPr>
        <w:t xml:space="preserve"> </w:t>
      </w:r>
      <w:r w:rsidRPr="007D5BB7">
        <w:rPr>
          <w:kern w:val="0"/>
          <w:shd w:val="clear" w:color="auto" w:fill="FFFFFF"/>
        </w:rPr>
        <w:t>dane</w:t>
      </w:r>
      <w:r w:rsidRPr="007D5BB7">
        <w:rPr>
          <w:rFonts w:eastAsia="Arial"/>
          <w:kern w:val="0"/>
          <w:shd w:val="clear" w:color="auto" w:fill="FFFFFF"/>
        </w:rPr>
        <w:t xml:space="preserve"> </w:t>
      </w:r>
      <w:r w:rsidRPr="007D5BB7">
        <w:rPr>
          <w:kern w:val="0"/>
          <w:shd w:val="clear" w:color="auto" w:fill="FFFFFF"/>
        </w:rPr>
        <w:t>zajęcia</w:t>
      </w:r>
      <w:r w:rsidRPr="007D5BB7">
        <w:rPr>
          <w:rFonts w:eastAsia="Arial"/>
          <w:kern w:val="0"/>
          <w:shd w:val="clear" w:color="auto" w:fill="FFFFFF"/>
        </w:rPr>
        <w:t xml:space="preserve"> </w:t>
      </w:r>
      <w:r w:rsidRPr="007D5BB7">
        <w:rPr>
          <w:kern w:val="0"/>
          <w:shd w:val="clear" w:color="auto" w:fill="FFFFFF"/>
        </w:rPr>
        <w:t>edukacyjne</w:t>
      </w:r>
      <w:r w:rsidRPr="007D5BB7">
        <w:rPr>
          <w:rFonts w:eastAsia="Arial"/>
          <w:kern w:val="0"/>
          <w:shd w:val="clear" w:color="auto" w:fill="FFFFFF"/>
        </w:rPr>
        <w:t xml:space="preserve"> </w:t>
      </w:r>
      <w:r w:rsidRPr="007D5BB7">
        <w:rPr>
          <w:kern w:val="0"/>
          <w:shd w:val="clear" w:color="auto" w:fill="FFFFFF"/>
        </w:rPr>
        <w:t>może</w:t>
      </w:r>
      <w:r w:rsidRPr="007D5BB7">
        <w:rPr>
          <w:rFonts w:eastAsia="Arial"/>
          <w:kern w:val="0"/>
          <w:shd w:val="clear" w:color="auto" w:fill="FFFFFF"/>
        </w:rPr>
        <w:t xml:space="preserve"> </w:t>
      </w:r>
      <w:r w:rsidRPr="007D5BB7">
        <w:rPr>
          <w:kern w:val="0"/>
          <w:shd w:val="clear" w:color="auto" w:fill="FFFFFF"/>
        </w:rPr>
        <w:t>być</w:t>
      </w:r>
      <w:r w:rsidRPr="007D5BB7">
        <w:rPr>
          <w:rFonts w:eastAsia="Arial"/>
          <w:kern w:val="0"/>
          <w:shd w:val="clear" w:color="auto" w:fill="FFFFFF"/>
        </w:rPr>
        <w:t xml:space="preserve"> </w:t>
      </w:r>
      <w:r w:rsidRPr="007D5BB7">
        <w:rPr>
          <w:kern w:val="0"/>
          <w:shd w:val="clear" w:color="auto" w:fill="FFFFFF"/>
        </w:rPr>
        <w:t>zwolniony</w:t>
      </w:r>
      <w:r w:rsidRPr="007D5BB7">
        <w:rPr>
          <w:rFonts w:eastAsia="Arial"/>
          <w:kern w:val="0"/>
          <w:shd w:val="clear" w:color="auto" w:fill="FFFFFF"/>
        </w:rPr>
        <w:t xml:space="preserve"> </w:t>
      </w:r>
      <w:r w:rsidRPr="007D5BB7">
        <w:rPr>
          <w:kern w:val="0"/>
          <w:shd w:val="clear" w:color="auto" w:fill="FFFFFF"/>
        </w:rPr>
        <w:t>z</w:t>
      </w:r>
      <w:r w:rsidRPr="007D5BB7">
        <w:rPr>
          <w:rFonts w:eastAsia="Arial"/>
          <w:kern w:val="0"/>
          <w:shd w:val="clear" w:color="auto" w:fill="FFFFFF"/>
        </w:rPr>
        <w:t xml:space="preserve"> </w:t>
      </w:r>
      <w:r w:rsidRPr="007D5BB7">
        <w:rPr>
          <w:kern w:val="0"/>
          <w:shd w:val="clear" w:color="auto" w:fill="FFFFFF"/>
        </w:rPr>
        <w:t>udziału</w:t>
      </w:r>
      <w:r w:rsidRPr="007D5BB7">
        <w:rPr>
          <w:rFonts w:eastAsia="Arial"/>
          <w:kern w:val="0"/>
          <w:shd w:val="clear" w:color="auto" w:fill="FFFFFF"/>
        </w:rPr>
        <w:t xml:space="preserve"> </w:t>
      </w:r>
      <w:r w:rsidRPr="007D5BB7">
        <w:rPr>
          <w:kern w:val="0"/>
          <w:shd w:val="clear" w:color="auto" w:fill="FFFFFF"/>
        </w:rPr>
        <w:t>w</w:t>
      </w:r>
      <w:r w:rsidRPr="007D5BB7">
        <w:rPr>
          <w:rFonts w:eastAsia="Arial"/>
          <w:kern w:val="0"/>
          <w:shd w:val="clear" w:color="auto" w:fill="FFFFFF"/>
        </w:rPr>
        <w:t xml:space="preserve"> </w:t>
      </w:r>
      <w:r w:rsidRPr="007D5BB7">
        <w:rPr>
          <w:kern w:val="0"/>
          <w:shd w:val="clear" w:color="auto" w:fill="FFFFFF"/>
        </w:rPr>
        <w:t>pracy</w:t>
      </w:r>
      <w:r w:rsidRPr="007D5BB7">
        <w:rPr>
          <w:rFonts w:eastAsia="Arial"/>
          <w:kern w:val="0"/>
          <w:shd w:val="clear" w:color="auto" w:fill="FFFFFF"/>
        </w:rPr>
        <w:t xml:space="preserve"> </w:t>
      </w:r>
      <w:r w:rsidRPr="007D5BB7">
        <w:rPr>
          <w:kern w:val="0"/>
          <w:shd w:val="clear" w:color="auto" w:fill="FFFFFF"/>
        </w:rPr>
        <w:t>komisji</w:t>
      </w:r>
      <w:r w:rsidRPr="007D5BB7">
        <w:rPr>
          <w:rFonts w:eastAsia="Arial"/>
          <w:kern w:val="0"/>
          <w:shd w:val="clear" w:color="auto" w:fill="FFFFFF"/>
        </w:rPr>
        <w:t xml:space="preserve"> </w:t>
      </w:r>
      <w:r w:rsidRPr="007D5BB7">
        <w:rPr>
          <w:kern w:val="0"/>
          <w:shd w:val="clear" w:color="auto" w:fill="FFFFFF"/>
        </w:rPr>
        <w:t>na</w:t>
      </w:r>
      <w:r w:rsidRPr="007D5BB7">
        <w:rPr>
          <w:rFonts w:eastAsia="Arial"/>
          <w:kern w:val="0"/>
          <w:shd w:val="clear" w:color="auto" w:fill="FFFFFF"/>
        </w:rPr>
        <w:t xml:space="preserve"> </w:t>
      </w:r>
      <w:r w:rsidRPr="007D5BB7">
        <w:rPr>
          <w:kern w:val="0"/>
          <w:shd w:val="clear" w:color="auto" w:fill="FFFFFF"/>
        </w:rPr>
        <w:t>własną</w:t>
      </w:r>
      <w:r w:rsidRPr="007D5BB7">
        <w:rPr>
          <w:rFonts w:eastAsia="Arial"/>
          <w:kern w:val="0"/>
          <w:shd w:val="clear" w:color="auto" w:fill="FFFFFF"/>
        </w:rPr>
        <w:t xml:space="preserve"> </w:t>
      </w:r>
      <w:r w:rsidRPr="007D5BB7">
        <w:rPr>
          <w:kern w:val="0"/>
          <w:shd w:val="clear" w:color="auto" w:fill="FFFFFF"/>
        </w:rPr>
        <w:t>prośbę</w:t>
      </w:r>
      <w:r w:rsidRPr="007D5BB7">
        <w:rPr>
          <w:rFonts w:eastAsia="Arial"/>
          <w:kern w:val="0"/>
          <w:shd w:val="clear" w:color="auto" w:fill="FFFFFF"/>
        </w:rPr>
        <w:t xml:space="preserve"> </w:t>
      </w:r>
      <w:r w:rsidRPr="007D5BB7">
        <w:rPr>
          <w:kern w:val="0"/>
          <w:shd w:val="clear" w:color="auto" w:fill="FFFFFF"/>
        </w:rPr>
        <w:t>lub</w:t>
      </w:r>
      <w:r w:rsidRPr="007D5BB7">
        <w:rPr>
          <w:rFonts w:eastAsia="Arial"/>
          <w:kern w:val="0"/>
          <w:shd w:val="clear" w:color="auto" w:fill="FFFFFF"/>
        </w:rPr>
        <w:t xml:space="preserve"> </w:t>
      </w:r>
      <w:r w:rsidRPr="007D5BB7">
        <w:rPr>
          <w:kern w:val="0"/>
          <w:shd w:val="clear" w:color="auto" w:fill="FFFFFF"/>
        </w:rPr>
        <w:t>w</w:t>
      </w:r>
      <w:r w:rsidRPr="007D5BB7">
        <w:rPr>
          <w:rFonts w:eastAsia="Arial"/>
          <w:kern w:val="0"/>
          <w:shd w:val="clear" w:color="auto" w:fill="FFFFFF"/>
        </w:rPr>
        <w:t xml:space="preserve"> </w:t>
      </w:r>
      <w:r w:rsidRPr="007D5BB7">
        <w:rPr>
          <w:kern w:val="0"/>
          <w:shd w:val="clear" w:color="auto" w:fill="FFFFFF"/>
        </w:rPr>
        <w:t>innych,</w:t>
      </w:r>
      <w:r w:rsidRPr="007D5BB7">
        <w:rPr>
          <w:rFonts w:eastAsia="Arial"/>
          <w:kern w:val="0"/>
          <w:shd w:val="clear" w:color="auto" w:fill="FFFFFF"/>
        </w:rPr>
        <w:t xml:space="preserve"> </w:t>
      </w:r>
      <w:r w:rsidRPr="007D5BB7">
        <w:rPr>
          <w:kern w:val="0"/>
          <w:shd w:val="clear" w:color="auto" w:fill="FFFFFF"/>
        </w:rPr>
        <w:t>w</w:t>
      </w:r>
      <w:r w:rsidRPr="007D5BB7">
        <w:rPr>
          <w:rFonts w:eastAsia="Arial"/>
          <w:kern w:val="0"/>
          <w:shd w:val="clear" w:color="auto" w:fill="FFFFFF"/>
        </w:rPr>
        <w:t xml:space="preserve"> </w:t>
      </w:r>
      <w:r w:rsidRPr="007D5BB7">
        <w:rPr>
          <w:kern w:val="0"/>
          <w:shd w:val="clear" w:color="auto" w:fill="FFFFFF"/>
        </w:rPr>
        <w:t>szczególnie</w:t>
      </w:r>
      <w:r w:rsidRPr="007D5BB7">
        <w:rPr>
          <w:rFonts w:eastAsia="Arial"/>
          <w:kern w:val="0"/>
          <w:shd w:val="clear" w:color="auto" w:fill="FFFFFF"/>
        </w:rPr>
        <w:t xml:space="preserve"> </w:t>
      </w:r>
      <w:r w:rsidRPr="007D5BB7">
        <w:rPr>
          <w:kern w:val="0"/>
          <w:shd w:val="clear" w:color="auto" w:fill="FFFFFF"/>
        </w:rPr>
        <w:t>uzasadnionych</w:t>
      </w:r>
      <w:r w:rsidRPr="007D5BB7">
        <w:rPr>
          <w:rFonts w:eastAsia="Arial"/>
          <w:kern w:val="0"/>
          <w:shd w:val="clear" w:color="auto" w:fill="FFFFFF"/>
        </w:rPr>
        <w:t xml:space="preserve"> </w:t>
      </w:r>
      <w:r w:rsidRPr="007D5BB7">
        <w:rPr>
          <w:kern w:val="0"/>
          <w:shd w:val="clear" w:color="auto" w:fill="FFFFFF"/>
        </w:rPr>
        <w:t>przypadkach.</w:t>
      </w:r>
      <w:r w:rsidRPr="007D5BB7">
        <w:rPr>
          <w:rFonts w:eastAsia="Arial"/>
          <w:kern w:val="0"/>
          <w:shd w:val="clear" w:color="auto" w:fill="FFFFFF"/>
        </w:rPr>
        <w:t xml:space="preserve"> </w:t>
      </w:r>
      <w:r w:rsidRPr="007D5BB7">
        <w:rPr>
          <w:kern w:val="0"/>
          <w:shd w:val="clear" w:color="auto" w:fill="FFFFFF"/>
        </w:rPr>
        <w:t>W</w:t>
      </w:r>
      <w:r w:rsidRPr="007D5BB7">
        <w:rPr>
          <w:rFonts w:eastAsia="Arial"/>
          <w:kern w:val="0"/>
          <w:shd w:val="clear" w:color="auto" w:fill="FFFFFF"/>
        </w:rPr>
        <w:t xml:space="preserve"> </w:t>
      </w:r>
      <w:r w:rsidRPr="007D5BB7">
        <w:rPr>
          <w:kern w:val="0"/>
          <w:shd w:val="clear" w:color="auto" w:fill="FFFFFF"/>
        </w:rPr>
        <w:t>takim</w:t>
      </w:r>
      <w:r w:rsidRPr="007D5BB7">
        <w:rPr>
          <w:rFonts w:eastAsia="Arial"/>
          <w:kern w:val="0"/>
          <w:shd w:val="clear" w:color="auto" w:fill="FFFFFF"/>
        </w:rPr>
        <w:t xml:space="preserve"> </w:t>
      </w:r>
      <w:r w:rsidRPr="007D5BB7">
        <w:rPr>
          <w:kern w:val="0"/>
          <w:shd w:val="clear" w:color="auto" w:fill="FFFFFF"/>
        </w:rPr>
        <w:t>przypadku</w:t>
      </w:r>
      <w:r w:rsidRPr="007D5BB7">
        <w:rPr>
          <w:rFonts w:eastAsia="Arial"/>
          <w:kern w:val="0"/>
          <w:shd w:val="clear" w:color="auto" w:fill="FFFFFF"/>
        </w:rPr>
        <w:t xml:space="preserve"> </w:t>
      </w:r>
      <w:r w:rsidRPr="007D5BB7">
        <w:rPr>
          <w:kern w:val="0"/>
          <w:shd w:val="clear" w:color="auto" w:fill="FFFFFF"/>
        </w:rPr>
        <w:t>dyrektor</w:t>
      </w:r>
      <w:r w:rsidRPr="007D5BB7">
        <w:rPr>
          <w:rFonts w:eastAsia="Arial"/>
          <w:kern w:val="0"/>
          <w:shd w:val="clear" w:color="auto" w:fill="FFFFFF"/>
        </w:rPr>
        <w:t xml:space="preserve"> </w:t>
      </w:r>
      <w:r w:rsidRPr="007D5BB7">
        <w:rPr>
          <w:kern w:val="0"/>
          <w:shd w:val="clear" w:color="auto" w:fill="FFFFFF"/>
        </w:rPr>
        <w:t>szkoły</w:t>
      </w:r>
      <w:r w:rsidRPr="007D5BB7">
        <w:rPr>
          <w:rFonts w:eastAsia="Arial"/>
          <w:kern w:val="0"/>
          <w:shd w:val="clear" w:color="auto" w:fill="FFFFFF"/>
        </w:rPr>
        <w:t xml:space="preserve"> </w:t>
      </w:r>
      <w:r w:rsidRPr="007D5BB7">
        <w:rPr>
          <w:kern w:val="0"/>
          <w:shd w:val="clear" w:color="auto" w:fill="FFFFFF"/>
        </w:rPr>
        <w:t>powołuje</w:t>
      </w:r>
      <w:r w:rsidRPr="007D5BB7">
        <w:rPr>
          <w:rFonts w:eastAsia="Arial"/>
          <w:kern w:val="0"/>
          <w:shd w:val="clear" w:color="auto" w:fill="FFFFFF"/>
        </w:rPr>
        <w:t xml:space="preserve"> </w:t>
      </w:r>
      <w:r w:rsidR="00B90094" w:rsidRPr="007D5BB7">
        <w:rPr>
          <w:rFonts w:eastAsia="Arial"/>
          <w:kern w:val="0"/>
          <w:shd w:val="clear" w:color="auto" w:fill="FFFFFF"/>
        </w:rPr>
        <w:t xml:space="preserve">w skład komisji </w:t>
      </w:r>
      <w:r w:rsidRPr="007D5BB7">
        <w:rPr>
          <w:kern w:val="0"/>
          <w:shd w:val="clear" w:color="auto" w:fill="FFFFFF"/>
        </w:rPr>
        <w:t>innego</w:t>
      </w:r>
      <w:r w:rsidRPr="007D5BB7">
        <w:rPr>
          <w:rFonts w:eastAsia="Arial"/>
          <w:kern w:val="0"/>
          <w:shd w:val="clear" w:color="auto" w:fill="FFFFFF"/>
        </w:rPr>
        <w:t xml:space="preserve"> </w:t>
      </w:r>
      <w:r w:rsidRPr="007D5BB7">
        <w:rPr>
          <w:kern w:val="0"/>
          <w:shd w:val="clear" w:color="auto" w:fill="FFFFFF"/>
        </w:rPr>
        <w:t>nauczyciela</w:t>
      </w:r>
      <w:r w:rsidRPr="007D5BB7">
        <w:rPr>
          <w:rFonts w:eastAsia="Arial"/>
          <w:kern w:val="0"/>
          <w:shd w:val="clear" w:color="auto" w:fill="FFFFFF"/>
        </w:rPr>
        <w:t xml:space="preserve"> </w:t>
      </w:r>
      <w:r w:rsidRPr="007D5BB7">
        <w:rPr>
          <w:kern w:val="0"/>
          <w:shd w:val="clear" w:color="auto" w:fill="FFFFFF"/>
        </w:rPr>
        <w:t>prowadzącego</w:t>
      </w:r>
      <w:r w:rsidRPr="007D5BB7">
        <w:rPr>
          <w:rFonts w:eastAsia="Arial"/>
          <w:kern w:val="0"/>
          <w:shd w:val="clear" w:color="auto" w:fill="FFFFFF"/>
        </w:rPr>
        <w:t xml:space="preserve"> </w:t>
      </w:r>
      <w:r w:rsidRPr="007D5BB7">
        <w:rPr>
          <w:kern w:val="0"/>
          <w:shd w:val="clear" w:color="auto" w:fill="FFFFFF"/>
        </w:rPr>
        <w:t>takie</w:t>
      </w:r>
      <w:r w:rsidRPr="007D5BB7">
        <w:rPr>
          <w:rFonts w:eastAsia="Arial"/>
          <w:kern w:val="0"/>
          <w:shd w:val="clear" w:color="auto" w:fill="FFFFFF"/>
        </w:rPr>
        <w:t xml:space="preserve"> </w:t>
      </w:r>
      <w:r w:rsidRPr="007D5BB7">
        <w:rPr>
          <w:kern w:val="0"/>
          <w:shd w:val="clear" w:color="auto" w:fill="FFFFFF"/>
        </w:rPr>
        <w:t>same</w:t>
      </w:r>
      <w:r w:rsidRPr="007D5BB7">
        <w:rPr>
          <w:rFonts w:eastAsia="Arial"/>
          <w:kern w:val="0"/>
          <w:shd w:val="clear" w:color="auto" w:fill="FFFFFF"/>
        </w:rPr>
        <w:t xml:space="preserve"> </w:t>
      </w:r>
      <w:r w:rsidRPr="007D5BB7">
        <w:rPr>
          <w:kern w:val="0"/>
          <w:shd w:val="clear" w:color="auto" w:fill="FFFFFF"/>
        </w:rPr>
        <w:t>zajęcia</w:t>
      </w:r>
      <w:r w:rsidRPr="007D5BB7">
        <w:rPr>
          <w:rFonts w:eastAsia="Arial"/>
          <w:kern w:val="0"/>
          <w:shd w:val="clear" w:color="auto" w:fill="FFFFFF"/>
        </w:rPr>
        <w:t xml:space="preserve"> </w:t>
      </w:r>
      <w:r w:rsidRPr="007D5BB7">
        <w:rPr>
          <w:kern w:val="0"/>
          <w:shd w:val="clear" w:color="auto" w:fill="FFFFFF"/>
        </w:rPr>
        <w:t>edukacyjne,</w:t>
      </w:r>
      <w:r w:rsidRPr="007D5BB7">
        <w:rPr>
          <w:rFonts w:eastAsia="Arial"/>
          <w:kern w:val="0"/>
          <w:shd w:val="clear" w:color="auto" w:fill="FFFFFF"/>
        </w:rPr>
        <w:t xml:space="preserve"> </w:t>
      </w:r>
      <w:r w:rsidRPr="007D5BB7">
        <w:rPr>
          <w:kern w:val="0"/>
          <w:shd w:val="clear" w:color="auto" w:fill="FFFFFF"/>
        </w:rPr>
        <w:t>z tym,</w:t>
      </w:r>
      <w:r w:rsidRPr="007D5BB7">
        <w:rPr>
          <w:rFonts w:eastAsia="Arial"/>
          <w:kern w:val="0"/>
          <w:shd w:val="clear" w:color="auto" w:fill="FFFFFF"/>
        </w:rPr>
        <w:t xml:space="preserve"> </w:t>
      </w:r>
      <w:r w:rsidRPr="007D5BB7">
        <w:rPr>
          <w:kern w:val="0"/>
          <w:shd w:val="clear" w:color="auto" w:fill="FFFFFF"/>
        </w:rPr>
        <w:t>że</w:t>
      </w:r>
      <w:r w:rsidRPr="007D5BB7">
        <w:rPr>
          <w:rFonts w:eastAsia="Arial"/>
          <w:kern w:val="0"/>
          <w:shd w:val="clear" w:color="auto" w:fill="FFFFFF"/>
        </w:rPr>
        <w:t xml:space="preserve"> </w:t>
      </w:r>
      <w:r w:rsidRPr="007D5BB7">
        <w:rPr>
          <w:kern w:val="0"/>
          <w:shd w:val="clear" w:color="auto" w:fill="FFFFFF"/>
        </w:rPr>
        <w:t>powołanie</w:t>
      </w:r>
      <w:r w:rsidRPr="007D5BB7">
        <w:rPr>
          <w:rFonts w:eastAsia="Arial"/>
          <w:kern w:val="0"/>
          <w:shd w:val="clear" w:color="auto" w:fill="FFFFFF"/>
        </w:rPr>
        <w:t xml:space="preserve"> </w:t>
      </w:r>
      <w:r w:rsidRPr="007D5BB7">
        <w:rPr>
          <w:kern w:val="0"/>
          <w:shd w:val="clear" w:color="auto" w:fill="FFFFFF"/>
        </w:rPr>
        <w:t>nauczyciela</w:t>
      </w:r>
      <w:r w:rsidRPr="007D5BB7">
        <w:rPr>
          <w:rFonts w:eastAsia="Arial"/>
          <w:kern w:val="0"/>
          <w:shd w:val="clear" w:color="auto" w:fill="FFFFFF"/>
        </w:rPr>
        <w:t xml:space="preserve"> </w:t>
      </w:r>
      <w:r w:rsidRPr="007D5BB7">
        <w:rPr>
          <w:kern w:val="0"/>
          <w:shd w:val="clear" w:color="auto" w:fill="FFFFFF"/>
        </w:rPr>
        <w:t>pracującego</w:t>
      </w:r>
      <w:r w:rsidRPr="007D5BB7">
        <w:rPr>
          <w:rFonts w:eastAsia="Arial"/>
          <w:kern w:val="0"/>
          <w:shd w:val="clear" w:color="auto" w:fill="FFFFFF"/>
        </w:rPr>
        <w:t xml:space="preserve"> </w:t>
      </w:r>
      <w:r w:rsidRPr="007D5BB7">
        <w:rPr>
          <w:kern w:val="0"/>
          <w:shd w:val="clear" w:color="auto" w:fill="FFFFFF"/>
        </w:rPr>
        <w:t>w</w:t>
      </w:r>
      <w:r w:rsidRPr="007D5BB7">
        <w:rPr>
          <w:rFonts w:eastAsia="Arial"/>
          <w:kern w:val="0"/>
          <w:shd w:val="clear" w:color="auto" w:fill="FFFFFF"/>
        </w:rPr>
        <w:t xml:space="preserve"> </w:t>
      </w:r>
      <w:r w:rsidRPr="007D5BB7">
        <w:rPr>
          <w:kern w:val="0"/>
          <w:shd w:val="clear" w:color="auto" w:fill="FFFFFF"/>
        </w:rPr>
        <w:t>innej</w:t>
      </w:r>
      <w:r w:rsidRPr="007D5BB7">
        <w:rPr>
          <w:rFonts w:eastAsia="Arial"/>
          <w:kern w:val="0"/>
          <w:shd w:val="clear" w:color="auto" w:fill="FFFFFF"/>
        </w:rPr>
        <w:t xml:space="preserve"> </w:t>
      </w:r>
      <w:r w:rsidRPr="007D5BB7">
        <w:rPr>
          <w:kern w:val="0"/>
          <w:shd w:val="clear" w:color="auto" w:fill="FFFFFF"/>
        </w:rPr>
        <w:t>szkole</w:t>
      </w:r>
      <w:r w:rsidRPr="007D5BB7">
        <w:rPr>
          <w:rFonts w:eastAsia="Arial"/>
          <w:kern w:val="0"/>
          <w:shd w:val="clear" w:color="auto" w:fill="FFFFFF"/>
        </w:rPr>
        <w:t xml:space="preserve"> </w:t>
      </w:r>
      <w:r w:rsidRPr="007D5BB7">
        <w:rPr>
          <w:kern w:val="0"/>
          <w:shd w:val="clear" w:color="auto" w:fill="FFFFFF"/>
        </w:rPr>
        <w:t>następuje</w:t>
      </w:r>
      <w:r w:rsidRPr="007D5BB7">
        <w:rPr>
          <w:rFonts w:eastAsia="Arial"/>
          <w:kern w:val="0"/>
          <w:shd w:val="clear" w:color="auto" w:fill="FFFFFF"/>
        </w:rPr>
        <w:t xml:space="preserve"> </w:t>
      </w:r>
      <w:r w:rsidRPr="007D5BB7">
        <w:rPr>
          <w:kern w:val="0"/>
          <w:shd w:val="clear" w:color="auto" w:fill="FFFFFF"/>
        </w:rPr>
        <w:t>w porozumieniu</w:t>
      </w:r>
      <w:r w:rsidRPr="007D5BB7">
        <w:rPr>
          <w:rFonts w:eastAsia="Arial"/>
          <w:kern w:val="0"/>
          <w:shd w:val="clear" w:color="auto" w:fill="FFFFFF"/>
        </w:rPr>
        <w:t xml:space="preserve"> </w:t>
      </w:r>
      <w:r w:rsidRPr="007D5BB7">
        <w:rPr>
          <w:kern w:val="0"/>
          <w:shd w:val="clear" w:color="auto" w:fill="FFFFFF"/>
        </w:rPr>
        <w:t>z</w:t>
      </w:r>
      <w:r w:rsidRPr="007D5BB7">
        <w:rPr>
          <w:rFonts w:eastAsia="Arial"/>
          <w:kern w:val="0"/>
          <w:shd w:val="clear" w:color="auto" w:fill="FFFFFF"/>
        </w:rPr>
        <w:t xml:space="preserve"> </w:t>
      </w:r>
      <w:r w:rsidRPr="007D5BB7">
        <w:rPr>
          <w:kern w:val="0"/>
          <w:shd w:val="clear" w:color="auto" w:fill="FFFFFF"/>
        </w:rPr>
        <w:t>dyrektorem</w:t>
      </w:r>
      <w:r w:rsidRPr="007D5BB7">
        <w:rPr>
          <w:rFonts w:eastAsia="Arial"/>
          <w:kern w:val="0"/>
          <w:shd w:val="clear" w:color="auto" w:fill="FFFFFF"/>
        </w:rPr>
        <w:t xml:space="preserve"> </w:t>
      </w:r>
      <w:r w:rsidRPr="007D5BB7">
        <w:rPr>
          <w:kern w:val="0"/>
          <w:shd w:val="clear" w:color="auto" w:fill="FFFFFF"/>
        </w:rPr>
        <w:t>tej</w:t>
      </w:r>
      <w:r w:rsidRPr="007D5BB7">
        <w:rPr>
          <w:rFonts w:eastAsia="Arial"/>
          <w:kern w:val="0"/>
          <w:shd w:val="clear" w:color="auto" w:fill="FFFFFF"/>
        </w:rPr>
        <w:t xml:space="preserve"> </w:t>
      </w:r>
      <w:r w:rsidRPr="007D5BB7">
        <w:rPr>
          <w:kern w:val="0"/>
          <w:shd w:val="clear" w:color="auto" w:fill="FFFFFF"/>
        </w:rPr>
        <w:t>szkoły.</w:t>
      </w:r>
    </w:p>
    <w:bookmarkEnd w:id="118"/>
    <w:p w14:paraId="1C5A3E4A" w14:textId="77777777" w:rsidR="002576A5" w:rsidRPr="007D5BB7" w:rsidRDefault="002576A5" w:rsidP="00A90611">
      <w:pPr>
        <w:pStyle w:val="Standard"/>
        <w:shd w:val="clear" w:color="auto" w:fill="FFFFFF"/>
        <w:tabs>
          <w:tab w:val="left" w:pos="300"/>
          <w:tab w:val="left" w:pos="691"/>
        </w:tabs>
        <w:spacing w:line="276" w:lineRule="auto"/>
        <w:ind w:right="45"/>
        <w:jc w:val="both"/>
        <w:rPr>
          <w:kern w:val="0"/>
        </w:rPr>
      </w:pPr>
      <w:r w:rsidRPr="007D5BB7">
        <w:rPr>
          <w:kern w:val="0"/>
          <w:shd w:val="clear" w:color="auto" w:fill="FFFFFF"/>
        </w:rPr>
        <w:t>6. Z</w:t>
      </w:r>
      <w:r w:rsidRPr="007D5BB7">
        <w:rPr>
          <w:rFonts w:eastAsia="Arial"/>
          <w:kern w:val="0"/>
          <w:shd w:val="clear" w:color="auto" w:fill="FFFFFF"/>
        </w:rPr>
        <w:t xml:space="preserve"> </w:t>
      </w:r>
      <w:r w:rsidRPr="007D5BB7">
        <w:rPr>
          <w:kern w:val="0"/>
          <w:shd w:val="clear" w:color="auto" w:fill="FFFFFF"/>
        </w:rPr>
        <w:t>przeprowadzonego</w:t>
      </w:r>
      <w:r w:rsidRPr="007D5BB7">
        <w:rPr>
          <w:rFonts w:eastAsia="Arial"/>
          <w:kern w:val="0"/>
          <w:shd w:val="clear" w:color="auto" w:fill="FFFFFF"/>
        </w:rPr>
        <w:t xml:space="preserve"> </w:t>
      </w:r>
      <w:r w:rsidRPr="007D5BB7">
        <w:rPr>
          <w:kern w:val="0"/>
          <w:shd w:val="clear" w:color="auto" w:fill="FFFFFF"/>
        </w:rPr>
        <w:t>egzaminu</w:t>
      </w:r>
      <w:r w:rsidRPr="007D5BB7">
        <w:rPr>
          <w:rFonts w:eastAsia="Arial"/>
          <w:kern w:val="0"/>
          <w:shd w:val="clear" w:color="auto" w:fill="FFFFFF"/>
        </w:rPr>
        <w:t xml:space="preserve"> </w:t>
      </w:r>
      <w:r w:rsidRPr="007D5BB7">
        <w:rPr>
          <w:kern w:val="0"/>
          <w:shd w:val="clear" w:color="auto" w:fill="FFFFFF"/>
        </w:rPr>
        <w:t>poprawkowego</w:t>
      </w:r>
      <w:r w:rsidRPr="007D5BB7">
        <w:rPr>
          <w:rFonts w:eastAsia="Arial"/>
          <w:kern w:val="0"/>
          <w:shd w:val="clear" w:color="auto" w:fill="FFFFFF"/>
        </w:rPr>
        <w:t xml:space="preserve"> </w:t>
      </w:r>
      <w:r w:rsidRPr="007D5BB7">
        <w:rPr>
          <w:kern w:val="0"/>
          <w:shd w:val="clear" w:color="auto" w:fill="FFFFFF"/>
        </w:rPr>
        <w:t>sporządza</w:t>
      </w:r>
      <w:r w:rsidRPr="007D5BB7">
        <w:rPr>
          <w:rFonts w:eastAsia="Arial"/>
          <w:kern w:val="0"/>
          <w:shd w:val="clear" w:color="auto" w:fill="FFFFFF"/>
        </w:rPr>
        <w:t xml:space="preserve"> </w:t>
      </w:r>
      <w:r w:rsidRPr="007D5BB7">
        <w:rPr>
          <w:kern w:val="0"/>
          <w:shd w:val="clear" w:color="auto" w:fill="FFFFFF"/>
        </w:rPr>
        <w:t>się</w:t>
      </w:r>
      <w:r w:rsidRPr="007D5BB7">
        <w:rPr>
          <w:rFonts w:eastAsia="Arial"/>
          <w:kern w:val="0"/>
          <w:shd w:val="clear" w:color="auto" w:fill="FFFFFF"/>
        </w:rPr>
        <w:t xml:space="preserve"> </w:t>
      </w:r>
      <w:r w:rsidRPr="007D5BB7">
        <w:rPr>
          <w:kern w:val="0"/>
          <w:shd w:val="clear" w:color="auto" w:fill="FFFFFF"/>
        </w:rPr>
        <w:t>protokół</w:t>
      </w:r>
      <w:r w:rsidRPr="007D5BB7">
        <w:rPr>
          <w:rFonts w:eastAsia="Arial"/>
          <w:kern w:val="0"/>
          <w:shd w:val="clear" w:color="auto" w:fill="FFFFFF"/>
        </w:rPr>
        <w:t xml:space="preserve"> </w:t>
      </w:r>
      <w:r w:rsidRPr="007D5BB7">
        <w:rPr>
          <w:kern w:val="0"/>
          <w:shd w:val="clear" w:color="auto" w:fill="FFFFFF"/>
        </w:rPr>
        <w:t>zawierający</w:t>
      </w:r>
      <w:r w:rsidRPr="007D5BB7">
        <w:rPr>
          <w:rFonts w:eastAsia="Arial"/>
          <w:kern w:val="0"/>
          <w:shd w:val="clear" w:color="auto" w:fill="FFFFFF"/>
        </w:rPr>
        <w:t xml:space="preserve"> </w:t>
      </w:r>
      <w:r w:rsidRPr="007D5BB7">
        <w:rPr>
          <w:kern w:val="0"/>
          <w:shd w:val="clear" w:color="auto" w:fill="FFFFFF"/>
        </w:rPr>
        <w:t>w szczególności:</w:t>
      </w:r>
    </w:p>
    <w:p w14:paraId="4D145959" w14:textId="77777777" w:rsidR="002576A5" w:rsidRPr="007D5BB7" w:rsidRDefault="002576A5" w:rsidP="00A90611">
      <w:pPr>
        <w:pStyle w:val="Standard"/>
        <w:shd w:val="clear" w:color="auto" w:fill="FFFFFF"/>
        <w:tabs>
          <w:tab w:val="left" w:pos="1080"/>
          <w:tab w:val="left" w:pos="1866"/>
        </w:tabs>
        <w:spacing w:line="276" w:lineRule="auto"/>
        <w:jc w:val="both"/>
        <w:rPr>
          <w:kern w:val="0"/>
        </w:rPr>
      </w:pPr>
      <w:r w:rsidRPr="007D5BB7">
        <w:rPr>
          <w:kern w:val="0"/>
          <w:shd w:val="clear" w:color="auto" w:fill="FFFFFF"/>
        </w:rPr>
        <w:t>1) skład</w:t>
      </w:r>
      <w:r w:rsidRPr="007D5BB7">
        <w:rPr>
          <w:rFonts w:eastAsia="Arial"/>
          <w:kern w:val="0"/>
          <w:shd w:val="clear" w:color="auto" w:fill="FFFFFF"/>
        </w:rPr>
        <w:t xml:space="preserve"> </w:t>
      </w:r>
      <w:r w:rsidRPr="007D5BB7">
        <w:rPr>
          <w:kern w:val="0"/>
          <w:shd w:val="clear" w:color="auto" w:fill="FFFFFF"/>
        </w:rPr>
        <w:t>komisji;</w:t>
      </w:r>
    </w:p>
    <w:p w14:paraId="20B49B94" w14:textId="77777777" w:rsidR="002576A5" w:rsidRPr="007D5BB7" w:rsidRDefault="002576A5" w:rsidP="00A90611">
      <w:pPr>
        <w:pStyle w:val="Standard"/>
        <w:shd w:val="clear" w:color="auto" w:fill="FFFFFF"/>
        <w:tabs>
          <w:tab w:val="left" w:pos="1095"/>
          <w:tab w:val="left" w:pos="1881"/>
        </w:tabs>
        <w:spacing w:line="276" w:lineRule="auto"/>
        <w:jc w:val="both"/>
        <w:rPr>
          <w:kern w:val="0"/>
        </w:rPr>
      </w:pPr>
      <w:r w:rsidRPr="007D5BB7">
        <w:rPr>
          <w:kern w:val="0"/>
          <w:shd w:val="clear" w:color="auto" w:fill="FFFFFF"/>
        </w:rPr>
        <w:t>2) termin</w:t>
      </w:r>
      <w:r w:rsidRPr="007D5BB7">
        <w:rPr>
          <w:rFonts w:eastAsia="Arial"/>
          <w:kern w:val="0"/>
          <w:shd w:val="clear" w:color="auto" w:fill="FFFFFF"/>
        </w:rPr>
        <w:t xml:space="preserve"> </w:t>
      </w:r>
      <w:r w:rsidRPr="007D5BB7">
        <w:rPr>
          <w:kern w:val="0"/>
          <w:shd w:val="clear" w:color="auto" w:fill="FFFFFF"/>
        </w:rPr>
        <w:t>egzaminu</w:t>
      </w:r>
      <w:r w:rsidRPr="007D5BB7">
        <w:rPr>
          <w:rFonts w:eastAsia="Arial"/>
          <w:kern w:val="0"/>
          <w:shd w:val="clear" w:color="auto" w:fill="FFFFFF"/>
        </w:rPr>
        <w:t xml:space="preserve"> </w:t>
      </w:r>
      <w:r w:rsidRPr="007D5BB7">
        <w:rPr>
          <w:kern w:val="0"/>
          <w:shd w:val="clear" w:color="auto" w:fill="FFFFFF"/>
        </w:rPr>
        <w:t>poprawkowego;</w:t>
      </w:r>
    </w:p>
    <w:p w14:paraId="4BC133FD" w14:textId="77777777" w:rsidR="002576A5" w:rsidRPr="007D5BB7" w:rsidRDefault="002576A5" w:rsidP="00A90611">
      <w:pPr>
        <w:pStyle w:val="Standard"/>
        <w:shd w:val="clear" w:color="auto" w:fill="FFFFFF"/>
        <w:tabs>
          <w:tab w:val="left" w:pos="810"/>
          <w:tab w:val="left" w:pos="1081"/>
          <w:tab w:val="left" w:pos="1083"/>
        </w:tabs>
        <w:spacing w:line="276" w:lineRule="auto"/>
        <w:jc w:val="both"/>
        <w:rPr>
          <w:kern w:val="0"/>
        </w:rPr>
      </w:pPr>
      <w:bookmarkStart w:id="119" w:name="_Hlk487091438"/>
      <w:r w:rsidRPr="007D5BB7">
        <w:rPr>
          <w:kern w:val="0"/>
          <w:shd w:val="clear" w:color="auto" w:fill="FFFFFF"/>
        </w:rPr>
        <w:t>3) nazwę zajęć edukacyjnych</w:t>
      </w:r>
      <w:r w:rsidR="000D03D7" w:rsidRPr="007D5BB7">
        <w:rPr>
          <w:kern w:val="0"/>
          <w:shd w:val="clear" w:color="auto" w:fill="FFFFFF"/>
        </w:rPr>
        <w:t>, z których przeprowadzony był egzamin poprawkowy</w:t>
      </w:r>
      <w:r w:rsidRPr="007D5BB7">
        <w:rPr>
          <w:kern w:val="0"/>
          <w:shd w:val="clear" w:color="auto" w:fill="FFFFFF"/>
        </w:rPr>
        <w:t>;</w:t>
      </w:r>
    </w:p>
    <w:bookmarkEnd w:id="119"/>
    <w:p w14:paraId="4DF445BA" w14:textId="77777777" w:rsidR="002576A5" w:rsidRPr="007D5BB7" w:rsidRDefault="002576A5" w:rsidP="00A90611">
      <w:pPr>
        <w:pStyle w:val="Standard"/>
        <w:shd w:val="clear" w:color="auto" w:fill="FFFFFF"/>
        <w:tabs>
          <w:tab w:val="left" w:pos="780"/>
          <w:tab w:val="left" w:pos="1476"/>
        </w:tabs>
        <w:spacing w:line="276" w:lineRule="auto"/>
        <w:jc w:val="both"/>
        <w:rPr>
          <w:kern w:val="0"/>
        </w:rPr>
      </w:pPr>
      <w:r w:rsidRPr="007D5BB7">
        <w:rPr>
          <w:kern w:val="0"/>
          <w:shd w:val="clear" w:color="auto" w:fill="FFFFFF"/>
        </w:rPr>
        <w:t>4) imię i nazwisko ucznia;</w:t>
      </w:r>
    </w:p>
    <w:p w14:paraId="2F23E217" w14:textId="77777777" w:rsidR="002576A5" w:rsidRPr="007D5BB7" w:rsidRDefault="002576A5" w:rsidP="00A90611">
      <w:pPr>
        <w:pStyle w:val="Standard"/>
        <w:shd w:val="clear" w:color="auto" w:fill="FFFFFF"/>
        <w:tabs>
          <w:tab w:val="left" w:pos="704"/>
          <w:tab w:val="left" w:pos="1475"/>
        </w:tabs>
        <w:spacing w:line="276" w:lineRule="auto"/>
        <w:jc w:val="both"/>
        <w:rPr>
          <w:kern w:val="0"/>
        </w:rPr>
      </w:pPr>
      <w:r w:rsidRPr="007D5BB7">
        <w:rPr>
          <w:kern w:val="0"/>
          <w:shd w:val="clear" w:color="auto" w:fill="FFFFFF"/>
        </w:rPr>
        <w:t>5) zadania egzaminacyjne;</w:t>
      </w:r>
    </w:p>
    <w:p w14:paraId="0EA546F4" w14:textId="77777777" w:rsidR="002576A5" w:rsidRPr="007D5BB7" w:rsidRDefault="002576A5" w:rsidP="00A90611">
      <w:pPr>
        <w:pStyle w:val="Standard"/>
        <w:shd w:val="clear" w:color="auto" w:fill="FFFFFF"/>
        <w:tabs>
          <w:tab w:val="left" w:pos="704"/>
          <w:tab w:val="left" w:pos="1475"/>
        </w:tabs>
        <w:spacing w:line="276" w:lineRule="auto"/>
        <w:jc w:val="both"/>
        <w:rPr>
          <w:kern w:val="0"/>
          <w:shd w:val="clear" w:color="auto" w:fill="FFFFFF"/>
        </w:rPr>
      </w:pPr>
      <w:r w:rsidRPr="007D5BB7">
        <w:rPr>
          <w:kern w:val="0"/>
          <w:shd w:val="clear" w:color="auto" w:fill="FFFFFF"/>
        </w:rPr>
        <w:t>6) ustaloną ocenę klasyfikacyjną.</w:t>
      </w:r>
    </w:p>
    <w:p w14:paraId="759FB3C3" w14:textId="77777777" w:rsidR="002576A5" w:rsidRPr="007D5BB7" w:rsidRDefault="002576A5" w:rsidP="00A90611">
      <w:pPr>
        <w:pStyle w:val="Standard"/>
        <w:shd w:val="clear" w:color="auto" w:fill="FFFFFF"/>
        <w:tabs>
          <w:tab w:val="left" w:pos="704"/>
          <w:tab w:val="left" w:pos="1475"/>
        </w:tabs>
        <w:spacing w:line="276" w:lineRule="auto"/>
        <w:jc w:val="both"/>
        <w:rPr>
          <w:kern w:val="0"/>
        </w:rPr>
      </w:pPr>
      <w:r w:rsidRPr="007D5BB7">
        <w:rPr>
          <w:kern w:val="0"/>
        </w:rPr>
        <w:t xml:space="preserve">7. Do protokołu dołącza się odpowiednio pisemne prace ucznia, zwięzłą informację o ustnych odpowiedziach ucznia i zwięzłą informację o wykonaniu przez ucznia zadania praktycznego. Protokół stanowi załącznik do arkusza ocen ucznia. </w:t>
      </w:r>
    </w:p>
    <w:p w14:paraId="0AC037BB" w14:textId="77777777" w:rsidR="002576A5" w:rsidRPr="007D5BB7" w:rsidRDefault="002576A5" w:rsidP="00A90611">
      <w:pPr>
        <w:pStyle w:val="Standard"/>
        <w:shd w:val="clear" w:color="auto" w:fill="FFFFFF"/>
        <w:tabs>
          <w:tab w:val="left" w:pos="300"/>
          <w:tab w:val="left" w:pos="721"/>
        </w:tabs>
        <w:spacing w:line="276" w:lineRule="auto"/>
        <w:jc w:val="both"/>
        <w:rPr>
          <w:kern w:val="0"/>
        </w:rPr>
      </w:pPr>
      <w:r w:rsidRPr="007D5BB7">
        <w:rPr>
          <w:kern w:val="0"/>
          <w:shd w:val="clear" w:color="auto" w:fill="FFFFFF"/>
        </w:rPr>
        <w:t>8. Uczeń,</w:t>
      </w:r>
      <w:r w:rsidRPr="007D5BB7">
        <w:rPr>
          <w:rFonts w:eastAsia="Arial"/>
          <w:kern w:val="0"/>
          <w:shd w:val="clear" w:color="auto" w:fill="FFFFFF"/>
        </w:rPr>
        <w:t xml:space="preserve"> </w:t>
      </w:r>
      <w:r w:rsidRPr="007D5BB7">
        <w:rPr>
          <w:kern w:val="0"/>
          <w:shd w:val="clear" w:color="auto" w:fill="FFFFFF"/>
        </w:rPr>
        <w:t>który</w:t>
      </w:r>
      <w:r w:rsidRPr="007D5BB7">
        <w:rPr>
          <w:rFonts w:eastAsia="Arial"/>
          <w:kern w:val="0"/>
          <w:shd w:val="clear" w:color="auto" w:fill="FFFFFF"/>
        </w:rPr>
        <w:t xml:space="preserve"> </w:t>
      </w:r>
      <w:r w:rsidRPr="007D5BB7">
        <w:rPr>
          <w:kern w:val="0"/>
          <w:shd w:val="clear" w:color="auto" w:fill="FFFFFF"/>
        </w:rPr>
        <w:t>z</w:t>
      </w:r>
      <w:r w:rsidRPr="007D5BB7">
        <w:rPr>
          <w:rFonts w:eastAsia="Arial"/>
          <w:kern w:val="0"/>
          <w:shd w:val="clear" w:color="auto" w:fill="FFFFFF"/>
        </w:rPr>
        <w:t xml:space="preserve"> </w:t>
      </w:r>
      <w:r w:rsidRPr="007D5BB7">
        <w:rPr>
          <w:kern w:val="0"/>
          <w:shd w:val="clear" w:color="auto" w:fill="FFFFFF"/>
        </w:rPr>
        <w:t>przyczyn</w:t>
      </w:r>
      <w:r w:rsidRPr="007D5BB7">
        <w:rPr>
          <w:rFonts w:eastAsia="Arial"/>
          <w:kern w:val="0"/>
          <w:shd w:val="clear" w:color="auto" w:fill="FFFFFF"/>
        </w:rPr>
        <w:t xml:space="preserve"> </w:t>
      </w:r>
      <w:r w:rsidRPr="007D5BB7">
        <w:rPr>
          <w:kern w:val="0"/>
          <w:shd w:val="clear" w:color="auto" w:fill="FFFFFF"/>
        </w:rPr>
        <w:t>usprawiedliwionych</w:t>
      </w:r>
      <w:r w:rsidRPr="007D5BB7">
        <w:rPr>
          <w:rFonts w:eastAsia="Arial"/>
          <w:kern w:val="0"/>
          <w:shd w:val="clear" w:color="auto" w:fill="FFFFFF"/>
        </w:rPr>
        <w:t xml:space="preserve"> </w:t>
      </w:r>
      <w:r w:rsidRPr="007D5BB7">
        <w:rPr>
          <w:kern w:val="0"/>
          <w:shd w:val="clear" w:color="auto" w:fill="FFFFFF"/>
        </w:rPr>
        <w:t>nie</w:t>
      </w:r>
      <w:r w:rsidRPr="007D5BB7">
        <w:rPr>
          <w:rFonts w:eastAsia="Arial"/>
          <w:kern w:val="0"/>
          <w:shd w:val="clear" w:color="auto" w:fill="FFFFFF"/>
        </w:rPr>
        <w:t xml:space="preserve"> </w:t>
      </w:r>
      <w:r w:rsidRPr="007D5BB7">
        <w:rPr>
          <w:kern w:val="0"/>
          <w:shd w:val="clear" w:color="auto" w:fill="FFFFFF"/>
        </w:rPr>
        <w:t>przystąpił</w:t>
      </w:r>
      <w:r w:rsidRPr="007D5BB7">
        <w:rPr>
          <w:rFonts w:eastAsia="Arial"/>
          <w:kern w:val="0"/>
          <w:shd w:val="clear" w:color="auto" w:fill="FFFFFF"/>
        </w:rPr>
        <w:t xml:space="preserve"> </w:t>
      </w:r>
      <w:r w:rsidRPr="007D5BB7">
        <w:rPr>
          <w:kern w:val="0"/>
          <w:shd w:val="clear" w:color="auto" w:fill="FFFFFF"/>
        </w:rPr>
        <w:t>do</w:t>
      </w:r>
      <w:r w:rsidRPr="007D5BB7">
        <w:rPr>
          <w:rFonts w:eastAsia="Arial"/>
          <w:kern w:val="0"/>
          <w:shd w:val="clear" w:color="auto" w:fill="FFFFFF"/>
        </w:rPr>
        <w:t xml:space="preserve"> </w:t>
      </w:r>
      <w:r w:rsidRPr="007D5BB7">
        <w:rPr>
          <w:kern w:val="0"/>
          <w:shd w:val="clear" w:color="auto" w:fill="FFFFFF"/>
        </w:rPr>
        <w:t>egzaminu</w:t>
      </w:r>
      <w:r w:rsidRPr="007D5BB7">
        <w:rPr>
          <w:rFonts w:eastAsia="Arial"/>
          <w:kern w:val="0"/>
          <w:shd w:val="clear" w:color="auto" w:fill="FFFFFF"/>
        </w:rPr>
        <w:t xml:space="preserve"> </w:t>
      </w:r>
      <w:r w:rsidRPr="007D5BB7">
        <w:rPr>
          <w:kern w:val="0"/>
          <w:shd w:val="clear" w:color="auto" w:fill="FFFFFF"/>
        </w:rPr>
        <w:t>poprawkowego</w:t>
      </w:r>
      <w:r w:rsidRPr="007D5BB7">
        <w:rPr>
          <w:rFonts w:eastAsia="Arial"/>
          <w:kern w:val="0"/>
          <w:shd w:val="clear" w:color="auto" w:fill="FFFFFF"/>
        </w:rPr>
        <w:t xml:space="preserve"> </w:t>
      </w:r>
      <w:r w:rsidRPr="007D5BB7">
        <w:rPr>
          <w:kern w:val="0"/>
          <w:shd w:val="clear" w:color="auto" w:fill="FFFFFF"/>
        </w:rPr>
        <w:t>w wyznaczonym</w:t>
      </w:r>
      <w:r w:rsidRPr="007D5BB7">
        <w:rPr>
          <w:rFonts w:eastAsia="Arial"/>
          <w:kern w:val="0"/>
          <w:shd w:val="clear" w:color="auto" w:fill="FFFFFF"/>
        </w:rPr>
        <w:t xml:space="preserve"> </w:t>
      </w:r>
      <w:r w:rsidRPr="007D5BB7">
        <w:rPr>
          <w:kern w:val="0"/>
          <w:shd w:val="clear" w:color="auto" w:fill="FFFFFF"/>
        </w:rPr>
        <w:t>terminie,</w:t>
      </w:r>
      <w:r w:rsidRPr="007D5BB7">
        <w:rPr>
          <w:rFonts w:eastAsia="Arial"/>
          <w:kern w:val="0"/>
          <w:shd w:val="clear" w:color="auto" w:fill="FFFFFF"/>
        </w:rPr>
        <w:t xml:space="preserve"> </w:t>
      </w:r>
      <w:r w:rsidRPr="007D5BB7">
        <w:rPr>
          <w:kern w:val="0"/>
          <w:shd w:val="clear" w:color="auto" w:fill="FFFFFF"/>
        </w:rPr>
        <w:t>może</w:t>
      </w:r>
      <w:r w:rsidRPr="007D5BB7">
        <w:rPr>
          <w:rFonts w:eastAsia="Arial"/>
          <w:kern w:val="0"/>
          <w:shd w:val="clear" w:color="auto" w:fill="FFFFFF"/>
        </w:rPr>
        <w:t xml:space="preserve"> </w:t>
      </w:r>
      <w:r w:rsidRPr="007D5BB7">
        <w:rPr>
          <w:kern w:val="0"/>
          <w:shd w:val="clear" w:color="auto" w:fill="FFFFFF"/>
        </w:rPr>
        <w:t>przystąpić</w:t>
      </w:r>
      <w:r w:rsidRPr="007D5BB7">
        <w:rPr>
          <w:rFonts w:eastAsia="Arial"/>
          <w:kern w:val="0"/>
          <w:shd w:val="clear" w:color="auto" w:fill="FFFFFF"/>
        </w:rPr>
        <w:t xml:space="preserve"> </w:t>
      </w:r>
      <w:r w:rsidRPr="007D5BB7">
        <w:rPr>
          <w:kern w:val="0"/>
          <w:shd w:val="clear" w:color="auto" w:fill="FFFFFF"/>
        </w:rPr>
        <w:t>do</w:t>
      </w:r>
      <w:r w:rsidRPr="007D5BB7">
        <w:rPr>
          <w:rFonts w:eastAsia="Arial"/>
          <w:kern w:val="0"/>
          <w:shd w:val="clear" w:color="auto" w:fill="FFFFFF"/>
        </w:rPr>
        <w:t xml:space="preserve"> </w:t>
      </w:r>
      <w:r w:rsidRPr="007D5BB7">
        <w:rPr>
          <w:kern w:val="0"/>
          <w:shd w:val="clear" w:color="auto" w:fill="FFFFFF"/>
        </w:rPr>
        <w:t>niego</w:t>
      </w:r>
      <w:r w:rsidRPr="007D5BB7">
        <w:rPr>
          <w:rFonts w:eastAsia="Arial"/>
          <w:kern w:val="0"/>
          <w:shd w:val="clear" w:color="auto" w:fill="FFFFFF"/>
        </w:rPr>
        <w:t xml:space="preserve"> </w:t>
      </w:r>
      <w:r w:rsidRPr="007D5BB7">
        <w:rPr>
          <w:kern w:val="0"/>
          <w:shd w:val="clear" w:color="auto" w:fill="FFFFFF"/>
        </w:rPr>
        <w:t>w</w:t>
      </w:r>
      <w:r w:rsidRPr="007D5BB7">
        <w:rPr>
          <w:rFonts w:eastAsia="Arial"/>
          <w:kern w:val="0"/>
          <w:shd w:val="clear" w:color="auto" w:fill="FFFFFF"/>
        </w:rPr>
        <w:t xml:space="preserve"> </w:t>
      </w:r>
      <w:r w:rsidRPr="007D5BB7">
        <w:rPr>
          <w:kern w:val="0"/>
          <w:shd w:val="clear" w:color="auto" w:fill="FFFFFF"/>
        </w:rPr>
        <w:t>dodatkowym</w:t>
      </w:r>
      <w:r w:rsidRPr="007D5BB7">
        <w:rPr>
          <w:rFonts w:eastAsia="Arial"/>
          <w:kern w:val="0"/>
          <w:shd w:val="clear" w:color="auto" w:fill="FFFFFF"/>
        </w:rPr>
        <w:t xml:space="preserve"> </w:t>
      </w:r>
      <w:r w:rsidRPr="007D5BB7">
        <w:rPr>
          <w:kern w:val="0"/>
          <w:shd w:val="clear" w:color="auto" w:fill="FFFFFF"/>
        </w:rPr>
        <w:t>terminie,</w:t>
      </w:r>
      <w:r w:rsidRPr="007D5BB7">
        <w:rPr>
          <w:rFonts w:eastAsia="Arial"/>
          <w:kern w:val="0"/>
          <w:shd w:val="clear" w:color="auto" w:fill="FFFFFF"/>
        </w:rPr>
        <w:t xml:space="preserve"> </w:t>
      </w:r>
      <w:r w:rsidRPr="007D5BB7">
        <w:rPr>
          <w:kern w:val="0"/>
          <w:shd w:val="clear" w:color="auto" w:fill="FFFFFF"/>
        </w:rPr>
        <w:t>wyznaczonym</w:t>
      </w:r>
      <w:r w:rsidRPr="007D5BB7">
        <w:rPr>
          <w:rFonts w:eastAsia="Arial"/>
          <w:kern w:val="0"/>
          <w:shd w:val="clear" w:color="auto" w:fill="FFFFFF"/>
        </w:rPr>
        <w:t xml:space="preserve"> </w:t>
      </w:r>
      <w:r w:rsidRPr="007D5BB7">
        <w:rPr>
          <w:kern w:val="0"/>
          <w:shd w:val="clear" w:color="auto" w:fill="FFFFFF"/>
        </w:rPr>
        <w:t>przez</w:t>
      </w:r>
      <w:r w:rsidRPr="007D5BB7">
        <w:rPr>
          <w:rFonts w:eastAsia="Arial"/>
          <w:kern w:val="0"/>
          <w:shd w:val="clear" w:color="auto" w:fill="FFFFFF"/>
        </w:rPr>
        <w:t xml:space="preserve"> </w:t>
      </w:r>
      <w:r w:rsidRPr="007D5BB7">
        <w:rPr>
          <w:kern w:val="0"/>
          <w:shd w:val="clear" w:color="auto" w:fill="FFFFFF"/>
        </w:rPr>
        <w:t>dyrektora</w:t>
      </w:r>
      <w:r w:rsidRPr="007D5BB7">
        <w:rPr>
          <w:rFonts w:eastAsia="Arial"/>
          <w:kern w:val="0"/>
          <w:shd w:val="clear" w:color="auto" w:fill="FFFFFF"/>
        </w:rPr>
        <w:t xml:space="preserve"> </w:t>
      </w:r>
      <w:r w:rsidRPr="007D5BB7">
        <w:rPr>
          <w:kern w:val="0"/>
          <w:shd w:val="clear" w:color="auto" w:fill="FFFFFF"/>
        </w:rPr>
        <w:t>szkoły,</w:t>
      </w:r>
      <w:r w:rsidRPr="007D5BB7">
        <w:rPr>
          <w:rFonts w:eastAsia="Arial"/>
          <w:kern w:val="0"/>
          <w:shd w:val="clear" w:color="auto" w:fill="FFFFFF"/>
        </w:rPr>
        <w:t xml:space="preserve"> </w:t>
      </w:r>
      <w:r w:rsidRPr="007D5BB7">
        <w:rPr>
          <w:kern w:val="0"/>
          <w:shd w:val="clear" w:color="auto" w:fill="FFFFFF"/>
        </w:rPr>
        <w:t>nie</w:t>
      </w:r>
      <w:r w:rsidRPr="007D5BB7">
        <w:rPr>
          <w:rFonts w:eastAsia="Arial"/>
          <w:kern w:val="0"/>
          <w:shd w:val="clear" w:color="auto" w:fill="FFFFFF"/>
        </w:rPr>
        <w:t xml:space="preserve"> </w:t>
      </w:r>
      <w:r w:rsidRPr="007D5BB7">
        <w:rPr>
          <w:kern w:val="0"/>
          <w:shd w:val="clear" w:color="auto" w:fill="FFFFFF"/>
        </w:rPr>
        <w:t>później</w:t>
      </w:r>
      <w:r w:rsidRPr="007D5BB7">
        <w:rPr>
          <w:rFonts w:eastAsia="Arial"/>
          <w:kern w:val="0"/>
          <w:shd w:val="clear" w:color="auto" w:fill="FFFFFF"/>
        </w:rPr>
        <w:t xml:space="preserve"> </w:t>
      </w:r>
      <w:r w:rsidRPr="007D5BB7">
        <w:rPr>
          <w:kern w:val="0"/>
          <w:shd w:val="clear" w:color="auto" w:fill="FFFFFF"/>
        </w:rPr>
        <w:t>jednak</w:t>
      </w:r>
      <w:r w:rsidRPr="007D5BB7">
        <w:rPr>
          <w:rFonts w:eastAsia="Arial"/>
          <w:kern w:val="0"/>
          <w:shd w:val="clear" w:color="auto" w:fill="FFFFFF"/>
        </w:rPr>
        <w:t xml:space="preserve"> </w:t>
      </w:r>
      <w:r w:rsidRPr="007D5BB7">
        <w:rPr>
          <w:kern w:val="0"/>
          <w:shd w:val="clear" w:color="auto" w:fill="FFFFFF"/>
        </w:rPr>
        <w:t>niż</w:t>
      </w:r>
      <w:r w:rsidRPr="007D5BB7">
        <w:rPr>
          <w:rFonts w:eastAsia="Arial"/>
          <w:kern w:val="0"/>
          <w:shd w:val="clear" w:color="auto" w:fill="FFFFFF"/>
        </w:rPr>
        <w:t xml:space="preserve"> </w:t>
      </w:r>
      <w:r w:rsidRPr="007D5BB7">
        <w:rPr>
          <w:kern w:val="0"/>
          <w:shd w:val="clear" w:color="auto" w:fill="FFFFFF"/>
        </w:rPr>
        <w:t>do</w:t>
      </w:r>
      <w:r w:rsidRPr="007D5BB7">
        <w:rPr>
          <w:rFonts w:eastAsia="Arial"/>
          <w:kern w:val="0"/>
          <w:shd w:val="clear" w:color="auto" w:fill="FFFFFF"/>
        </w:rPr>
        <w:t xml:space="preserve"> </w:t>
      </w:r>
      <w:r w:rsidRPr="007D5BB7">
        <w:rPr>
          <w:kern w:val="0"/>
          <w:shd w:val="clear" w:color="auto" w:fill="FFFFFF"/>
        </w:rPr>
        <w:t>końca</w:t>
      </w:r>
      <w:r w:rsidRPr="007D5BB7">
        <w:rPr>
          <w:rFonts w:eastAsia="Arial"/>
          <w:kern w:val="0"/>
          <w:shd w:val="clear" w:color="auto" w:fill="FFFFFF"/>
        </w:rPr>
        <w:t xml:space="preserve"> </w:t>
      </w:r>
      <w:r w:rsidRPr="007D5BB7">
        <w:rPr>
          <w:kern w:val="0"/>
          <w:shd w:val="clear" w:color="auto" w:fill="FFFFFF"/>
        </w:rPr>
        <w:t>września.</w:t>
      </w:r>
    </w:p>
    <w:p w14:paraId="0B26A607" w14:textId="77777777" w:rsidR="002576A5" w:rsidRPr="007D5BB7" w:rsidRDefault="002576A5" w:rsidP="00A90611">
      <w:pPr>
        <w:pStyle w:val="Standard"/>
        <w:shd w:val="clear" w:color="auto" w:fill="FFFFFF"/>
        <w:tabs>
          <w:tab w:val="left" w:pos="435"/>
          <w:tab w:val="left" w:pos="721"/>
        </w:tabs>
        <w:spacing w:line="276" w:lineRule="auto"/>
        <w:jc w:val="both"/>
        <w:rPr>
          <w:kern w:val="0"/>
        </w:rPr>
      </w:pPr>
      <w:r w:rsidRPr="007D5BB7">
        <w:rPr>
          <w:kern w:val="0"/>
          <w:shd w:val="clear" w:color="auto" w:fill="FFFFFF"/>
        </w:rPr>
        <w:t>9. Uczeń,</w:t>
      </w:r>
      <w:r w:rsidRPr="007D5BB7">
        <w:rPr>
          <w:rFonts w:eastAsia="Arial"/>
          <w:kern w:val="0"/>
          <w:shd w:val="clear" w:color="auto" w:fill="FFFFFF"/>
        </w:rPr>
        <w:t xml:space="preserve"> </w:t>
      </w:r>
      <w:r w:rsidRPr="007D5BB7">
        <w:rPr>
          <w:kern w:val="0"/>
          <w:shd w:val="clear" w:color="auto" w:fill="FFFFFF"/>
        </w:rPr>
        <w:t>który</w:t>
      </w:r>
      <w:r w:rsidRPr="007D5BB7">
        <w:rPr>
          <w:rFonts w:eastAsia="Arial"/>
          <w:kern w:val="0"/>
          <w:shd w:val="clear" w:color="auto" w:fill="FFFFFF"/>
        </w:rPr>
        <w:t xml:space="preserve"> </w:t>
      </w:r>
      <w:r w:rsidRPr="007D5BB7">
        <w:rPr>
          <w:kern w:val="0"/>
          <w:shd w:val="clear" w:color="auto" w:fill="FFFFFF"/>
        </w:rPr>
        <w:t>nie</w:t>
      </w:r>
      <w:r w:rsidRPr="007D5BB7">
        <w:rPr>
          <w:rFonts w:eastAsia="Arial"/>
          <w:kern w:val="0"/>
          <w:shd w:val="clear" w:color="auto" w:fill="FFFFFF"/>
        </w:rPr>
        <w:t xml:space="preserve"> </w:t>
      </w:r>
      <w:r w:rsidRPr="007D5BB7">
        <w:rPr>
          <w:kern w:val="0"/>
          <w:shd w:val="clear" w:color="auto" w:fill="FFFFFF"/>
        </w:rPr>
        <w:t>zdał</w:t>
      </w:r>
      <w:r w:rsidRPr="007D5BB7">
        <w:rPr>
          <w:rFonts w:eastAsia="Arial"/>
          <w:kern w:val="0"/>
          <w:shd w:val="clear" w:color="auto" w:fill="FFFFFF"/>
        </w:rPr>
        <w:t xml:space="preserve"> </w:t>
      </w:r>
      <w:r w:rsidRPr="007D5BB7">
        <w:rPr>
          <w:kern w:val="0"/>
          <w:shd w:val="clear" w:color="auto" w:fill="FFFFFF"/>
        </w:rPr>
        <w:t>egzaminu</w:t>
      </w:r>
      <w:r w:rsidRPr="007D5BB7">
        <w:rPr>
          <w:rFonts w:eastAsia="Arial"/>
          <w:kern w:val="0"/>
          <w:shd w:val="clear" w:color="auto" w:fill="FFFFFF"/>
        </w:rPr>
        <w:t xml:space="preserve"> </w:t>
      </w:r>
      <w:r w:rsidRPr="007D5BB7">
        <w:rPr>
          <w:kern w:val="0"/>
          <w:shd w:val="clear" w:color="auto" w:fill="FFFFFF"/>
        </w:rPr>
        <w:t>poprawkowego,</w:t>
      </w:r>
      <w:r w:rsidRPr="007D5BB7">
        <w:rPr>
          <w:rFonts w:eastAsia="Arial"/>
          <w:kern w:val="0"/>
          <w:shd w:val="clear" w:color="auto" w:fill="FFFFFF"/>
        </w:rPr>
        <w:t xml:space="preserve"> </w:t>
      </w:r>
      <w:r w:rsidRPr="007D5BB7">
        <w:rPr>
          <w:kern w:val="0"/>
          <w:shd w:val="clear" w:color="auto" w:fill="FFFFFF"/>
        </w:rPr>
        <w:t>nie</w:t>
      </w:r>
      <w:r w:rsidRPr="007D5BB7">
        <w:rPr>
          <w:rFonts w:eastAsia="Arial"/>
          <w:kern w:val="0"/>
          <w:shd w:val="clear" w:color="auto" w:fill="FFFFFF"/>
        </w:rPr>
        <w:t xml:space="preserve"> </w:t>
      </w:r>
      <w:r w:rsidRPr="007D5BB7">
        <w:rPr>
          <w:kern w:val="0"/>
          <w:shd w:val="clear" w:color="auto" w:fill="FFFFFF"/>
        </w:rPr>
        <w:t>otrzymuje</w:t>
      </w:r>
      <w:r w:rsidRPr="007D5BB7">
        <w:rPr>
          <w:rFonts w:eastAsia="Arial"/>
          <w:kern w:val="0"/>
          <w:shd w:val="clear" w:color="auto" w:fill="FFFFFF"/>
        </w:rPr>
        <w:t xml:space="preserve"> </w:t>
      </w:r>
      <w:r w:rsidRPr="007D5BB7">
        <w:rPr>
          <w:kern w:val="0"/>
          <w:shd w:val="clear" w:color="auto" w:fill="FFFFFF"/>
        </w:rPr>
        <w:t>promocji</w:t>
      </w:r>
      <w:r w:rsidRPr="007D5BB7">
        <w:rPr>
          <w:rFonts w:eastAsia="Arial"/>
          <w:kern w:val="0"/>
          <w:shd w:val="clear" w:color="auto" w:fill="FFFFFF"/>
        </w:rPr>
        <w:t xml:space="preserve"> </w:t>
      </w:r>
      <w:r w:rsidRPr="007D5BB7">
        <w:rPr>
          <w:kern w:val="0"/>
          <w:shd w:val="clear" w:color="auto" w:fill="FFFFFF"/>
        </w:rPr>
        <w:t>do</w:t>
      </w:r>
      <w:r w:rsidRPr="007D5BB7">
        <w:rPr>
          <w:rFonts w:eastAsia="Arial"/>
          <w:kern w:val="0"/>
          <w:shd w:val="clear" w:color="auto" w:fill="FFFFFF"/>
        </w:rPr>
        <w:t xml:space="preserve"> oddziału </w:t>
      </w:r>
      <w:r w:rsidRPr="007D5BB7">
        <w:rPr>
          <w:kern w:val="0"/>
          <w:shd w:val="clear" w:color="auto" w:fill="FFFFFF"/>
        </w:rPr>
        <w:t>klasy</w:t>
      </w:r>
      <w:r w:rsidRPr="007D5BB7">
        <w:rPr>
          <w:rFonts w:eastAsia="Arial"/>
          <w:kern w:val="0"/>
          <w:shd w:val="clear" w:color="auto" w:fill="FFFFFF"/>
        </w:rPr>
        <w:t xml:space="preserve"> </w:t>
      </w:r>
      <w:r w:rsidRPr="007D5BB7">
        <w:rPr>
          <w:kern w:val="0"/>
          <w:shd w:val="clear" w:color="auto" w:fill="FFFFFF"/>
        </w:rPr>
        <w:t>programowo</w:t>
      </w:r>
      <w:r w:rsidRPr="007D5BB7">
        <w:rPr>
          <w:rFonts w:eastAsia="Arial"/>
          <w:kern w:val="0"/>
          <w:shd w:val="clear" w:color="auto" w:fill="FFFFFF"/>
        </w:rPr>
        <w:t xml:space="preserve"> </w:t>
      </w:r>
      <w:r w:rsidRPr="007D5BB7">
        <w:rPr>
          <w:kern w:val="0"/>
          <w:shd w:val="clear" w:color="auto" w:fill="FFFFFF"/>
        </w:rPr>
        <w:t>wyższej</w:t>
      </w:r>
      <w:r w:rsidRPr="007D5BB7">
        <w:rPr>
          <w:rFonts w:eastAsia="Arial"/>
          <w:kern w:val="0"/>
          <w:shd w:val="clear" w:color="auto" w:fill="FFFFFF"/>
        </w:rPr>
        <w:t xml:space="preserve"> </w:t>
      </w:r>
      <w:r w:rsidRPr="007D5BB7">
        <w:rPr>
          <w:kern w:val="0"/>
          <w:shd w:val="clear" w:color="auto" w:fill="FFFFFF"/>
        </w:rPr>
        <w:t>i</w:t>
      </w:r>
      <w:r w:rsidRPr="007D5BB7">
        <w:rPr>
          <w:rFonts w:eastAsia="Arial"/>
          <w:kern w:val="0"/>
          <w:shd w:val="clear" w:color="auto" w:fill="FFFFFF"/>
        </w:rPr>
        <w:t xml:space="preserve"> </w:t>
      </w:r>
      <w:r w:rsidRPr="007D5BB7">
        <w:rPr>
          <w:kern w:val="0"/>
          <w:shd w:val="clear" w:color="auto" w:fill="FFFFFF"/>
        </w:rPr>
        <w:t>powtarza odpowiednio oddział klasy.</w:t>
      </w:r>
    </w:p>
    <w:p w14:paraId="64BC0AA5" w14:textId="77777777" w:rsidR="002576A5" w:rsidRPr="007D5BB7" w:rsidRDefault="002576A5" w:rsidP="00A90611">
      <w:pPr>
        <w:pStyle w:val="Standard"/>
        <w:shd w:val="clear" w:color="auto" w:fill="FFFFFF"/>
        <w:tabs>
          <w:tab w:val="left" w:pos="435"/>
          <w:tab w:val="left" w:pos="721"/>
        </w:tabs>
        <w:spacing w:line="276" w:lineRule="auto"/>
        <w:jc w:val="both"/>
        <w:rPr>
          <w:kern w:val="0"/>
          <w:shd w:val="clear" w:color="auto" w:fill="FFFFFF"/>
        </w:rPr>
      </w:pPr>
      <w:r w:rsidRPr="007D5BB7">
        <w:rPr>
          <w:kern w:val="0"/>
          <w:shd w:val="clear" w:color="auto" w:fill="FFFFFF"/>
        </w:rPr>
        <w:t>10. Rada pedagogiczna uwzględniając możliwości ucznia może 1 raz w ciągu danego etapu edukacyjnego promować do oddziału klasy programowo wyższej ucznia, który nie zdał egzaminu poprawkowego z jednych obowiązkowych zajęć edukacyjnych albo z zajęć z języka mniejszości narodowej, mniejszości etnicznej lub jęz</w:t>
      </w:r>
      <w:r w:rsidR="00656856" w:rsidRPr="007D5BB7">
        <w:rPr>
          <w:kern w:val="0"/>
          <w:shd w:val="clear" w:color="auto" w:fill="FFFFFF"/>
        </w:rPr>
        <w:t xml:space="preserve">yka regionalnego, pod warunkiem, </w:t>
      </w:r>
      <w:r w:rsidRPr="007D5BB7">
        <w:rPr>
          <w:kern w:val="0"/>
          <w:shd w:val="clear" w:color="auto" w:fill="FFFFFF"/>
        </w:rPr>
        <w:t>że te zajęcia są realizowane w oddziale klasy programowo wyższej.</w:t>
      </w:r>
    </w:p>
    <w:p w14:paraId="1CF14D4F" w14:textId="77777777" w:rsidR="002576A5" w:rsidRPr="007D5BB7" w:rsidRDefault="002576A5" w:rsidP="00A90611">
      <w:pPr>
        <w:pStyle w:val="Akapitzlist"/>
        <w:shd w:val="clear" w:color="auto" w:fill="FFFFFF"/>
        <w:tabs>
          <w:tab w:val="left" w:pos="706"/>
        </w:tabs>
        <w:spacing w:line="276" w:lineRule="auto"/>
        <w:ind w:left="0"/>
        <w:contextualSpacing w:val="0"/>
        <w:jc w:val="both"/>
        <w:rPr>
          <w:sz w:val="24"/>
          <w:szCs w:val="24"/>
        </w:rPr>
      </w:pPr>
      <w:r w:rsidRPr="007D5BB7">
        <w:rPr>
          <w:sz w:val="24"/>
          <w:szCs w:val="24"/>
          <w:shd w:val="clear" w:color="auto" w:fill="FFFFFF"/>
        </w:rPr>
        <w:t>11. Roczna ocena klasyfikacyjna ustalona w wyniku egzaminu poprawkowego jest ostateczna.</w:t>
      </w:r>
    </w:p>
    <w:p w14:paraId="702FA2B8" w14:textId="77777777" w:rsidR="0024457D" w:rsidRPr="007D5BB7" w:rsidRDefault="0024457D"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6E825092" w14:textId="77777777" w:rsidR="003D4F84"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 50</w:t>
      </w:r>
      <w:r w:rsidR="003D4F84" w:rsidRPr="007D5BB7">
        <w:rPr>
          <w:rFonts w:ascii="Times New Roman" w:eastAsia="Times New Roman" w:hAnsi="Times New Roman" w:cs="Times New Roman"/>
          <w:sz w:val="24"/>
          <w:szCs w:val="20"/>
          <w:lang w:eastAsia="pl-PL"/>
        </w:rPr>
        <w:t>.</w:t>
      </w:r>
    </w:p>
    <w:p w14:paraId="1859E841"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Warunki i tryb uzyskania wyższej niż przewidywa</w:t>
      </w:r>
      <w:r w:rsidR="00DD44AE" w:rsidRPr="007D5BB7">
        <w:rPr>
          <w:rFonts w:ascii="Times New Roman" w:eastAsia="Times New Roman" w:hAnsi="Times New Roman" w:cs="Times New Roman"/>
          <w:sz w:val="24"/>
          <w:szCs w:val="20"/>
          <w:lang w:eastAsia="pl-PL"/>
        </w:rPr>
        <w:t>na rocznej (</w:t>
      </w:r>
      <w:r w:rsidR="005C3935" w:rsidRPr="007D5BB7">
        <w:rPr>
          <w:rFonts w:ascii="Times New Roman" w:eastAsia="Times New Roman" w:hAnsi="Times New Roman" w:cs="Times New Roman"/>
          <w:sz w:val="24"/>
          <w:szCs w:val="20"/>
          <w:lang w:eastAsia="pl-PL"/>
        </w:rPr>
        <w:t>półrocznej</w:t>
      </w:r>
      <w:r w:rsidR="00DD44AE" w:rsidRPr="007D5BB7">
        <w:rPr>
          <w:rFonts w:ascii="Times New Roman" w:eastAsia="Times New Roman" w:hAnsi="Times New Roman" w:cs="Times New Roman"/>
          <w:sz w:val="24"/>
          <w:szCs w:val="20"/>
          <w:lang w:eastAsia="pl-PL"/>
        </w:rPr>
        <w:t xml:space="preserve">) oceny </w:t>
      </w:r>
      <w:r w:rsidRPr="007D5BB7">
        <w:rPr>
          <w:rFonts w:ascii="Times New Roman" w:eastAsia="Times New Roman" w:hAnsi="Times New Roman" w:cs="Times New Roman"/>
          <w:sz w:val="24"/>
          <w:szCs w:val="20"/>
          <w:lang w:eastAsia="pl-PL"/>
        </w:rPr>
        <w:t>klasyfikacyjnej z zajęć edukacyjnych</w:t>
      </w:r>
    </w:p>
    <w:p w14:paraId="4C2FB8CA" w14:textId="77777777" w:rsidR="003D4F84" w:rsidRPr="007D5BB7" w:rsidRDefault="003D4F84" w:rsidP="00A90611">
      <w:pPr>
        <w:overflowPunct w:val="0"/>
        <w:autoSpaceDE w:val="0"/>
        <w:autoSpaceDN w:val="0"/>
        <w:adjustRightInd w:val="0"/>
        <w:spacing w:after="0"/>
        <w:ind w:left="227"/>
        <w:textAlignment w:val="baseline"/>
        <w:rPr>
          <w:rFonts w:ascii="Times New Roman" w:eastAsia="Times New Roman" w:hAnsi="Times New Roman" w:cs="Times New Roman"/>
          <w:sz w:val="24"/>
          <w:szCs w:val="20"/>
          <w:lang w:eastAsia="pl-PL"/>
        </w:rPr>
      </w:pPr>
    </w:p>
    <w:p w14:paraId="5DD0F98B"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Ustala się następujące warunki i tryb uzyskania wyższych niż przewidywane rocznych (</w:t>
      </w:r>
      <w:r w:rsidR="005C3935" w:rsidRPr="007D5BB7">
        <w:rPr>
          <w:rFonts w:ascii="Times New Roman" w:eastAsia="Times New Roman" w:hAnsi="Times New Roman" w:cs="Times New Roman"/>
          <w:sz w:val="24"/>
          <w:szCs w:val="20"/>
          <w:lang w:eastAsia="pl-PL"/>
        </w:rPr>
        <w:t>półrocznych</w:t>
      </w:r>
      <w:r w:rsidR="003D4F84" w:rsidRPr="007D5BB7">
        <w:rPr>
          <w:rFonts w:ascii="Times New Roman" w:eastAsia="Times New Roman" w:hAnsi="Times New Roman" w:cs="Times New Roman"/>
          <w:sz w:val="24"/>
          <w:szCs w:val="20"/>
          <w:lang w:eastAsia="pl-PL"/>
        </w:rPr>
        <w:t>) ocen klasyfikacyjnych z obowiązkowych i dodatkowych zajęć edukacyjnych:</w:t>
      </w:r>
    </w:p>
    <w:p w14:paraId="3502335F"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W ciągu trzech</w:t>
      </w:r>
      <w:r w:rsidR="00447BAB" w:rsidRPr="007D5BB7">
        <w:rPr>
          <w:rFonts w:ascii="Times New Roman" w:eastAsia="Times New Roman" w:hAnsi="Times New Roman" w:cs="Times New Roman"/>
          <w:sz w:val="24"/>
          <w:szCs w:val="20"/>
          <w:lang w:eastAsia="pl-PL"/>
        </w:rPr>
        <w:t xml:space="preserve"> dni od przekazania informacji </w:t>
      </w:r>
      <w:r w:rsidR="003D4F84" w:rsidRPr="007D5BB7">
        <w:rPr>
          <w:rFonts w:ascii="Times New Roman" w:eastAsia="Times New Roman" w:hAnsi="Times New Roman" w:cs="Times New Roman"/>
          <w:sz w:val="24"/>
          <w:szCs w:val="20"/>
          <w:lang w:eastAsia="pl-PL"/>
        </w:rPr>
        <w:t xml:space="preserve">uczeń lub jego rodzice składają pisemny wniosek do wychowawcy klasy o chęci uzyskania </w:t>
      </w:r>
      <w:r w:rsidR="00447BAB" w:rsidRPr="007D5BB7">
        <w:rPr>
          <w:rFonts w:ascii="Times New Roman" w:eastAsia="Times New Roman" w:hAnsi="Times New Roman" w:cs="Times New Roman"/>
          <w:sz w:val="24"/>
          <w:szCs w:val="20"/>
          <w:lang w:eastAsia="pl-PL"/>
        </w:rPr>
        <w:t>wyższej oceny klasyfikacyjnej.</w:t>
      </w:r>
    </w:p>
    <w:p w14:paraId="3079903D"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Wychowawca informuje o tym fakcie nauczyciela przedmiotu, który pisemnie określa zakres materiału oraz konieczne wymagania do uzyskania oceny wskazanej we wniosku. Nauczyciel określa termin, w czasie którego uczeń wykazuje się wiedzą i umiejętnościami w formie pisemnej, przed posiedzeniem klasyfikacyjnym.</w:t>
      </w:r>
    </w:p>
    <w:p w14:paraId="429F4E00"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xml:space="preserve"> Uczeń może się ubiegać o podwyższenie oceny o jeden stopień, jeżeli średnia dotychczasowych ocen uzyskanych z danego przedmiotu obliczonej ze średniej ze sprawdzianów i średniej z innych ocen jest większa niż 1,5;2,5;3,5;4,5;5,5.</w:t>
      </w:r>
    </w:p>
    <w:p w14:paraId="748027AB"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xml:space="preserve"> Uczeń uzyskuje wyższą ocenę roczną (</w:t>
      </w:r>
      <w:r w:rsidR="005C3935" w:rsidRPr="007D5BB7">
        <w:rPr>
          <w:rFonts w:ascii="Times New Roman" w:eastAsia="Times New Roman" w:hAnsi="Times New Roman" w:cs="Times New Roman"/>
          <w:sz w:val="24"/>
          <w:szCs w:val="20"/>
          <w:lang w:eastAsia="pl-PL"/>
        </w:rPr>
        <w:t>półroczną</w:t>
      </w:r>
      <w:r w:rsidR="003D4F84" w:rsidRPr="007D5BB7">
        <w:rPr>
          <w:rFonts w:ascii="Times New Roman" w:eastAsia="Times New Roman" w:hAnsi="Times New Roman" w:cs="Times New Roman"/>
          <w:sz w:val="24"/>
          <w:szCs w:val="20"/>
          <w:lang w:eastAsia="pl-PL"/>
        </w:rPr>
        <w:t>) niż przewidywana, o którą ubiegał się we wniosku, jeśli dopełni warunków, trybu i zaleceń nauczyciela.</w:t>
      </w:r>
    </w:p>
    <w:p w14:paraId="737ECADF"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3D4F84" w:rsidRPr="007D5BB7">
        <w:rPr>
          <w:rFonts w:ascii="Times New Roman" w:eastAsia="Times New Roman" w:hAnsi="Times New Roman" w:cs="Times New Roman"/>
          <w:sz w:val="24"/>
          <w:szCs w:val="20"/>
          <w:lang w:eastAsia="pl-PL"/>
        </w:rPr>
        <w:t xml:space="preserve"> Niezależnie od zapisów w punkcie 4 uczeń może uzyskać wyższą roczną (</w:t>
      </w:r>
      <w:r w:rsidR="005C3935" w:rsidRPr="007D5BB7">
        <w:rPr>
          <w:rFonts w:ascii="Times New Roman" w:eastAsia="Times New Roman" w:hAnsi="Times New Roman" w:cs="Times New Roman"/>
          <w:sz w:val="24"/>
          <w:szCs w:val="20"/>
          <w:lang w:eastAsia="pl-PL"/>
        </w:rPr>
        <w:t>półroczną</w:t>
      </w:r>
      <w:r w:rsidR="003D4F84" w:rsidRPr="007D5BB7">
        <w:rPr>
          <w:rFonts w:ascii="Times New Roman" w:eastAsia="Times New Roman" w:hAnsi="Times New Roman" w:cs="Times New Roman"/>
          <w:sz w:val="24"/>
          <w:szCs w:val="20"/>
          <w:lang w:eastAsia="pl-PL"/>
        </w:rPr>
        <w:t>) ocenę klasyfikacyjną, jeżeli nauczyciel uzna, że spełnił kryteria na dana ocenę d</w:t>
      </w:r>
      <w:r w:rsidR="00F45D5F" w:rsidRPr="007D5BB7">
        <w:rPr>
          <w:rFonts w:ascii="Times New Roman" w:eastAsia="Times New Roman" w:hAnsi="Times New Roman" w:cs="Times New Roman"/>
          <w:sz w:val="24"/>
          <w:szCs w:val="20"/>
          <w:lang w:eastAsia="pl-PL"/>
        </w:rPr>
        <w:t>o terminu klasyfikacji rocznej (</w:t>
      </w:r>
      <w:r w:rsidR="005C3935" w:rsidRPr="007D5BB7">
        <w:rPr>
          <w:rFonts w:ascii="Times New Roman" w:eastAsia="Times New Roman" w:hAnsi="Times New Roman" w:cs="Times New Roman"/>
          <w:sz w:val="24"/>
          <w:szCs w:val="20"/>
          <w:lang w:eastAsia="pl-PL"/>
        </w:rPr>
        <w:t>półrocznej</w:t>
      </w:r>
      <w:r w:rsidR="003D4F84" w:rsidRPr="007D5BB7">
        <w:rPr>
          <w:rFonts w:ascii="Times New Roman" w:eastAsia="Times New Roman" w:hAnsi="Times New Roman" w:cs="Times New Roman"/>
          <w:sz w:val="24"/>
          <w:szCs w:val="20"/>
          <w:lang w:eastAsia="pl-PL"/>
        </w:rPr>
        <w:t>).</w:t>
      </w:r>
    </w:p>
    <w:p w14:paraId="6239C1AC"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5CC7DCA4" w14:textId="77777777" w:rsidR="003D4F84"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51</w:t>
      </w:r>
      <w:r w:rsidR="003D4F84" w:rsidRPr="007D5BB7">
        <w:rPr>
          <w:rFonts w:ascii="Times New Roman" w:eastAsia="Times New Roman" w:hAnsi="Times New Roman" w:cs="Times New Roman"/>
          <w:sz w:val="24"/>
          <w:szCs w:val="20"/>
          <w:lang w:eastAsia="pl-PL"/>
        </w:rPr>
        <w:t>.</w:t>
      </w:r>
    </w:p>
    <w:p w14:paraId="7A6874C3"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Zasady i kryteria ocen z zachowania</w:t>
      </w:r>
    </w:p>
    <w:p w14:paraId="14546058" w14:textId="77777777" w:rsidR="002447E0" w:rsidRPr="007D5BB7" w:rsidRDefault="002447E0"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0400BB0E" w14:textId="77777777" w:rsidR="003D4F84" w:rsidRPr="007D5BB7" w:rsidRDefault="0024457D"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Wychowawca klasy na początku każdego roku szkolnego informuje uczniów oraz rodziców o zasadach i kryteriach oceniania zachowania.</w:t>
      </w:r>
    </w:p>
    <w:p w14:paraId="2B14CC92" w14:textId="77777777" w:rsidR="003D4F84" w:rsidRPr="007D5BB7" w:rsidRDefault="0024457D"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Ocenę z zachowania ustala wychowawca klasy po zasięgnięciu opinii nauczycieli, uczniów danej klasy oraz ocenianego ucznia.</w:t>
      </w:r>
    </w:p>
    <w:p w14:paraId="57F8D7A0" w14:textId="77777777" w:rsidR="003D4F84" w:rsidRPr="007D5BB7" w:rsidRDefault="0024457D"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W klasach I-III roczne (śródroczne) oceny klasyfikacyjne z zachowania są ocenami opisowymi.</w:t>
      </w:r>
    </w:p>
    <w:p w14:paraId="0075061F" w14:textId="77777777" w:rsidR="003D4F84" w:rsidRPr="007D5BB7" w:rsidRDefault="0024457D"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xml:space="preserve"> Ocena z zachowania nie ma wpływu na oceny klasyfikacyjne z zajęć edukacyjnych.</w:t>
      </w:r>
    </w:p>
    <w:p w14:paraId="24788371" w14:textId="77777777" w:rsidR="001C012F" w:rsidRPr="007D5BB7" w:rsidRDefault="0024457D"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1C012F" w:rsidRPr="007D5BB7">
        <w:rPr>
          <w:rFonts w:ascii="Times New Roman" w:eastAsia="Times New Roman" w:hAnsi="Times New Roman" w:cs="Times New Roman"/>
          <w:sz w:val="24"/>
          <w:szCs w:val="20"/>
          <w:lang w:eastAsia="pl-PL"/>
        </w:rPr>
        <w:t xml:space="preserve"> Przy ustalaniu oceny klasyfikacyjnej zachowania ucznia, u którego stwierdzono zaburzenia lub odchylenia rozwojowe, należy uwzględniać wpływ tych zaburzeń lub odchyleń na jego zachowanie na podstawie orzeczenia o potrzebie kształcenia specjalnego albo indywidualnego nauczania lub opinii publicznej poradni psychologiczno - pedagogicznej, w tym publicznej poradni specjalistycznej.</w:t>
      </w:r>
    </w:p>
    <w:p w14:paraId="102DF88F" w14:textId="313F9206" w:rsidR="003D4F84" w:rsidRPr="007D5BB7" w:rsidRDefault="00E50C88" w:rsidP="00A90611">
      <w:pPr>
        <w:tabs>
          <w:tab w:val="left" w:pos="284"/>
          <w:tab w:val="left" w:pos="426"/>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bookmarkStart w:id="120" w:name="_Hlk57291333"/>
      <w:r w:rsidRPr="007D5BB7">
        <w:rPr>
          <w:rFonts w:ascii="Times New Roman" w:eastAsia="Times New Roman" w:hAnsi="Times New Roman" w:cs="Times New Roman"/>
          <w:sz w:val="24"/>
          <w:szCs w:val="24"/>
          <w:lang w:eastAsia="pl-PL"/>
        </w:rPr>
        <w:t>6</w:t>
      </w:r>
      <w:r w:rsidR="0024457D" w:rsidRPr="007D5BB7">
        <w:rPr>
          <w:rFonts w:ascii="Times New Roman" w:eastAsia="Times New Roman" w:hAnsi="Times New Roman" w:cs="Times New Roman"/>
          <w:sz w:val="24"/>
          <w:szCs w:val="24"/>
          <w:lang w:eastAsia="pl-PL"/>
        </w:rPr>
        <w:t>.</w:t>
      </w:r>
      <w:r w:rsidR="003D4F84" w:rsidRPr="007D5BB7">
        <w:rPr>
          <w:rFonts w:ascii="Times New Roman" w:eastAsia="Times New Roman" w:hAnsi="Times New Roman" w:cs="Times New Roman"/>
          <w:sz w:val="24"/>
          <w:szCs w:val="24"/>
          <w:lang w:eastAsia="pl-PL"/>
        </w:rPr>
        <w:t xml:space="preserve"> KRYTERIA OCEN Z ZACHOWANIA.</w:t>
      </w:r>
    </w:p>
    <w:p w14:paraId="562F9CE1" w14:textId="77777777" w:rsidR="00E50C88" w:rsidRPr="007D5BB7" w:rsidRDefault="00E50C88" w:rsidP="00E50C88">
      <w:pPr>
        <w:tabs>
          <w:tab w:val="left" w:pos="284"/>
        </w:tabs>
        <w:spacing w:after="0"/>
        <w:ind w:left="4"/>
        <w:jc w:val="both"/>
        <w:rPr>
          <w:rFonts w:ascii="Times New Roman" w:eastAsia="Times New Roman" w:hAnsi="Times New Roman"/>
          <w:sz w:val="24"/>
        </w:rPr>
      </w:pPr>
      <w:r w:rsidRPr="007D5BB7">
        <w:rPr>
          <w:rFonts w:ascii="Times New Roman" w:eastAsia="Times New Roman" w:hAnsi="Times New Roman"/>
          <w:sz w:val="24"/>
        </w:rPr>
        <w:t>1)</w:t>
      </w:r>
      <w:r w:rsidRPr="007D5BB7">
        <w:rPr>
          <w:rFonts w:ascii="Times New Roman" w:eastAsia="Times New Roman" w:hAnsi="Times New Roman"/>
          <w:sz w:val="24"/>
        </w:rPr>
        <w:tab/>
        <w:t>Wywiązywanie się z obowiązków ucznia;</w:t>
      </w:r>
    </w:p>
    <w:p w14:paraId="7BA2449E" w14:textId="77777777" w:rsidR="00E50C88" w:rsidRPr="007D5BB7" w:rsidRDefault="00E50C88" w:rsidP="00E50C88">
      <w:pPr>
        <w:tabs>
          <w:tab w:val="left" w:pos="284"/>
        </w:tabs>
        <w:spacing w:after="0"/>
        <w:ind w:left="4"/>
        <w:jc w:val="both"/>
        <w:rPr>
          <w:rFonts w:ascii="Times New Roman" w:eastAsia="Times New Roman" w:hAnsi="Times New Roman"/>
          <w:sz w:val="24"/>
        </w:rPr>
      </w:pPr>
      <w:r w:rsidRPr="007D5BB7">
        <w:rPr>
          <w:rFonts w:ascii="Times New Roman" w:eastAsia="Times New Roman" w:hAnsi="Times New Roman"/>
          <w:sz w:val="24"/>
        </w:rPr>
        <w:t>2)</w:t>
      </w:r>
      <w:r w:rsidRPr="007D5BB7">
        <w:rPr>
          <w:rFonts w:ascii="Times New Roman" w:eastAsia="Times New Roman" w:hAnsi="Times New Roman"/>
          <w:sz w:val="24"/>
        </w:rPr>
        <w:tab/>
        <w:t>Postępowanie zgodne z dobrem społeczności szkolnej;</w:t>
      </w:r>
    </w:p>
    <w:p w14:paraId="1B2F5C49" w14:textId="77777777" w:rsidR="00E50C88" w:rsidRPr="007D5BB7" w:rsidRDefault="00E50C88" w:rsidP="00E50C88">
      <w:pPr>
        <w:tabs>
          <w:tab w:val="left" w:pos="284"/>
        </w:tabs>
        <w:spacing w:after="0"/>
        <w:ind w:left="4"/>
        <w:jc w:val="both"/>
        <w:rPr>
          <w:rFonts w:ascii="Times New Roman" w:eastAsia="Times New Roman" w:hAnsi="Times New Roman"/>
          <w:sz w:val="24"/>
        </w:rPr>
      </w:pPr>
      <w:r w:rsidRPr="007D5BB7">
        <w:rPr>
          <w:rFonts w:ascii="Times New Roman" w:eastAsia="Times New Roman" w:hAnsi="Times New Roman"/>
          <w:sz w:val="24"/>
        </w:rPr>
        <w:t>3)</w:t>
      </w:r>
      <w:r w:rsidRPr="007D5BB7">
        <w:rPr>
          <w:rFonts w:ascii="Times New Roman" w:eastAsia="Times New Roman" w:hAnsi="Times New Roman"/>
          <w:sz w:val="24"/>
        </w:rPr>
        <w:tab/>
        <w:t>Dbałość o honor i tradycję szkoły;</w:t>
      </w:r>
    </w:p>
    <w:p w14:paraId="02F40BCE" w14:textId="77777777" w:rsidR="00E50C88" w:rsidRPr="007D5BB7" w:rsidRDefault="00E50C88" w:rsidP="00E50C88">
      <w:pPr>
        <w:tabs>
          <w:tab w:val="left" w:pos="284"/>
        </w:tabs>
        <w:spacing w:after="0"/>
        <w:ind w:left="4"/>
        <w:jc w:val="both"/>
        <w:rPr>
          <w:rFonts w:ascii="Times New Roman" w:eastAsia="Times New Roman" w:hAnsi="Times New Roman"/>
          <w:sz w:val="24"/>
        </w:rPr>
      </w:pPr>
      <w:r w:rsidRPr="007D5BB7">
        <w:rPr>
          <w:rFonts w:ascii="Times New Roman" w:eastAsia="Times New Roman" w:hAnsi="Times New Roman"/>
          <w:sz w:val="24"/>
        </w:rPr>
        <w:t>4)</w:t>
      </w:r>
      <w:r w:rsidRPr="007D5BB7">
        <w:rPr>
          <w:rFonts w:ascii="Times New Roman" w:eastAsia="Times New Roman" w:hAnsi="Times New Roman"/>
          <w:sz w:val="24"/>
        </w:rPr>
        <w:tab/>
        <w:t>Dbałość o piękno mowy ojczystej;</w:t>
      </w:r>
    </w:p>
    <w:p w14:paraId="6775828C" w14:textId="77777777" w:rsidR="00E50C88" w:rsidRPr="007D5BB7" w:rsidRDefault="00E50C88" w:rsidP="00E50C88">
      <w:pPr>
        <w:tabs>
          <w:tab w:val="left" w:pos="284"/>
        </w:tabs>
        <w:spacing w:after="0"/>
        <w:ind w:left="4"/>
        <w:jc w:val="both"/>
        <w:rPr>
          <w:rFonts w:ascii="Times New Roman" w:eastAsia="Times New Roman" w:hAnsi="Times New Roman"/>
          <w:sz w:val="24"/>
        </w:rPr>
      </w:pPr>
      <w:r w:rsidRPr="007D5BB7">
        <w:rPr>
          <w:rFonts w:ascii="Times New Roman" w:eastAsia="Times New Roman" w:hAnsi="Times New Roman"/>
          <w:sz w:val="24"/>
        </w:rPr>
        <w:t>5)</w:t>
      </w:r>
      <w:r w:rsidRPr="007D5BB7">
        <w:rPr>
          <w:rFonts w:ascii="Times New Roman" w:eastAsia="Times New Roman" w:hAnsi="Times New Roman"/>
          <w:sz w:val="24"/>
        </w:rPr>
        <w:tab/>
        <w:t>Dbałość o bezpieczeństwo i zdrowie własne oraz innych osób;</w:t>
      </w:r>
    </w:p>
    <w:p w14:paraId="221E3537" w14:textId="77777777" w:rsidR="00E50C88" w:rsidRPr="007D5BB7" w:rsidRDefault="00E50C88" w:rsidP="00E50C88">
      <w:pPr>
        <w:tabs>
          <w:tab w:val="left" w:pos="284"/>
        </w:tabs>
        <w:spacing w:after="0"/>
        <w:ind w:left="4"/>
        <w:jc w:val="both"/>
        <w:rPr>
          <w:rFonts w:ascii="Times New Roman" w:eastAsia="Times New Roman" w:hAnsi="Times New Roman"/>
          <w:sz w:val="24"/>
        </w:rPr>
      </w:pPr>
      <w:r w:rsidRPr="007D5BB7">
        <w:rPr>
          <w:rFonts w:ascii="Times New Roman" w:eastAsia="Times New Roman" w:hAnsi="Times New Roman"/>
          <w:sz w:val="24"/>
        </w:rPr>
        <w:t>6)</w:t>
      </w:r>
      <w:r w:rsidRPr="007D5BB7">
        <w:rPr>
          <w:rFonts w:ascii="Times New Roman" w:eastAsia="Times New Roman" w:hAnsi="Times New Roman"/>
          <w:sz w:val="24"/>
        </w:rPr>
        <w:tab/>
        <w:t>Godne, kulturalne zachowanie się w szkole i poza nią;</w:t>
      </w:r>
    </w:p>
    <w:p w14:paraId="2DC1BC01" w14:textId="7BEC4F3A" w:rsidR="00E50C88" w:rsidRPr="007D5BB7" w:rsidRDefault="00E50C88" w:rsidP="00E50C88">
      <w:pPr>
        <w:tabs>
          <w:tab w:val="left" w:pos="284"/>
        </w:tabs>
        <w:spacing w:after="0"/>
        <w:ind w:left="4"/>
        <w:jc w:val="both"/>
        <w:rPr>
          <w:rFonts w:ascii="Times New Roman" w:eastAsia="Times New Roman" w:hAnsi="Times New Roman"/>
          <w:sz w:val="24"/>
        </w:rPr>
      </w:pPr>
      <w:r w:rsidRPr="007D5BB7">
        <w:rPr>
          <w:rFonts w:ascii="Times New Roman" w:eastAsia="Times New Roman" w:hAnsi="Times New Roman"/>
          <w:sz w:val="24"/>
        </w:rPr>
        <w:t>7)</w:t>
      </w:r>
      <w:r w:rsidRPr="007D5BB7">
        <w:rPr>
          <w:rFonts w:ascii="Times New Roman" w:eastAsia="Times New Roman" w:hAnsi="Times New Roman"/>
          <w:sz w:val="24"/>
        </w:rPr>
        <w:tab/>
        <w:t>Okazywanie szacunku innym osobom.</w:t>
      </w:r>
    </w:p>
    <w:p w14:paraId="5AC13A8D" w14:textId="7E7A1D44" w:rsidR="00294038" w:rsidRPr="007D5BB7" w:rsidRDefault="00E50C8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lastRenderedPageBreak/>
        <w:t>7</w:t>
      </w:r>
      <w:r w:rsidR="00294038" w:rsidRPr="007D5BB7">
        <w:rPr>
          <w:rFonts w:ascii="Times New Roman" w:eastAsia="Times New Roman" w:hAnsi="Times New Roman"/>
          <w:sz w:val="24"/>
        </w:rPr>
        <w:t>. Śródroczna i roczną ocenę klasyfikacyjną zachowania ustala się według następującej skali, z podanymi skrótami:</w:t>
      </w:r>
    </w:p>
    <w:p w14:paraId="4EFBBE48" w14:textId="56C3D2B3"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 xml:space="preserve">1) Wzorowe - </w:t>
      </w:r>
      <w:proofErr w:type="spellStart"/>
      <w:r w:rsidRPr="007D5BB7">
        <w:rPr>
          <w:rFonts w:ascii="Times New Roman" w:eastAsia="Times New Roman" w:hAnsi="Times New Roman"/>
          <w:sz w:val="24"/>
        </w:rPr>
        <w:t>wz</w:t>
      </w:r>
      <w:proofErr w:type="spellEnd"/>
    </w:p>
    <w:p w14:paraId="339914CF" w14:textId="3BC9D5BE"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 xml:space="preserve">2) Bardzo dobre - </w:t>
      </w:r>
      <w:proofErr w:type="spellStart"/>
      <w:r w:rsidRPr="007D5BB7">
        <w:rPr>
          <w:rFonts w:ascii="Times New Roman" w:eastAsia="Times New Roman" w:hAnsi="Times New Roman"/>
          <w:sz w:val="24"/>
        </w:rPr>
        <w:t>bdb</w:t>
      </w:r>
      <w:proofErr w:type="spellEnd"/>
    </w:p>
    <w:p w14:paraId="12C0230B" w14:textId="59E4173C"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 xml:space="preserve">3) Dobre - </w:t>
      </w:r>
      <w:proofErr w:type="spellStart"/>
      <w:r w:rsidRPr="007D5BB7">
        <w:rPr>
          <w:rFonts w:ascii="Times New Roman" w:eastAsia="Times New Roman" w:hAnsi="Times New Roman"/>
          <w:sz w:val="24"/>
        </w:rPr>
        <w:t>db</w:t>
      </w:r>
      <w:proofErr w:type="spellEnd"/>
    </w:p>
    <w:p w14:paraId="700D084D" w14:textId="7F746497"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4) Poprawne - pop</w:t>
      </w:r>
    </w:p>
    <w:p w14:paraId="3F0471BA" w14:textId="64C5A500"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 xml:space="preserve">5) Nieodpowiednie - </w:t>
      </w:r>
      <w:proofErr w:type="spellStart"/>
      <w:r w:rsidRPr="007D5BB7">
        <w:rPr>
          <w:rFonts w:ascii="Times New Roman" w:eastAsia="Times New Roman" w:hAnsi="Times New Roman"/>
          <w:sz w:val="24"/>
        </w:rPr>
        <w:t>ndp</w:t>
      </w:r>
      <w:proofErr w:type="spellEnd"/>
    </w:p>
    <w:p w14:paraId="138CCFBC" w14:textId="478CFCA8"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 xml:space="preserve">6) Naganne - </w:t>
      </w:r>
      <w:proofErr w:type="spellStart"/>
      <w:r w:rsidRPr="007D5BB7">
        <w:rPr>
          <w:rFonts w:ascii="Times New Roman" w:eastAsia="Times New Roman" w:hAnsi="Times New Roman"/>
          <w:sz w:val="24"/>
        </w:rPr>
        <w:t>ng</w:t>
      </w:r>
      <w:proofErr w:type="spellEnd"/>
    </w:p>
    <w:p w14:paraId="1C0A2728" w14:textId="5E018035" w:rsidR="00294038" w:rsidRPr="007D5BB7" w:rsidRDefault="00E50C8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8</w:t>
      </w:r>
      <w:r w:rsidR="00294038" w:rsidRPr="007D5BB7">
        <w:rPr>
          <w:rFonts w:ascii="Times New Roman" w:eastAsia="Times New Roman" w:hAnsi="Times New Roman"/>
          <w:sz w:val="24"/>
        </w:rPr>
        <w:t>. Zasady oceniania zachowania.</w:t>
      </w:r>
    </w:p>
    <w:p w14:paraId="4C8CE46D" w14:textId="7BBB0BFC"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1) Ocena zachowania wyraża opinię szkoły o wypełnianiu przez ucznia obowiązków szkolnych i jego kulturze osobistej, udziale w życiu klasy, szkoły i środowiska, postawie wobec kolegów i innych osób.</w:t>
      </w:r>
    </w:p>
    <w:p w14:paraId="5423FA98" w14:textId="689F9333" w:rsidR="00294038" w:rsidRPr="007D5BB7" w:rsidRDefault="00294038" w:rsidP="00294038">
      <w:pPr>
        <w:spacing w:after="0"/>
        <w:ind w:left="4"/>
        <w:jc w:val="both"/>
        <w:rPr>
          <w:rFonts w:ascii="Times New Roman" w:eastAsia="Times New Roman" w:hAnsi="Times New Roman"/>
          <w:sz w:val="24"/>
        </w:rPr>
      </w:pPr>
      <w:bookmarkStart w:id="121" w:name="_Hlk84920879"/>
      <w:r w:rsidRPr="007D5BB7">
        <w:rPr>
          <w:rFonts w:ascii="Times New Roman" w:eastAsia="Times New Roman" w:hAnsi="Times New Roman"/>
          <w:sz w:val="24"/>
        </w:rPr>
        <w:t xml:space="preserve">2) W ocenianiu zachowania punktem wyjścia jest ocena dobra, którą otrzymuje uczeń awansem na początku roku szkolnego i II </w:t>
      </w:r>
      <w:r w:rsidR="008840E4" w:rsidRPr="007D5BB7">
        <w:rPr>
          <w:rFonts w:ascii="Times New Roman" w:eastAsia="Times New Roman" w:hAnsi="Times New Roman"/>
          <w:sz w:val="24"/>
        </w:rPr>
        <w:t xml:space="preserve">półrocza </w:t>
      </w:r>
      <w:r w:rsidRPr="007D5BB7">
        <w:rPr>
          <w:rFonts w:ascii="Times New Roman" w:eastAsia="Times New Roman" w:hAnsi="Times New Roman"/>
          <w:sz w:val="24"/>
        </w:rPr>
        <w:t>bez względu na to, jaką ocenę uzyskał poprzednio.</w:t>
      </w:r>
    </w:p>
    <w:bookmarkEnd w:id="121"/>
    <w:p w14:paraId="035180A0" w14:textId="3BEAA3B7"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3) Uczeń oceniany jest z trzech zakresów postępowania:</w:t>
      </w:r>
    </w:p>
    <w:p w14:paraId="68C020B6" w14:textId="77777777"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a) stopnia pilności i systematyczności w wykonywaniu obowiązków szkolnych,</w:t>
      </w:r>
    </w:p>
    <w:p w14:paraId="2DB3D4DD" w14:textId="77777777"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b) kultury osobistej,</w:t>
      </w:r>
    </w:p>
    <w:p w14:paraId="66F9FE98" w14:textId="77777777"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c)stopnia przestrzegania norm społecznych, obyczajowych, etycznych.</w:t>
      </w:r>
    </w:p>
    <w:p w14:paraId="1FA90508" w14:textId="54BB2F74" w:rsidR="00294038" w:rsidRPr="007D5BB7" w:rsidRDefault="00294038" w:rsidP="00294038">
      <w:pPr>
        <w:spacing w:after="0"/>
        <w:ind w:left="4"/>
        <w:jc w:val="both"/>
        <w:rPr>
          <w:rFonts w:ascii="Times New Roman" w:eastAsia="Times New Roman" w:hAnsi="Times New Roman"/>
          <w:sz w:val="24"/>
        </w:rPr>
      </w:pPr>
      <w:r w:rsidRPr="007D5BB7">
        <w:rPr>
          <w:rFonts w:ascii="Times New Roman" w:eastAsia="Times New Roman" w:hAnsi="Times New Roman"/>
          <w:sz w:val="24"/>
        </w:rPr>
        <w:t>4) Ocena zachowania wystawiana jest za:</w:t>
      </w:r>
    </w:p>
    <w:p w14:paraId="3232C864" w14:textId="77777777" w:rsidR="00294038" w:rsidRPr="007D5BB7" w:rsidRDefault="00294038" w:rsidP="00294038">
      <w:pPr>
        <w:tabs>
          <w:tab w:val="left" w:pos="284"/>
        </w:tabs>
        <w:spacing w:after="0"/>
        <w:ind w:left="4"/>
        <w:jc w:val="both"/>
        <w:rPr>
          <w:rFonts w:ascii="Times New Roman" w:eastAsia="Times New Roman" w:hAnsi="Times New Roman"/>
          <w:sz w:val="24"/>
        </w:rPr>
      </w:pPr>
      <w:r w:rsidRPr="007D5BB7">
        <w:rPr>
          <w:rFonts w:ascii="Times New Roman" w:eastAsia="Times New Roman" w:hAnsi="Times New Roman"/>
          <w:sz w:val="24"/>
        </w:rPr>
        <w:t>a) kulturę osobistą, gdzie czynniki pozytywne podwyższające ocenę (powyżej dobrej) to:</w:t>
      </w:r>
    </w:p>
    <w:p w14:paraId="613E7EEA" w14:textId="77777777" w:rsidR="00294038" w:rsidRPr="007D5BB7" w:rsidRDefault="00294038" w:rsidP="00CF74FA">
      <w:pPr>
        <w:pStyle w:val="Akapitzlist"/>
        <w:numPr>
          <w:ilvl w:val="0"/>
          <w:numId w:val="59"/>
        </w:numPr>
        <w:tabs>
          <w:tab w:val="left" w:pos="284"/>
        </w:tabs>
        <w:overflowPunct/>
        <w:autoSpaceDE/>
        <w:autoSpaceDN/>
        <w:adjustRightInd/>
        <w:spacing w:line="276" w:lineRule="auto"/>
        <w:ind w:left="4" w:firstLine="0"/>
        <w:jc w:val="both"/>
        <w:textAlignment w:val="auto"/>
        <w:rPr>
          <w:sz w:val="24"/>
        </w:rPr>
      </w:pPr>
      <w:r w:rsidRPr="007D5BB7">
        <w:rPr>
          <w:sz w:val="24"/>
        </w:rPr>
        <w:t>troska o estetykę własnego wyglądu i estetykę otoczenia,</w:t>
      </w:r>
    </w:p>
    <w:p w14:paraId="3597C800" w14:textId="77777777" w:rsidR="00294038" w:rsidRPr="007D5BB7" w:rsidRDefault="00294038" w:rsidP="00CF74FA">
      <w:pPr>
        <w:pStyle w:val="Akapitzlist"/>
        <w:numPr>
          <w:ilvl w:val="0"/>
          <w:numId w:val="59"/>
        </w:numPr>
        <w:tabs>
          <w:tab w:val="left" w:pos="284"/>
        </w:tabs>
        <w:overflowPunct/>
        <w:autoSpaceDE/>
        <w:autoSpaceDN/>
        <w:adjustRightInd/>
        <w:spacing w:line="276" w:lineRule="auto"/>
        <w:ind w:left="4" w:firstLine="0"/>
        <w:jc w:val="both"/>
        <w:textAlignment w:val="auto"/>
        <w:rPr>
          <w:sz w:val="24"/>
        </w:rPr>
      </w:pPr>
      <w:r w:rsidRPr="007D5BB7">
        <w:rPr>
          <w:sz w:val="24"/>
        </w:rPr>
        <w:t>dbałość o higienę osobistą,</w:t>
      </w:r>
    </w:p>
    <w:p w14:paraId="1AE07E8B" w14:textId="77777777" w:rsidR="00294038" w:rsidRPr="007D5BB7" w:rsidRDefault="00294038" w:rsidP="00CF74FA">
      <w:pPr>
        <w:pStyle w:val="Akapitzlist"/>
        <w:numPr>
          <w:ilvl w:val="0"/>
          <w:numId w:val="59"/>
        </w:numPr>
        <w:tabs>
          <w:tab w:val="left" w:pos="284"/>
        </w:tabs>
        <w:overflowPunct/>
        <w:autoSpaceDE/>
        <w:autoSpaceDN/>
        <w:adjustRightInd/>
        <w:spacing w:line="276" w:lineRule="auto"/>
        <w:ind w:left="4" w:firstLine="0"/>
        <w:jc w:val="both"/>
        <w:textAlignment w:val="auto"/>
        <w:rPr>
          <w:sz w:val="24"/>
        </w:rPr>
      </w:pPr>
      <w:r w:rsidRPr="007D5BB7">
        <w:rPr>
          <w:sz w:val="24"/>
        </w:rPr>
        <w:t>życzliwość i kulturalny stosunek do kolegów, nauczycieli i innych pracowników szkoły,</w:t>
      </w:r>
    </w:p>
    <w:p w14:paraId="31636C78" w14:textId="77777777" w:rsidR="00294038" w:rsidRPr="007D5BB7" w:rsidRDefault="00294038" w:rsidP="00CF74FA">
      <w:pPr>
        <w:pStyle w:val="Akapitzlist"/>
        <w:numPr>
          <w:ilvl w:val="0"/>
          <w:numId w:val="59"/>
        </w:numPr>
        <w:tabs>
          <w:tab w:val="left" w:pos="284"/>
        </w:tabs>
        <w:overflowPunct/>
        <w:autoSpaceDE/>
        <w:autoSpaceDN/>
        <w:adjustRightInd/>
        <w:spacing w:line="276" w:lineRule="auto"/>
        <w:ind w:left="4" w:firstLine="0"/>
        <w:jc w:val="both"/>
        <w:textAlignment w:val="auto"/>
        <w:rPr>
          <w:sz w:val="24"/>
        </w:rPr>
      </w:pPr>
      <w:r w:rsidRPr="007D5BB7">
        <w:rPr>
          <w:sz w:val="24"/>
        </w:rPr>
        <w:t>troska o kulturę słowa i dyskusji,</w:t>
      </w:r>
    </w:p>
    <w:p w14:paraId="4E45067E" w14:textId="77777777" w:rsidR="00294038" w:rsidRPr="007D5BB7" w:rsidRDefault="00294038" w:rsidP="00CF74FA">
      <w:pPr>
        <w:pStyle w:val="Akapitzlist"/>
        <w:numPr>
          <w:ilvl w:val="0"/>
          <w:numId w:val="59"/>
        </w:numPr>
        <w:tabs>
          <w:tab w:val="left" w:pos="284"/>
        </w:tabs>
        <w:overflowPunct/>
        <w:autoSpaceDE/>
        <w:autoSpaceDN/>
        <w:adjustRightInd/>
        <w:spacing w:line="276" w:lineRule="auto"/>
        <w:ind w:left="4" w:firstLine="0"/>
        <w:jc w:val="both"/>
        <w:textAlignment w:val="auto"/>
        <w:rPr>
          <w:sz w:val="24"/>
        </w:rPr>
      </w:pPr>
      <w:r w:rsidRPr="007D5BB7">
        <w:rPr>
          <w:sz w:val="24"/>
        </w:rPr>
        <w:t>poszanowanie godności własnej i innych</w:t>
      </w:r>
    </w:p>
    <w:p w14:paraId="4916F3E1" w14:textId="77777777" w:rsidR="00294038" w:rsidRPr="007D5BB7" w:rsidRDefault="00294038" w:rsidP="00294038">
      <w:pPr>
        <w:tabs>
          <w:tab w:val="left" w:pos="284"/>
        </w:tabs>
        <w:spacing w:after="0"/>
        <w:ind w:left="4"/>
        <w:jc w:val="both"/>
        <w:rPr>
          <w:rFonts w:ascii="Times New Roman" w:eastAsia="Times New Roman" w:hAnsi="Times New Roman"/>
          <w:sz w:val="24"/>
        </w:rPr>
      </w:pPr>
      <w:r w:rsidRPr="007D5BB7">
        <w:rPr>
          <w:rFonts w:ascii="Times New Roman" w:eastAsia="Times New Roman" w:hAnsi="Times New Roman"/>
          <w:sz w:val="24"/>
        </w:rPr>
        <w:t>b) czynniki negatywne obniżające ocenę (poniżej dobrej) to:</w:t>
      </w:r>
    </w:p>
    <w:p w14:paraId="1096CBFE" w14:textId="77777777" w:rsidR="00294038" w:rsidRPr="007D5BB7" w:rsidRDefault="00294038" w:rsidP="00CF74FA">
      <w:pPr>
        <w:pStyle w:val="Akapitzlist"/>
        <w:numPr>
          <w:ilvl w:val="0"/>
          <w:numId w:val="60"/>
        </w:numPr>
        <w:tabs>
          <w:tab w:val="left" w:pos="284"/>
        </w:tabs>
        <w:overflowPunct/>
        <w:autoSpaceDE/>
        <w:autoSpaceDN/>
        <w:adjustRightInd/>
        <w:spacing w:line="276" w:lineRule="auto"/>
        <w:ind w:left="4" w:firstLine="0"/>
        <w:jc w:val="both"/>
        <w:textAlignment w:val="auto"/>
        <w:rPr>
          <w:sz w:val="24"/>
        </w:rPr>
      </w:pPr>
      <w:r w:rsidRPr="007D5BB7">
        <w:rPr>
          <w:sz w:val="24"/>
        </w:rPr>
        <w:t>celowe i świadome naruszenie sformułowanych wyżej warunków pozytywnych,</w:t>
      </w:r>
    </w:p>
    <w:p w14:paraId="041C8D2B" w14:textId="77777777" w:rsidR="00294038" w:rsidRPr="007D5BB7" w:rsidRDefault="00294038" w:rsidP="00CF74FA">
      <w:pPr>
        <w:pStyle w:val="Akapitzlist"/>
        <w:numPr>
          <w:ilvl w:val="0"/>
          <w:numId w:val="60"/>
        </w:numPr>
        <w:tabs>
          <w:tab w:val="left" w:pos="284"/>
        </w:tabs>
        <w:overflowPunct/>
        <w:autoSpaceDE/>
        <w:autoSpaceDN/>
        <w:adjustRightInd/>
        <w:spacing w:line="276" w:lineRule="auto"/>
        <w:ind w:left="4" w:firstLine="0"/>
        <w:jc w:val="both"/>
        <w:textAlignment w:val="auto"/>
        <w:rPr>
          <w:sz w:val="24"/>
        </w:rPr>
      </w:pPr>
      <w:r w:rsidRPr="007D5BB7">
        <w:rPr>
          <w:sz w:val="24"/>
        </w:rPr>
        <w:t>nieestetyczny wygląd,</w:t>
      </w:r>
    </w:p>
    <w:p w14:paraId="56605F72" w14:textId="77777777" w:rsidR="00294038" w:rsidRPr="007D5BB7" w:rsidRDefault="00294038" w:rsidP="00294038">
      <w:pPr>
        <w:tabs>
          <w:tab w:val="left" w:pos="284"/>
        </w:tabs>
        <w:spacing w:after="0"/>
        <w:ind w:left="4"/>
        <w:jc w:val="both"/>
        <w:rPr>
          <w:rFonts w:ascii="Times New Roman" w:eastAsia="Times New Roman" w:hAnsi="Times New Roman"/>
          <w:sz w:val="24"/>
        </w:rPr>
      </w:pPr>
      <w:r w:rsidRPr="007D5BB7">
        <w:rPr>
          <w:rFonts w:ascii="Times New Roman" w:eastAsia="Times New Roman" w:hAnsi="Times New Roman"/>
          <w:sz w:val="24"/>
        </w:rPr>
        <w:t>c) stopień pilności i systematyczności ucznia, gdzie czynniki pozytywne podwyższające ocenę (powyżej dobrej) to:</w:t>
      </w:r>
    </w:p>
    <w:p w14:paraId="4A3A746D" w14:textId="77777777" w:rsidR="00294038" w:rsidRPr="007D5BB7" w:rsidRDefault="00294038" w:rsidP="00CF74FA">
      <w:pPr>
        <w:pStyle w:val="Akapitzlist"/>
        <w:numPr>
          <w:ilvl w:val="0"/>
          <w:numId w:val="61"/>
        </w:numPr>
        <w:tabs>
          <w:tab w:val="left" w:pos="284"/>
        </w:tabs>
        <w:overflowPunct/>
        <w:autoSpaceDE/>
        <w:autoSpaceDN/>
        <w:adjustRightInd/>
        <w:spacing w:line="276" w:lineRule="auto"/>
        <w:ind w:left="4" w:firstLine="0"/>
        <w:jc w:val="both"/>
        <w:textAlignment w:val="auto"/>
        <w:rPr>
          <w:sz w:val="24"/>
        </w:rPr>
      </w:pPr>
      <w:r w:rsidRPr="007D5BB7">
        <w:rPr>
          <w:sz w:val="24"/>
        </w:rPr>
        <w:t>sumienność w nauce i obowiązkach szkolnych,</w:t>
      </w:r>
    </w:p>
    <w:p w14:paraId="3F915589" w14:textId="77777777" w:rsidR="00294038" w:rsidRPr="007D5BB7" w:rsidRDefault="00294038" w:rsidP="00CF74FA">
      <w:pPr>
        <w:pStyle w:val="Akapitzlist"/>
        <w:numPr>
          <w:ilvl w:val="0"/>
          <w:numId w:val="61"/>
        </w:numPr>
        <w:tabs>
          <w:tab w:val="left" w:pos="284"/>
        </w:tabs>
        <w:overflowPunct/>
        <w:autoSpaceDE/>
        <w:autoSpaceDN/>
        <w:adjustRightInd/>
        <w:spacing w:line="276" w:lineRule="auto"/>
        <w:ind w:left="4" w:firstLine="0"/>
        <w:jc w:val="both"/>
        <w:textAlignment w:val="auto"/>
        <w:rPr>
          <w:sz w:val="24"/>
        </w:rPr>
      </w:pPr>
      <w:r w:rsidRPr="007D5BB7">
        <w:rPr>
          <w:sz w:val="24"/>
        </w:rPr>
        <w:t>przezwyciężanie trudności w nauce (wytrwałość, samodzielność, dążenie do doskonalenia wiedzy i umiejętności),</w:t>
      </w:r>
    </w:p>
    <w:p w14:paraId="458B3DBD" w14:textId="77777777" w:rsidR="00294038" w:rsidRPr="007D5BB7" w:rsidRDefault="00294038" w:rsidP="00CF74FA">
      <w:pPr>
        <w:pStyle w:val="Akapitzlist"/>
        <w:numPr>
          <w:ilvl w:val="0"/>
          <w:numId w:val="61"/>
        </w:numPr>
        <w:tabs>
          <w:tab w:val="left" w:pos="284"/>
        </w:tabs>
        <w:overflowPunct/>
        <w:autoSpaceDE/>
        <w:autoSpaceDN/>
        <w:adjustRightInd/>
        <w:spacing w:line="276" w:lineRule="auto"/>
        <w:ind w:left="4" w:firstLine="0"/>
        <w:jc w:val="both"/>
        <w:textAlignment w:val="auto"/>
        <w:rPr>
          <w:sz w:val="24"/>
        </w:rPr>
      </w:pPr>
      <w:r w:rsidRPr="007D5BB7">
        <w:rPr>
          <w:sz w:val="24"/>
        </w:rPr>
        <w:t xml:space="preserve">rozwijanie zainteresowań  i uzdolnień (udział w kołach zainteresowań, konkursach przedmiotowych, konkursach, zawodach sportowych, </w:t>
      </w:r>
      <w:proofErr w:type="spellStart"/>
      <w:r w:rsidRPr="007D5BB7">
        <w:rPr>
          <w:sz w:val="24"/>
        </w:rPr>
        <w:t>itp</w:t>
      </w:r>
      <w:proofErr w:type="spellEnd"/>
      <w:r w:rsidRPr="007D5BB7">
        <w:rPr>
          <w:sz w:val="24"/>
        </w:rPr>
        <w:t>…)</w:t>
      </w:r>
    </w:p>
    <w:p w14:paraId="09CC54C1" w14:textId="77777777" w:rsidR="00294038" w:rsidRPr="007D5BB7" w:rsidRDefault="00294038" w:rsidP="00CF74FA">
      <w:pPr>
        <w:pStyle w:val="Akapitzlist"/>
        <w:numPr>
          <w:ilvl w:val="0"/>
          <w:numId w:val="61"/>
        </w:numPr>
        <w:tabs>
          <w:tab w:val="left" w:pos="284"/>
        </w:tabs>
        <w:overflowPunct/>
        <w:autoSpaceDE/>
        <w:autoSpaceDN/>
        <w:adjustRightInd/>
        <w:spacing w:line="276" w:lineRule="auto"/>
        <w:ind w:left="0" w:hanging="11"/>
        <w:jc w:val="both"/>
        <w:textAlignment w:val="auto"/>
        <w:rPr>
          <w:sz w:val="24"/>
        </w:rPr>
      </w:pPr>
      <w:r w:rsidRPr="007D5BB7">
        <w:rPr>
          <w:sz w:val="24"/>
        </w:rPr>
        <w:t>systematyczność i punktualność uczęszczania na zajęcia szkolne,</w:t>
      </w:r>
    </w:p>
    <w:p w14:paraId="7EDC2276" w14:textId="77777777" w:rsidR="00294038" w:rsidRPr="007D5BB7" w:rsidRDefault="00294038" w:rsidP="00294038">
      <w:pPr>
        <w:tabs>
          <w:tab w:val="left" w:pos="284"/>
        </w:tabs>
        <w:spacing w:after="0"/>
        <w:ind w:hanging="11"/>
        <w:jc w:val="both"/>
        <w:rPr>
          <w:rFonts w:ascii="Times New Roman" w:eastAsia="Times New Roman" w:hAnsi="Times New Roman"/>
          <w:sz w:val="24"/>
        </w:rPr>
      </w:pPr>
      <w:r w:rsidRPr="007D5BB7">
        <w:rPr>
          <w:rFonts w:ascii="Times New Roman" w:eastAsia="Times New Roman" w:hAnsi="Times New Roman"/>
          <w:sz w:val="24"/>
        </w:rPr>
        <w:t>d) czynniki negatywne obniżające ocenę (poniżej dobrej):</w:t>
      </w:r>
    </w:p>
    <w:p w14:paraId="5E230B77" w14:textId="77777777" w:rsidR="00294038" w:rsidRPr="007D5BB7" w:rsidRDefault="00294038" w:rsidP="00CF74FA">
      <w:pPr>
        <w:pStyle w:val="Akapitzlist"/>
        <w:numPr>
          <w:ilvl w:val="0"/>
          <w:numId w:val="62"/>
        </w:numPr>
        <w:tabs>
          <w:tab w:val="left" w:pos="284"/>
        </w:tabs>
        <w:overflowPunct/>
        <w:autoSpaceDE/>
        <w:autoSpaceDN/>
        <w:adjustRightInd/>
        <w:spacing w:line="276" w:lineRule="auto"/>
        <w:ind w:left="0" w:hanging="11"/>
        <w:jc w:val="both"/>
        <w:textAlignment w:val="auto"/>
        <w:rPr>
          <w:sz w:val="24"/>
        </w:rPr>
      </w:pPr>
      <w:r w:rsidRPr="007D5BB7">
        <w:rPr>
          <w:sz w:val="24"/>
        </w:rPr>
        <w:t>celowe i świadome naruszanie sformułowanych wyżej warunków pozytywnych,</w:t>
      </w:r>
    </w:p>
    <w:p w14:paraId="017BC527" w14:textId="77777777" w:rsidR="00294038" w:rsidRPr="007D5BB7" w:rsidRDefault="00294038" w:rsidP="00CF74FA">
      <w:pPr>
        <w:pStyle w:val="Akapitzlist"/>
        <w:numPr>
          <w:ilvl w:val="0"/>
          <w:numId w:val="62"/>
        </w:numPr>
        <w:tabs>
          <w:tab w:val="left" w:pos="284"/>
        </w:tabs>
        <w:overflowPunct/>
        <w:autoSpaceDE/>
        <w:autoSpaceDN/>
        <w:adjustRightInd/>
        <w:spacing w:line="276" w:lineRule="auto"/>
        <w:ind w:left="0" w:hanging="11"/>
        <w:jc w:val="both"/>
        <w:textAlignment w:val="auto"/>
        <w:rPr>
          <w:sz w:val="24"/>
        </w:rPr>
      </w:pPr>
      <w:r w:rsidRPr="007D5BB7">
        <w:rPr>
          <w:sz w:val="24"/>
        </w:rPr>
        <w:t>nieusprawiedliwione godziny nieobecności</w:t>
      </w:r>
    </w:p>
    <w:tbl>
      <w:tblPr>
        <w:tblStyle w:val="Tabela-Siatka"/>
        <w:tblW w:w="0" w:type="auto"/>
        <w:tblInd w:w="360" w:type="dxa"/>
        <w:tblLook w:val="04A0" w:firstRow="1" w:lastRow="0" w:firstColumn="1" w:lastColumn="0" w:noHBand="0" w:noVBand="1"/>
      </w:tblPr>
      <w:tblGrid>
        <w:gridCol w:w="4456"/>
        <w:gridCol w:w="4472"/>
      </w:tblGrid>
      <w:tr w:rsidR="007D5BB7" w:rsidRPr="007D5BB7" w14:paraId="463C3BE7" w14:textId="77777777" w:rsidTr="00294038">
        <w:tc>
          <w:tcPr>
            <w:tcW w:w="4531" w:type="dxa"/>
            <w:tcBorders>
              <w:top w:val="single" w:sz="4" w:space="0" w:color="auto"/>
              <w:left w:val="single" w:sz="4" w:space="0" w:color="auto"/>
              <w:bottom w:val="single" w:sz="4" w:space="0" w:color="auto"/>
              <w:right w:val="single" w:sz="4" w:space="0" w:color="auto"/>
            </w:tcBorders>
            <w:hideMark/>
          </w:tcPr>
          <w:p w14:paraId="04471262" w14:textId="77777777" w:rsidR="00294038" w:rsidRPr="007D5BB7" w:rsidRDefault="00294038">
            <w:pPr>
              <w:spacing w:line="264" w:lineRule="auto"/>
              <w:rPr>
                <w:sz w:val="24"/>
                <w:lang w:eastAsia="en-US"/>
              </w:rPr>
            </w:pPr>
            <w:r w:rsidRPr="007D5BB7">
              <w:rPr>
                <w:sz w:val="24"/>
                <w:lang w:eastAsia="en-US"/>
              </w:rPr>
              <w:t>0 godzin</w:t>
            </w:r>
          </w:p>
        </w:tc>
        <w:tc>
          <w:tcPr>
            <w:tcW w:w="4531" w:type="dxa"/>
            <w:tcBorders>
              <w:top w:val="single" w:sz="4" w:space="0" w:color="auto"/>
              <w:left w:val="single" w:sz="4" w:space="0" w:color="auto"/>
              <w:bottom w:val="single" w:sz="4" w:space="0" w:color="auto"/>
              <w:right w:val="single" w:sz="4" w:space="0" w:color="auto"/>
            </w:tcBorders>
            <w:hideMark/>
          </w:tcPr>
          <w:p w14:paraId="3598E955" w14:textId="77777777" w:rsidR="00294038" w:rsidRPr="007D5BB7" w:rsidRDefault="00294038">
            <w:pPr>
              <w:spacing w:line="264" w:lineRule="auto"/>
              <w:rPr>
                <w:sz w:val="24"/>
                <w:lang w:eastAsia="en-US"/>
              </w:rPr>
            </w:pPr>
            <w:r w:rsidRPr="007D5BB7">
              <w:rPr>
                <w:sz w:val="24"/>
                <w:lang w:eastAsia="en-US"/>
              </w:rPr>
              <w:t>Ocena wzorowa</w:t>
            </w:r>
          </w:p>
        </w:tc>
      </w:tr>
      <w:tr w:rsidR="007D5BB7" w:rsidRPr="007D5BB7" w14:paraId="1F2A2AC8" w14:textId="77777777" w:rsidTr="00294038">
        <w:tc>
          <w:tcPr>
            <w:tcW w:w="4531" w:type="dxa"/>
            <w:tcBorders>
              <w:top w:val="single" w:sz="4" w:space="0" w:color="auto"/>
              <w:left w:val="single" w:sz="4" w:space="0" w:color="auto"/>
              <w:bottom w:val="single" w:sz="4" w:space="0" w:color="auto"/>
              <w:right w:val="single" w:sz="4" w:space="0" w:color="auto"/>
            </w:tcBorders>
            <w:hideMark/>
          </w:tcPr>
          <w:p w14:paraId="0FD2D53A" w14:textId="77777777" w:rsidR="00294038" w:rsidRPr="007D5BB7" w:rsidRDefault="00294038">
            <w:pPr>
              <w:spacing w:line="264" w:lineRule="auto"/>
              <w:rPr>
                <w:sz w:val="24"/>
                <w:lang w:eastAsia="en-US"/>
              </w:rPr>
            </w:pPr>
            <w:r w:rsidRPr="007D5BB7">
              <w:rPr>
                <w:sz w:val="24"/>
                <w:lang w:eastAsia="en-US"/>
              </w:rPr>
              <w:t>1 godzina</w:t>
            </w:r>
          </w:p>
        </w:tc>
        <w:tc>
          <w:tcPr>
            <w:tcW w:w="4531" w:type="dxa"/>
            <w:tcBorders>
              <w:top w:val="single" w:sz="4" w:space="0" w:color="auto"/>
              <w:left w:val="single" w:sz="4" w:space="0" w:color="auto"/>
              <w:bottom w:val="single" w:sz="4" w:space="0" w:color="auto"/>
              <w:right w:val="single" w:sz="4" w:space="0" w:color="auto"/>
            </w:tcBorders>
            <w:hideMark/>
          </w:tcPr>
          <w:p w14:paraId="264AD06A" w14:textId="77777777" w:rsidR="00294038" w:rsidRPr="007D5BB7" w:rsidRDefault="00294038">
            <w:pPr>
              <w:spacing w:line="264" w:lineRule="auto"/>
              <w:rPr>
                <w:sz w:val="24"/>
                <w:lang w:eastAsia="en-US"/>
              </w:rPr>
            </w:pPr>
            <w:r w:rsidRPr="007D5BB7">
              <w:rPr>
                <w:sz w:val="24"/>
                <w:lang w:eastAsia="en-US"/>
              </w:rPr>
              <w:t>Ocena bardzo dobra</w:t>
            </w:r>
          </w:p>
        </w:tc>
      </w:tr>
      <w:tr w:rsidR="007D5BB7" w:rsidRPr="007D5BB7" w14:paraId="5174E680" w14:textId="77777777" w:rsidTr="00294038">
        <w:tc>
          <w:tcPr>
            <w:tcW w:w="4531" w:type="dxa"/>
            <w:tcBorders>
              <w:top w:val="single" w:sz="4" w:space="0" w:color="auto"/>
              <w:left w:val="single" w:sz="4" w:space="0" w:color="auto"/>
              <w:bottom w:val="single" w:sz="4" w:space="0" w:color="auto"/>
              <w:right w:val="single" w:sz="4" w:space="0" w:color="auto"/>
            </w:tcBorders>
            <w:hideMark/>
          </w:tcPr>
          <w:p w14:paraId="2FB7FDF1" w14:textId="77777777" w:rsidR="00294038" w:rsidRPr="007D5BB7" w:rsidRDefault="00294038">
            <w:pPr>
              <w:spacing w:line="264" w:lineRule="auto"/>
              <w:rPr>
                <w:sz w:val="24"/>
                <w:lang w:eastAsia="en-US"/>
              </w:rPr>
            </w:pPr>
            <w:r w:rsidRPr="007D5BB7">
              <w:rPr>
                <w:sz w:val="24"/>
                <w:lang w:eastAsia="en-US"/>
              </w:rPr>
              <w:t>2-7 godzin</w:t>
            </w:r>
          </w:p>
        </w:tc>
        <w:tc>
          <w:tcPr>
            <w:tcW w:w="4531" w:type="dxa"/>
            <w:tcBorders>
              <w:top w:val="single" w:sz="4" w:space="0" w:color="auto"/>
              <w:left w:val="single" w:sz="4" w:space="0" w:color="auto"/>
              <w:bottom w:val="single" w:sz="4" w:space="0" w:color="auto"/>
              <w:right w:val="single" w:sz="4" w:space="0" w:color="auto"/>
            </w:tcBorders>
            <w:hideMark/>
          </w:tcPr>
          <w:p w14:paraId="4095E4BC" w14:textId="77777777" w:rsidR="00294038" w:rsidRPr="007D5BB7" w:rsidRDefault="00294038">
            <w:pPr>
              <w:spacing w:line="264" w:lineRule="auto"/>
              <w:rPr>
                <w:sz w:val="24"/>
                <w:lang w:eastAsia="en-US"/>
              </w:rPr>
            </w:pPr>
            <w:r w:rsidRPr="007D5BB7">
              <w:rPr>
                <w:sz w:val="24"/>
                <w:lang w:eastAsia="en-US"/>
              </w:rPr>
              <w:t>Ocena dobra</w:t>
            </w:r>
          </w:p>
        </w:tc>
      </w:tr>
      <w:tr w:rsidR="007D5BB7" w:rsidRPr="007D5BB7" w14:paraId="46E987BD" w14:textId="77777777" w:rsidTr="00294038">
        <w:tc>
          <w:tcPr>
            <w:tcW w:w="4531" w:type="dxa"/>
            <w:tcBorders>
              <w:top w:val="single" w:sz="4" w:space="0" w:color="auto"/>
              <w:left w:val="single" w:sz="4" w:space="0" w:color="auto"/>
              <w:bottom w:val="single" w:sz="4" w:space="0" w:color="auto"/>
              <w:right w:val="single" w:sz="4" w:space="0" w:color="auto"/>
            </w:tcBorders>
            <w:hideMark/>
          </w:tcPr>
          <w:p w14:paraId="0CBB8D0D" w14:textId="77777777" w:rsidR="00294038" w:rsidRPr="007D5BB7" w:rsidRDefault="00294038">
            <w:pPr>
              <w:spacing w:line="264" w:lineRule="auto"/>
              <w:rPr>
                <w:sz w:val="24"/>
                <w:lang w:eastAsia="en-US"/>
              </w:rPr>
            </w:pPr>
            <w:r w:rsidRPr="007D5BB7">
              <w:rPr>
                <w:sz w:val="24"/>
                <w:lang w:eastAsia="en-US"/>
              </w:rPr>
              <w:lastRenderedPageBreak/>
              <w:t>8-14 godzin</w:t>
            </w:r>
          </w:p>
        </w:tc>
        <w:tc>
          <w:tcPr>
            <w:tcW w:w="4531" w:type="dxa"/>
            <w:tcBorders>
              <w:top w:val="single" w:sz="4" w:space="0" w:color="auto"/>
              <w:left w:val="single" w:sz="4" w:space="0" w:color="auto"/>
              <w:bottom w:val="single" w:sz="4" w:space="0" w:color="auto"/>
              <w:right w:val="single" w:sz="4" w:space="0" w:color="auto"/>
            </w:tcBorders>
            <w:hideMark/>
          </w:tcPr>
          <w:p w14:paraId="121EE951" w14:textId="77777777" w:rsidR="00294038" w:rsidRPr="007D5BB7" w:rsidRDefault="00294038">
            <w:pPr>
              <w:spacing w:line="264" w:lineRule="auto"/>
              <w:rPr>
                <w:sz w:val="24"/>
                <w:lang w:eastAsia="en-US"/>
              </w:rPr>
            </w:pPr>
            <w:r w:rsidRPr="007D5BB7">
              <w:rPr>
                <w:sz w:val="24"/>
                <w:lang w:eastAsia="en-US"/>
              </w:rPr>
              <w:t>Ocena poprawna</w:t>
            </w:r>
          </w:p>
        </w:tc>
      </w:tr>
      <w:tr w:rsidR="007D5BB7" w:rsidRPr="007D5BB7" w14:paraId="1E079F27" w14:textId="77777777" w:rsidTr="00294038">
        <w:tc>
          <w:tcPr>
            <w:tcW w:w="4531" w:type="dxa"/>
            <w:tcBorders>
              <w:top w:val="single" w:sz="4" w:space="0" w:color="auto"/>
              <w:left w:val="single" w:sz="4" w:space="0" w:color="auto"/>
              <w:bottom w:val="single" w:sz="4" w:space="0" w:color="auto"/>
              <w:right w:val="single" w:sz="4" w:space="0" w:color="auto"/>
            </w:tcBorders>
            <w:hideMark/>
          </w:tcPr>
          <w:p w14:paraId="08094A29" w14:textId="77777777" w:rsidR="00294038" w:rsidRPr="007D5BB7" w:rsidRDefault="00294038">
            <w:pPr>
              <w:spacing w:line="264" w:lineRule="auto"/>
              <w:rPr>
                <w:sz w:val="24"/>
                <w:lang w:eastAsia="en-US"/>
              </w:rPr>
            </w:pPr>
            <w:r w:rsidRPr="007D5BB7">
              <w:rPr>
                <w:sz w:val="24"/>
                <w:lang w:eastAsia="en-US"/>
              </w:rPr>
              <w:t>15-25 godzin</w:t>
            </w:r>
          </w:p>
        </w:tc>
        <w:tc>
          <w:tcPr>
            <w:tcW w:w="4531" w:type="dxa"/>
            <w:tcBorders>
              <w:top w:val="single" w:sz="4" w:space="0" w:color="auto"/>
              <w:left w:val="single" w:sz="4" w:space="0" w:color="auto"/>
              <w:bottom w:val="single" w:sz="4" w:space="0" w:color="auto"/>
              <w:right w:val="single" w:sz="4" w:space="0" w:color="auto"/>
            </w:tcBorders>
            <w:hideMark/>
          </w:tcPr>
          <w:p w14:paraId="676EBAF8" w14:textId="77777777" w:rsidR="00294038" w:rsidRPr="007D5BB7" w:rsidRDefault="00294038">
            <w:pPr>
              <w:spacing w:line="264" w:lineRule="auto"/>
              <w:rPr>
                <w:sz w:val="24"/>
                <w:lang w:eastAsia="en-US"/>
              </w:rPr>
            </w:pPr>
            <w:r w:rsidRPr="007D5BB7">
              <w:rPr>
                <w:sz w:val="24"/>
                <w:lang w:eastAsia="en-US"/>
              </w:rPr>
              <w:t>Ocena nieodpowiednia</w:t>
            </w:r>
          </w:p>
        </w:tc>
      </w:tr>
      <w:tr w:rsidR="007D5BB7" w:rsidRPr="007D5BB7" w14:paraId="371D6A36" w14:textId="77777777" w:rsidTr="00294038">
        <w:tc>
          <w:tcPr>
            <w:tcW w:w="4531" w:type="dxa"/>
            <w:tcBorders>
              <w:top w:val="single" w:sz="4" w:space="0" w:color="auto"/>
              <w:left w:val="single" w:sz="4" w:space="0" w:color="auto"/>
              <w:bottom w:val="single" w:sz="4" w:space="0" w:color="auto"/>
              <w:right w:val="single" w:sz="4" w:space="0" w:color="auto"/>
            </w:tcBorders>
            <w:hideMark/>
          </w:tcPr>
          <w:p w14:paraId="25715397" w14:textId="77777777" w:rsidR="00294038" w:rsidRPr="007D5BB7" w:rsidRDefault="00294038">
            <w:pPr>
              <w:spacing w:line="264" w:lineRule="auto"/>
              <w:rPr>
                <w:sz w:val="24"/>
                <w:lang w:eastAsia="en-US"/>
              </w:rPr>
            </w:pPr>
            <w:r w:rsidRPr="007D5BB7">
              <w:rPr>
                <w:sz w:val="24"/>
                <w:lang w:eastAsia="en-US"/>
              </w:rPr>
              <w:t>Powyżej 25 godzin</w:t>
            </w:r>
          </w:p>
        </w:tc>
        <w:tc>
          <w:tcPr>
            <w:tcW w:w="4531" w:type="dxa"/>
            <w:tcBorders>
              <w:top w:val="single" w:sz="4" w:space="0" w:color="auto"/>
              <w:left w:val="single" w:sz="4" w:space="0" w:color="auto"/>
              <w:bottom w:val="single" w:sz="4" w:space="0" w:color="auto"/>
              <w:right w:val="single" w:sz="4" w:space="0" w:color="auto"/>
            </w:tcBorders>
            <w:hideMark/>
          </w:tcPr>
          <w:p w14:paraId="07A09915" w14:textId="77777777" w:rsidR="00294038" w:rsidRPr="007D5BB7" w:rsidRDefault="00294038">
            <w:pPr>
              <w:spacing w:line="264" w:lineRule="auto"/>
              <w:rPr>
                <w:sz w:val="24"/>
                <w:lang w:eastAsia="en-US"/>
              </w:rPr>
            </w:pPr>
            <w:r w:rsidRPr="007D5BB7">
              <w:rPr>
                <w:sz w:val="24"/>
                <w:lang w:eastAsia="en-US"/>
              </w:rPr>
              <w:t>Ocena naganna</w:t>
            </w:r>
          </w:p>
        </w:tc>
      </w:tr>
    </w:tbl>
    <w:p w14:paraId="1D116CC3" w14:textId="77777777" w:rsidR="00294038" w:rsidRPr="007D5BB7" w:rsidRDefault="00294038" w:rsidP="00294038">
      <w:pPr>
        <w:tabs>
          <w:tab w:val="left" w:pos="284"/>
        </w:tabs>
        <w:spacing w:after="0"/>
        <w:rPr>
          <w:rFonts w:ascii="Times New Roman" w:eastAsia="Times New Roman" w:hAnsi="Times New Roman" w:cs="Times New Roman"/>
          <w:sz w:val="24"/>
        </w:rPr>
      </w:pPr>
      <w:r w:rsidRPr="007D5BB7">
        <w:rPr>
          <w:rFonts w:ascii="Times New Roman" w:eastAsia="Times New Roman" w:hAnsi="Times New Roman" w:cs="Times New Roman"/>
          <w:sz w:val="24"/>
        </w:rPr>
        <w:t>5) Stopień przestrzegania norm społecznych, etycznych:</w:t>
      </w:r>
    </w:p>
    <w:p w14:paraId="40862FA9" w14:textId="77777777" w:rsidR="00294038" w:rsidRPr="007D5BB7" w:rsidRDefault="00294038" w:rsidP="00294038">
      <w:pPr>
        <w:tabs>
          <w:tab w:val="left" w:pos="284"/>
        </w:tabs>
        <w:spacing w:after="0"/>
        <w:rPr>
          <w:rFonts w:ascii="Times New Roman" w:eastAsia="Times New Roman" w:hAnsi="Times New Roman" w:cs="Times New Roman"/>
          <w:sz w:val="24"/>
        </w:rPr>
      </w:pPr>
      <w:r w:rsidRPr="007D5BB7">
        <w:rPr>
          <w:rFonts w:ascii="Times New Roman" w:eastAsia="Times New Roman" w:hAnsi="Times New Roman" w:cs="Times New Roman"/>
          <w:sz w:val="24"/>
        </w:rPr>
        <w:t>a) czynniki pozytywne podwyższające ocenę (powyżej dobrej):</w:t>
      </w:r>
    </w:p>
    <w:p w14:paraId="76DF306C" w14:textId="77777777" w:rsidR="00294038" w:rsidRPr="007D5BB7" w:rsidRDefault="00294038" w:rsidP="00CF74FA">
      <w:pPr>
        <w:pStyle w:val="Akapitzlist"/>
        <w:numPr>
          <w:ilvl w:val="0"/>
          <w:numId w:val="63"/>
        </w:numPr>
        <w:tabs>
          <w:tab w:val="left" w:pos="284"/>
        </w:tabs>
        <w:overflowPunct/>
        <w:autoSpaceDE/>
        <w:autoSpaceDN/>
        <w:adjustRightInd/>
        <w:spacing w:line="276" w:lineRule="auto"/>
        <w:ind w:left="0" w:firstLine="0"/>
        <w:textAlignment w:val="auto"/>
        <w:rPr>
          <w:sz w:val="24"/>
        </w:rPr>
      </w:pPr>
      <w:r w:rsidRPr="007D5BB7">
        <w:rPr>
          <w:sz w:val="24"/>
        </w:rPr>
        <w:t>reagowanie na przejawy zła,</w:t>
      </w:r>
    </w:p>
    <w:p w14:paraId="6B518AC1" w14:textId="77777777" w:rsidR="00294038" w:rsidRPr="007D5BB7" w:rsidRDefault="00294038" w:rsidP="00CF74FA">
      <w:pPr>
        <w:pStyle w:val="Akapitzlist"/>
        <w:numPr>
          <w:ilvl w:val="0"/>
          <w:numId w:val="63"/>
        </w:numPr>
        <w:tabs>
          <w:tab w:val="left" w:pos="284"/>
        </w:tabs>
        <w:overflowPunct/>
        <w:autoSpaceDE/>
        <w:autoSpaceDN/>
        <w:adjustRightInd/>
        <w:spacing w:line="276" w:lineRule="auto"/>
        <w:ind w:left="0" w:firstLine="0"/>
        <w:textAlignment w:val="auto"/>
        <w:rPr>
          <w:sz w:val="24"/>
        </w:rPr>
      </w:pPr>
      <w:r w:rsidRPr="007D5BB7">
        <w:rPr>
          <w:sz w:val="24"/>
        </w:rPr>
        <w:t>szacunek dla pracy innych,</w:t>
      </w:r>
    </w:p>
    <w:p w14:paraId="32450121" w14:textId="77777777" w:rsidR="00294038" w:rsidRPr="007D5BB7" w:rsidRDefault="00294038" w:rsidP="00CF74FA">
      <w:pPr>
        <w:pStyle w:val="Akapitzlist"/>
        <w:numPr>
          <w:ilvl w:val="0"/>
          <w:numId w:val="63"/>
        </w:numPr>
        <w:tabs>
          <w:tab w:val="left" w:pos="284"/>
        </w:tabs>
        <w:overflowPunct/>
        <w:autoSpaceDE/>
        <w:autoSpaceDN/>
        <w:adjustRightInd/>
        <w:spacing w:line="276" w:lineRule="auto"/>
        <w:ind w:left="0" w:firstLine="0"/>
        <w:textAlignment w:val="auto"/>
        <w:rPr>
          <w:sz w:val="24"/>
        </w:rPr>
      </w:pPr>
      <w:r w:rsidRPr="007D5BB7">
        <w:rPr>
          <w:sz w:val="24"/>
        </w:rPr>
        <w:t>pomoc innym,</w:t>
      </w:r>
    </w:p>
    <w:p w14:paraId="1C4921F0" w14:textId="77777777" w:rsidR="00294038" w:rsidRPr="007D5BB7" w:rsidRDefault="00294038" w:rsidP="00CF74FA">
      <w:pPr>
        <w:pStyle w:val="Akapitzlist"/>
        <w:numPr>
          <w:ilvl w:val="0"/>
          <w:numId w:val="63"/>
        </w:numPr>
        <w:tabs>
          <w:tab w:val="left" w:pos="284"/>
        </w:tabs>
        <w:overflowPunct/>
        <w:autoSpaceDE/>
        <w:autoSpaceDN/>
        <w:adjustRightInd/>
        <w:spacing w:line="276" w:lineRule="auto"/>
        <w:ind w:left="0" w:firstLine="0"/>
        <w:textAlignment w:val="auto"/>
        <w:rPr>
          <w:sz w:val="24"/>
        </w:rPr>
      </w:pPr>
      <w:r w:rsidRPr="007D5BB7">
        <w:rPr>
          <w:sz w:val="24"/>
        </w:rPr>
        <w:t>troska o mienie szkolne i indywidualne,</w:t>
      </w:r>
    </w:p>
    <w:p w14:paraId="3CA7AA96" w14:textId="77777777" w:rsidR="00294038" w:rsidRPr="007D5BB7" w:rsidRDefault="00294038" w:rsidP="00CF74FA">
      <w:pPr>
        <w:pStyle w:val="Akapitzlist"/>
        <w:numPr>
          <w:ilvl w:val="0"/>
          <w:numId w:val="63"/>
        </w:numPr>
        <w:tabs>
          <w:tab w:val="left" w:pos="284"/>
        </w:tabs>
        <w:overflowPunct/>
        <w:autoSpaceDE/>
        <w:autoSpaceDN/>
        <w:adjustRightInd/>
        <w:spacing w:line="276" w:lineRule="auto"/>
        <w:ind w:left="0" w:firstLine="0"/>
        <w:textAlignment w:val="auto"/>
        <w:rPr>
          <w:sz w:val="24"/>
        </w:rPr>
      </w:pPr>
      <w:r w:rsidRPr="007D5BB7">
        <w:rPr>
          <w:sz w:val="24"/>
        </w:rPr>
        <w:t>udział w pracach samorządu i innych pracach społecznych na rzecz szkoły i środowiska,</w:t>
      </w:r>
    </w:p>
    <w:p w14:paraId="07481164" w14:textId="77777777" w:rsidR="00294038" w:rsidRPr="007D5BB7" w:rsidRDefault="00294038" w:rsidP="00CF74FA">
      <w:pPr>
        <w:pStyle w:val="Akapitzlist"/>
        <w:numPr>
          <w:ilvl w:val="0"/>
          <w:numId w:val="63"/>
        </w:numPr>
        <w:tabs>
          <w:tab w:val="left" w:pos="284"/>
        </w:tabs>
        <w:overflowPunct/>
        <w:autoSpaceDE/>
        <w:autoSpaceDN/>
        <w:adjustRightInd/>
        <w:spacing w:line="276" w:lineRule="auto"/>
        <w:ind w:left="0" w:firstLine="0"/>
        <w:textAlignment w:val="auto"/>
        <w:rPr>
          <w:sz w:val="24"/>
        </w:rPr>
      </w:pPr>
      <w:r w:rsidRPr="007D5BB7">
        <w:rPr>
          <w:sz w:val="24"/>
        </w:rPr>
        <w:t>przestrzeganie zasad bezpieczeństwa,</w:t>
      </w:r>
    </w:p>
    <w:p w14:paraId="72CFD515" w14:textId="77777777" w:rsidR="00294038" w:rsidRPr="007D5BB7" w:rsidRDefault="00294038" w:rsidP="00CF74FA">
      <w:pPr>
        <w:pStyle w:val="Akapitzlist"/>
        <w:numPr>
          <w:ilvl w:val="0"/>
          <w:numId w:val="63"/>
        </w:numPr>
        <w:tabs>
          <w:tab w:val="left" w:pos="284"/>
        </w:tabs>
        <w:overflowPunct/>
        <w:autoSpaceDE/>
        <w:autoSpaceDN/>
        <w:adjustRightInd/>
        <w:spacing w:line="276" w:lineRule="auto"/>
        <w:ind w:left="0" w:firstLine="0"/>
        <w:textAlignment w:val="auto"/>
        <w:rPr>
          <w:sz w:val="24"/>
        </w:rPr>
      </w:pPr>
      <w:r w:rsidRPr="007D5BB7">
        <w:rPr>
          <w:sz w:val="24"/>
        </w:rPr>
        <w:t>przejawianie inicjatywy dotyczącej funkcjonowania szkoły</w:t>
      </w:r>
    </w:p>
    <w:p w14:paraId="2A2E89D4" w14:textId="77777777" w:rsidR="00294038" w:rsidRPr="007D5BB7" w:rsidRDefault="00294038" w:rsidP="00294038">
      <w:pPr>
        <w:tabs>
          <w:tab w:val="left" w:pos="284"/>
        </w:tabs>
        <w:spacing w:after="0"/>
        <w:rPr>
          <w:rFonts w:ascii="Times New Roman" w:eastAsia="Times New Roman" w:hAnsi="Times New Roman" w:cs="Times New Roman"/>
          <w:sz w:val="24"/>
        </w:rPr>
      </w:pPr>
      <w:r w:rsidRPr="007D5BB7">
        <w:rPr>
          <w:rFonts w:ascii="Times New Roman" w:eastAsia="Times New Roman" w:hAnsi="Times New Roman" w:cs="Times New Roman"/>
          <w:sz w:val="24"/>
        </w:rPr>
        <w:t>b) czynniki negatywne obniżające ocenę (poniżej dobrej):</w:t>
      </w:r>
    </w:p>
    <w:p w14:paraId="566A65F4" w14:textId="77777777" w:rsidR="00294038" w:rsidRPr="007D5BB7" w:rsidRDefault="00294038" w:rsidP="00CF74FA">
      <w:pPr>
        <w:pStyle w:val="Akapitzlist"/>
        <w:numPr>
          <w:ilvl w:val="0"/>
          <w:numId w:val="64"/>
        </w:numPr>
        <w:tabs>
          <w:tab w:val="left" w:pos="284"/>
        </w:tabs>
        <w:overflowPunct/>
        <w:autoSpaceDE/>
        <w:autoSpaceDN/>
        <w:adjustRightInd/>
        <w:spacing w:line="276" w:lineRule="auto"/>
        <w:ind w:left="0" w:firstLine="0"/>
        <w:textAlignment w:val="auto"/>
        <w:rPr>
          <w:sz w:val="24"/>
        </w:rPr>
      </w:pPr>
      <w:r w:rsidRPr="007D5BB7">
        <w:rPr>
          <w:sz w:val="24"/>
        </w:rPr>
        <w:t>celowe i świadome naruszanie powyżej sformułowanych czynników pozytywnych,</w:t>
      </w:r>
    </w:p>
    <w:p w14:paraId="4AD6169C" w14:textId="77777777" w:rsidR="00294038" w:rsidRPr="007D5BB7" w:rsidRDefault="00294038" w:rsidP="00CF74FA">
      <w:pPr>
        <w:pStyle w:val="Akapitzlist"/>
        <w:numPr>
          <w:ilvl w:val="0"/>
          <w:numId w:val="64"/>
        </w:numPr>
        <w:tabs>
          <w:tab w:val="left" w:pos="284"/>
        </w:tabs>
        <w:overflowPunct/>
        <w:autoSpaceDE/>
        <w:autoSpaceDN/>
        <w:adjustRightInd/>
        <w:spacing w:line="276" w:lineRule="auto"/>
        <w:ind w:left="0" w:firstLine="0"/>
        <w:textAlignment w:val="auto"/>
        <w:rPr>
          <w:sz w:val="24"/>
        </w:rPr>
      </w:pPr>
      <w:r w:rsidRPr="007D5BB7">
        <w:rPr>
          <w:sz w:val="24"/>
        </w:rPr>
        <w:t>postawa egoistyczna i samolubna,</w:t>
      </w:r>
    </w:p>
    <w:p w14:paraId="122E37C4" w14:textId="77777777" w:rsidR="00294038" w:rsidRPr="007D5BB7" w:rsidRDefault="00294038" w:rsidP="00CF74FA">
      <w:pPr>
        <w:pStyle w:val="Akapitzlist"/>
        <w:numPr>
          <w:ilvl w:val="0"/>
          <w:numId w:val="64"/>
        </w:numPr>
        <w:tabs>
          <w:tab w:val="left" w:pos="284"/>
        </w:tabs>
        <w:overflowPunct/>
        <w:autoSpaceDE/>
        <w:autoSpaceDN/>
        <w:adjustRightInd/>
        <w:spacing w:line="276" w:lineRule="auto"/>
        <w:ind w:left="0" w:firstLine="0"/>
        <w:textAlignment w:val="auto"/>
        <w:rPr>
          <w:sz w:val="24"/>
        </w:rPr>
      </w:pPr>
      <w:r w:rsidRPr="007D5BB7">
        <w:rPr>
          <w:sz w:val="24"/>
        </w:rPr>
        <w:t>lekceważący stosunek do zespołu klasowego, nauczycieli i innych pracowników szkoły,</w:t>
      </w:r>
    </w:p>
    <w:p w14:paraId="25D47FD3" w14:textId="2326FE15" w:rsidR="00294038" w:rsidRPr="007D5BB7" w:rsidRDefault="00294038" w:rsidP="00CF74FA">
      <w:pPr>
        <w:pStyle w:val="Akapitzlist"/>
        <w:numPr>
          <w:ilvl w:val="0"/>
          <w:numId w:val="64"/>
        </w:numPr>
        <w:tabs>
          <w:tab w:val="left" w:pos="284"/>
        </w:tabs>
        <w:overflowPunct/>
        <w:autoSpaceDE/>
        <w:autoSpaceDN/>
        <w:adjustRightInd/>
        <w:spacing w:line="276" w:lineRule="auto"/>
        <w:ind w:left="0" w:firstLine="0"/>
        <w:textAlignment w:val="auto"/>
        <w:rPr>
          <w:sz w:val="24"/>
        </w:rPr>
      </w:pPr>
      <w:r w:rsidRPr="007D5BB7">
        <w:rPr>
          <w:sz w:val="24"/>
        </w:rPr>
        <w:t>agresja, akty wandalizmu</w:t>
      </w:r>
    </w:p>
    <w:p w14:paraId="64388C21" w14:textId="1C19BE4F" w:rsidR="00294038" w:rsidRPr="007D5BB7" w:rsidRDefault="00294038" w:rsidP="00294038">
      <w:pPr>
        <w:tabs>
          <w:tab w:val="left" w:pos="284"/>
        </w:tabs>
        <w:spacing w:after="0"/>
        <w:jc w:val="both"/>
        <w:rPr>
          <w:rFonts w:ascii="Times New Roman" w:eastAsia="Times New Roman" w:hAnsi="Times New Roman" w:cs="Times New Roman"/>
          <w:sz w:val="24"/>
        </w:rPr>
      </w:pPr>
      <w:r w:rsidRPr="007D5BB7">
        <w:rPr>
          <w:rFonts w:ascii="Times New Roman" w:eastAsia="Times New Roman" w:hAnsi="Times New Roman" w:cs="Times New Roman"/>
          <w:sz w:val="24"/>
        </w:rPr>
        <w:t>6) W przypadku wyjątkowo drastycznych wykroczeń (kradzież, elementarne naruszenie norm prawnych, drastyczne naruszenie norm obyczajowych), uchwałą Rady Pedagogicznej uczniowi można wystawić ocenę naganną, nawet wtedy gdyby był pod innym względem wzorowy.</w:t>
      </w:r>
    </w:p>
    <w:p w14:paraId="6864BCF4" w14:textId="61F14D70" w:rsidR="00294038" w:rsidRPr="007D5BB7" w:rsidRDefault="00E50C88" w:rsidP="00294038">
      <w:pPr>
        <w:tabs>
          <w:tab w:val="left" w:pos="284"/>
        </w:tabs>
        <w:spacing w:after="0"/>
        <w:rPr>
          <w:rFonts w:ascii="Times New Roman" w:eastAsia="Times New Roman" w:hAnsi="Times New Roman" w:cs="Times New Roman"/>
          <w:sz w:val="24"/>
        </w:rPr>
      </w:pPr>
      <w:r w:rsidRPr="007D5BB7">
        <w:rPr>
          <w:rFonts w:ascii="Times New Roman" w:eastAsia="Times New Roman" w:hAnsi="Times New Roman" w:cs="Times New Roman"/>
          <w:sz w:val="24"/>
        </w:rPr>
        <w:t>9</w:t>
      </w:r>
      <w:r w:rsidR="00294038" w:rsidRPr="007D5BB7">
        <w:rPr>
          <w:rFonts w:ascii="Times New Roman" w:eastAsia="Times New Roman" w:hAnsi="Times New Roman" w:cs="Times New Roman"/>
          <w:sz w:val="24"/>
        </w:rPr>
        <w:t>. Kryteria oceniania zachowania uczniów</w:t>
      </w:r>
    </w:p>
    <w:p w14:paraId="7BB1DD37" w14:textId="72929AC0" w:rsidR="00294038" w:rsidRPr="007D5BB7" w:rsidRDefault="00294038" w:rsidP="00294038">
      <w:pPr>
        <w:tabs>
          <w:tab w:val="left" w:pos="284"/>
        </w:tabs>
        <w:spacing w:after="0"/>
        <w:rPr>
          <w:rFonts w:ascii="Times New Roman" w:eastAsia="Times New Roman" w:hAnsi="Times New Roman" w:cs="Times New Roman"/>
          <w:sz w:val="24"/>
        </w:rPr>
      </w:pPr>
      <w:r w:rsidRPr="007D5BB7">
        <w:rPr>
          <w:rFonts w:ascii="Times New Roman" w:eastAsia="Times New Roman" w:hAnsi="Times New Roman" w:cs="Times New Roman"/>
          <w:sz w:val="24"/>
        </w:rPr>
        <w:t>1) Ocenę wzorową otrzymuje uczeń, który:</w:t>
      </w:r>
    </w:p>
    <w:p w14:paraId="71807B7E" w14:textId="77777777" w:rsidR="00294038" w:rsidRPr="007D5BB7" w:rsidRDefault="00294038" w:rsidP="00CF74FA">
      <w:pPr>
        <w:pStyle w:val="Akapitzlist"/>
        <w:numPr>
          <w:ilvl w:val="0"/>
          <w:numId w:val="65"/>
        </w:numPr>
        <w:tabs>
          <w:tab w:val="left" w:pos="284"/>
        </w:tabs>
        <w:overflowPunct/>
        <w:autoSpaceDE/>
        <w:autoSpaceDN/>
        <w:adjustRightInd/>
        <w:spacing w:line="276" w:lineRule="auto"/>
        <w:ind w:left="0" w:firstLine="0"/>
        <w:jc w:val="both"/>
        <w:textAlignment w:val="auto"/>
        <w:rPr>
          <w:sz w:val="24"/>
        </w:rPr>
      </w:pPr>
      <w:r w:rsidRPr="007D5BB7">
        <w:rPr>
          <w:sz w:val="24"/>
        </w:rPr>
        <w:t>spełnia kryteria na ocenę bardzo dobrą,</w:t>
      </w:r>
    </w:p>
    <w:p w14:paraId="690E7BFE" w14:textId="77777777" w:rsidR="00294038" w:rsidRPr="007D5BB7" w:rsidRDefault="00294038" w:rsidP="00CF74FA">
      <w:pPr>
        <w:pStyle w:val="Akapitzlist"/>
        <w:numPr>
          <w:ilvl w:val="0"/>
          <w:numId w:val="65"/>
        </w:numPr>
        <w:tabs>
          <w:tab w:val="left" w:pos="284"/>
        </w:tabs>
        <w:overflowPunct/>
        <w:autoSpaceDE/>
        <w:autoSpaceDN/>
        <w:adjustRightInd/>
        <w:spacing w:line="276" w:lineRule="auto"/>
        <w:ind w:left="0" w:firstLine="0"/>
        <w:jc w:val="both"/>
        <w:textAlignment w:val="auto"/>
        <w:rPr>
          <w:sz w:val="24"/>
        </w:rPr>
      </w:pPr>
      <w:r w:rsidRPr="007D5BB7">
        <w:rPr>
          <w:sz w:val="24"/>
        </w:rPr>
        <w:t>jest pozytywnym wzorem do naśladowania dla innych uczniów,</w:t>
      </w:r>
    </w:p>
    <w:p w14:paraId="6BB7BCC7" w14:textId="77777777" w:rsidR="00294038" w:rsidRPr="007D5BB7" w:rsidRDefault="00294038" w:rsidP="00CF74FA">
      <w:pPr>
        <w:pStyle w:val="Akapitzlist"/>
        <w:numPr>
          <w:ilvl w:val="0"/>
          <w:numId w:val="65"/>
        </w:numPr>
        <w:tabs>
          <w:tab w:val="left" w:pos="284"/>
        </w:tabs>
        <w:overflowPunct/>
        <w:autoSpaceDE/>
        <w:autoSpaceDN/>
        <w:adjustRightInd/>
        <w:spacing w:line="276" w:lineRule="auto"/>
        <w:ind w:left="0" w:firstLine="0"/>
        <w:jc w:val="both"/>
        <w:textAlignment w:val="auto"/>
        <w:rPr>
          <w:sz w:val="24"/>
        </w:rPr>
      </w:pPr>
      <w:r w:rsidRPr="007D5BB7">
        <w:rPr>
          <w:sz w:val="24"/>
        </w:rPr>
        <w:t>nie ma uwag negatywnych,</w:t>
      </w:r>
    </w:p>
    <w:p w14:paraId="02D201A7" w14:textId="77777777" w:rsidR="00294038" w:rsidRPr="007D5BB7" w:rsidRDefault="00294038" w:rsidP="00CF74FA">
      <w:pPr>
        <w:pStyle w:val="Akapitzlist"/>
        <w:numPr>
          <w:ilvl w:val="0"/>
          <w:numId w:val="65"/>
        </w:numPr>
        <w:tabs>
          <w:tab w:val="left" w:pos="284"/>
        </w:tabs>
        <w:overflowPunct/>
        <w:autoSpaceDE/>
        <w:autoSpaceDN/>
        <w:adjustRightInd/>
        <w:spacing w:line="276" w:lineRule="auto"/>
        <w:ind w:left="0" w:firstLine="0"/>
        <w:jc w:val="both"/>
        <w:textAlignment w:val="auto"/>
        <w:rPr>
          <w:sz w:val="24"/>
        </w:rPr>
      </w:pPr>
      <w:r w:rsidRPr="007D5BB7">
        <w:rPr>
          <w:sz w:val="24"/>
        </w:rPr>
        <w:t>dostarcza usprawiedliwienia wszystkich nieobecności w wyznaczonym terminie oraz nie spóźnia się na lekcje,</w:t>
      </w:r>
    </w:p>
    <w:p w14:paraId="4D9611C0" w14:textId="77777777" w:rsidR="00294038" w:rsidRPr="007D5BB7" w:rsidRDefault="00294038" w:rsidP="00CF74FA">
      <w:pPr>
        <w:pStyle w:val="Akapitzlist"/>
        <w:numPr>
          <w:ilvl w:val="0"/>
          <w:numId w:val="65"/>
        </w:numPr>
        <w:tabs>
          <w:tab w:val="left" w:pos="284"/>
        </w:tabs>
        <w:overflowPunct/>
        <w:autoSpaceDE/>
        <w:autoSpaceDN/>
        <w:adjustRightInd/>
        <w:spacing w:line="276" w:lineRule="auto"/>
        <w:ind w:left="0" w:firstLine="0"/>
        <w:jc w:val="both"/>
        <w:textAlignment w:val="auto"/>
        <w:rPr>
          <w:sz w:val="24"/>
        </w:rPr>
      </w:pPr>
      <w:r w:rsidRPr="007D5BB7">
        <w:rPr>
          <w:sz w:val="24"/>
        </w:rPr>
        <w:t>jest pilny w nauce i sumienny w wypełnianiu obowiązków powierzonych mu przez nauczyciela,</w:t>
      </w:r>
    </w:p>
    <w:p w14:paraId="1133C16E" w14:textId="77777777" w:rsidR="00294038" w:rsidRPr="007D5BB7" w:rsidRDefault="00294038" w:rsidP="00CF74FA">
      <w:pPr>
        <w:pStyle w:val="Akapitzlist"/>
        <w:numPr>
          <w:ilvl w:val="0"/>
          <w:numId w:val="65"/>
        </w:numPr>
        <w:tabs>
          <w:tab w:val="left" w:pos="284"/>
        </w:tabs>
        <w:overflowPunct/>
        <w:autoSpaceDE/>
        <w:autoSpaceDN/>
        <w:adjustRightInd/>
        <w:spacing w:line="276" w:lineRule="auto"/>
        <w:ind w:left="0" w:firstLine="0"/>
        <w:jc w:val="both"/>
        <w:textAlignment w:val="auto"/>
        <w:rPr>
          <w:sz w:val="24"/>
        </w:rPr>
      </w:pPr>
      <w:r w:rsidRPr="007D5BB7">
        <w:rPr>
          <w:sz w:val="24"/>
        </w:rPr>
        <w:t>nosi strój zgodny z zasadami ubierania się uczniów na terenie szkoły,</w:t>
      </w:r>
    </w:p>
    <w:p w14:paraId="099058CE" w14:textId="77777777" w:rsidR="00294038" w:rsidRPr="007D5BB7" w:rsidRDefault="00294038" w:rsidP="00CF74FA">
      <w:pPr>
        <w:pStyle w:val="Akapitzlist"/>
        <w:numPr>
          <w:ilvl w:val="0"/>
          <w:numId w:val="65"/>
        </w:numPr>
        <w:tabs>
          <w:tab w:val="left" w:pos="284"/>
        </w:tabs>
        <w:overflowPunct/>
        <w:autoSpaceDE/>
        <w:autoSpaceDN/>
        <w:adjustRightInd/>
        <w:spacing w:line="276" w:lineRule="auto"/>
        <w:ind w:left="0" w:firstLine="0"/>
        <w:jc w:val="both"/>
        <w:textAlignment w:val="auto"/>
        <w:rPr>
          <w:sz w:val="24"/>
        </w:rPr>
      </w:pPr>
      <w:r w:rsidRPr="007D5BB7">
        <w:rPr>
          <w:sz w:val="24"/>
        </w:rPr>
        <w:t>prezentuje postawy zgodne z programem Wychowawczo-Profilaktycznym Szkoły,</w:t>
      </w:r>
    </w:p>
    <w:p w14:paraId="01AB8106" w14:textId="77777777" w:rsidR="00294038" w:rsidRPr="007D5BB7" w:rsidRDefault="00294038" w:rsidP="00CF74FA">
      <w:pPr>
        <w:pStyle w:val="Akapitzlist"/>
        <w:numPr>
          <w:ilvl w:val="0"/>
          <w:numId w:val="65"/>
        </w:numPr>
        <w:tabs>
          <w:tab w:val="left" w:pos="284"/>
        </w:tabs>
        <w:overflowPunct/>
        <w:autoSpaceDE/>
        <w:autoSpaceDN/>
        <w:adjustRightInd/>
        <w:spacing w:line="276" w:lineRule="auto"/>
        <w:ind w:left="0" w:firstLine="0"/>
        <w:jc w:val="both"/>
        <w:textAlignment w:val="auto"/>
        <w:rPr>
          <w:sz w:val="24"/>
        </w:rPr>
      </w:pPr>
      <w:r w:rsidRPr="007D5BB7">
        <w:rPr>
          <w:sz w:val="24"/>
        </w:rPr>
        <w:t>uczeń spełnia co najmniej cztery z następujących kryteriów:</w:t>
      </w:r>
    </w:p>
    <w:p w14:paraId="2B8180C6" w14:textId="77777777" w:rsidR="00294038" w:rsidRPr="007D5BB7" w:rsidRDefault="00294038" w:rsidP="00CF74FA">
      <w:pPr>
        <w:pStyle w:val="Akapitzlist"/>
        <w:numPr>
          <w:ilvl w:val="0"/>
          <w:numId w:val="66"/>
        </w:numPr>
        <w:tabs>
          <w:tab w:val="left" w:pos="284"/>
        </w:tabs>
        <w:overflowPunct/>
        <w:autoSpaceDE/>
        <w:autoSpaceDN/>
        <w:adjustRightInd/>
        <w:spacing w:line="276" w:lineRule="auto"/>
        <w:ind w:left="0" w:firstLine="0"/>
        <w:jc w:val="both"/>
        <w:textAlignment w:val="auto"/>
        <w:rPr>
          <w:sz w:val="24"/>
        </w:rPr>
      </w:pPr>
      <w:r w:rsidRPr="007D5BB7">
        <w:rPr>
          <w:sz w:val="24"/>
        </w:rPr>
        <w:t>wykazuje inicjatywę w podejmowaniu prac na rzecz klasy, szkoły i środowiska,</w:t>
      </w:r>
    </w:p>
    <w:p w14:paraId="2235EB40" w14:textId="77777777" w:rsidR="00294038" w:rsidRPr="007D5BB7" w:rsidRDefault="00294038" w:rsidP="00CF74FA">
      <w:pPr>
        <w:pStyle w:val="Akapitzlist"/>
        <w:numPr>
          <w:ilvl w:val="0"/>
          <w:numId w:val="66"/>
        </w:numPr>
        <w:tabs>
          <w:tab w:val="left" w:pos="284"/>
        </w:tabs>
        <w:overflowPunct/>
        <w:autoSpaceDE/>
        <w:autoSpaceDN/>
        <w:adjustRightInd/>
        <w:spacing w:line="276" w:lineRule="auto"/>
        <w:ind w:left="0" w:firstLine="0"/>
        <w:jc w:val="both"/>
        <w:textAlignment w:val="auto"/>
        <w:rPr>
          <w:sz w:val="24"/>
        </w:rPr>
      </w:pPr>
      <w:r w:rsidRPr="007D5BB7">
        <w:rPr>
          <w:sz w:val="24"/>
        </w:rPr>
        <w:t>pracuje twórczo i samodzielnie osiągając sukcesy szkolne,</w:t>
      </w:r>
    </w:p>
    <w:p w14:paraId="098EAD07" w14:textId="77777777" w:rsidR="00294038" w:rsidRPr="007D5BB7" w:rsidRDefault="00294038" w:rsidP="00CF74FA">
      <w:pPr>
        <w:pStyle w:val="Akapitzlist"/>
        <w:numPr>
          <w:ilvl w:val="0"/>
          <w:numId w:val="66"/>
        </w:numPr>
        <w:tabs>
          <w:tab w:val="left" w:pos="284"/>
        </w:tabs>
        <w:overflowPunct/>
        <w:autoSpaceDE/>
        <w:autoSpaceDN/>
        <w:adjustRightInd/>
        <w:spacing w:line="276" w:lineRule="auto"/>
        <w:ind w:left="0" w:firstLine="0"/>
        <w:jc w:val="both"/>
        <w:textAlignment w:val="auto"/>
        <w:rPr>
          <w:sz w:val="24"/>
        </w:rPr>
      </w:pPr>
      <w:r w:rsidRPr="007D5BB7">
        <w:rPr>
          <w:sz w:val="24"/>
        </w:rPr>
        <w:t>umie taktownie przedstawiać swoje racje,</w:t>
      </w:r>
    </w:p>
    <w:p w14:paraId="4190908D" w14:textId="77777777" w:rsidR="00294038" w:rsidRPr="007D5BB7" w:rsidRDefault="00294038" w:rsidP="00CF74FA">
      <w:pPr>
        <w:pStyle w:val="Akapitzlist"/>
        <w:numPr>
          <w:ilvl w:val="0"/>
          <w:numId w:val="66"/>
        </w:numPr>
        <w:tabs>
          <w:tab w:val="left" w:pos="284"/>
        </w:tabs>
        <w:overflowPunct/>
        <w:autoSpaceDE/>
        <w:autoSpaceDN/>
        <w:adjustRightInd/>
        <w:spacing w:line="276" w:lineRule="auto"/>
        <w:ind w:left="0" w:firstLine="0"/>
        <w:jc w:val="both"/>
        <w:textAlignment w:val="auto"/>
        <w:rPr>
          <w:sz w:val="24"/>
        </w:rPr>
      </w:pPr>
      <w:r w:rsidRPr="007D5BB7">
        <w:rPr>
          <w:sz w:val="24"/>
        </w:rPr>
        <w:t>na tle klasy wyróżnia się kulturą osobistą wobec wszystkich pracowników szkoły, koleżanek i kolegów oraz prezentuje taką postawę na wszystkich zajęciach organizowanych w szkole i poza nią,</w:t>
      </w:r>
    </w:p>
    <w:p w14:paraId="6206551A" w14:textId="77777777" w:rsidR="00294038" w:rsidRPr="007D5BB7" w:rsidRDefault="00294038" w:rsidP="00CF74FA">
      <w:pPr>
        <w:pStyle w:val="Akapitzlist"/>
        <w:numPr>
          <w:ilvl w:val="0"/>
          <w:numId w:val="66"/>
        </w:numPr>
        <w:tabs>
          <w:tab w:val="left" w:pos="284"/>
        </w:tabs>
        <w:overflowPunct/>
        <w:autoSpaceDE/>
        <w:autoSpaceDN/>
        <w:adjustRightInd/>
        <w:spacing w:line="276" w:lineRule="auto"/>
        <w:ind w:left="0" w:firstLine="0"/>
        <w:jc w:val="both"/>
        <w:textAlignment w:val="auto"/>
        <w:rPr>
          <w:sz w:val="24"/>
        </w:rPr>
      </w:pPr>
      <w:r w:rsidRPr="007D5BB7">
        <w:rPr>
          <w:sz w:val="24"/>
        </w:rPr>
        <w:t>nigdy nie używa wulgarnego słownictwa,</w:t>
      </w:r>
    </w:p>
    <w:p w14:paraId="43F61F2C" w14:textId="77777777" w:rsidR="00294038" w:rsidRPr="007D5BB7" w:rsidRDefault="00294038" w:rsidP="00CF74FA">
      <w:pPr>
        <w:pStyle w:val="Akapitzlist"/>
        <w:numPr>
          <w:ilvl w:val="0"/>
          <w:numId w:val="66"/>
        </w:numPr>
        <w:tabs>
          <w:tab w:val="left" w:pos="284"/>
        </w:tabs>
        <w:overflowPunct/>
        <w:autoSpaceDE/>
        <w:autoSpaceDN/>
        <w:adjustRightInd/>
        <w:spacing w:line="276" w:lineRule="auto"/>
        <w:ind w:left="0" w:firstLine="0"/>
        <w:jc w:val="both"/>
        <w:textAlignment w:val="auto"/>
        <w:rPr>
          <w:sz w:val="24"/>
        </w:rPr>
      </w:pPr>
      <w:r w:rsidRPr="007D5BB7">
        <w:rPr>
          <w:sz w:val="24"/>
        </w:rPr>
        <w:t>jest uczciwy – nie ściąga na sprawdzianach, przedstawia tylko prace wykonane samodzielnie</w:t>
      </w:r>
    </w:p>
    <w:p w14:paraId="7BFBB9C8" w14:textId="011A2DB5" w:rsidR="00294038" w:rsidRPr="007D5BB7" w:rsidRDefault="00294038" w:rsidP="00294038">
      <w:pPr>
        <w:pStyle w:val="Akapitzlist"/>
        <w:numPr>
          <w:ilvl w:val="0"/>
          <w:numId w:val="50"/>
        </w:numPr>
        <w:tabs>
          <w:tab w:val="left" w:pos="284"/>
        </w:tabs>
        <w:spacing w:line="276" w:lineRule="auto"/>
        <w:ind w:left="0" w:firstLine="0"/>
        <w:jc w:val="both"/>
        <w:rPr>
          <w:sz w:val="24"/>
        </w:rPr>
      </w:pPr>
      <w:r w:rsidRPr="007D5BB7">
        <w:rPr>
          <w:sz w:val="24"/>
        </w:rPr>
        <w:t>Ocenę bardzo dobrą otrzymuje uczeń, który:</w:t>
      </w:r>
    </w:p>
    <w:p w14:paraId="03132E16" w14:textId="77777777" w:rsidR="00294038" w:rsidRPr="007D5BB7" w:rsidRDefault="00294038" w:rsidP="00CF74FA">
      <w:pPr>
        <w:pStyle w:val="Akapitzlist"/>
        <w:numPr>
          <w:ilvl w:val="0"/>
          <w:numId w:val="74"/>
        </w:numPr>
        <w:tabs>
          <w:tab w:val="left" w:pos="284"/>
        </w:tabs>
        <w:overflowPunct/>
        <w:autoSpaceDE/>
        <w:autoSpaceDN/>
        <w:adjustRightInd/>
        <w:spacing w:line="276" w:lineRule="auto"/>
        <w:ind w:left="0" w:firstLine="0"/>
        <w:jc w:val="both"/>
        <w:textAlignment w:val="auto"/>
        <w:rPr>
          <w:sz w:val="24"/>
        </w:rPr>
      </w:pPr>
      <w:r w:rsidRPr="007D5BB7">
        <w:rPr>
          <w:sz w:val="24"/>
        </w:rPr>
        <w:lastRenderedPageBreak/>
        <w:t>spełnia kryteria na ocenę  dobrą,</w:t>
      </w:r>
    </w:p>
    <w:p w14:paraId="11DBC25C" w14:textId="77777777" w:rsidR="00294038" w:rsidRPr="007D5BB7" w:rsidRDefault="00294038" w:rsidP="00CF74FA">
      <w:pPr>
        <w:pStyle w:val="Akapitzlist"/>
        <w:numPr>
          <w:ilvl w:val="0"/>
          <w:numId w:val="74"/>
        </w:numPr>
        <w:tabs>
          <w:tab w:val="left" w:pos="284"/>
        </w:tabs>
        <w:overflowPunct/>
        <w:autoSpaceDE/>
        <w:autoSpaceDN/>
        <w:adjustRightInd/>
        <w:spacing w:line="276" w:lineRule="auto"/>
        <w:ind w:left="0" w:firstLine="0"/>
        <w:jc w:val="both"/>
        <w:textAlignment w:val="auto"/>
        <w:rPr>
          <w:sz w:val="24"/>
        </w:rPr>
      </w:pPr>
      <w:r w:rsidRPr="007D5BB7">
        <w:rPr>
          <w:sz w:val="24"/>
        </w:rPr>
        <w:t>nie otrzymał kary statutowej,</w:t>
      </w:r>
    </w:p>
    <w:p w14:paraId="36BBF806" w14:textId="77777777" w:rsidR="00294038" w:rsidRPr="007D5BB7" w:rsidRDefault="00294038" w:rsidP="00CF74FA">
      <w:pPr>
        <w:pStyle w:val="Akapitzlist"/>
        <w:numPr>
          <w:ilvl w:val="0"/>
          <w:numId w:val="74"/>
        </w:numPr>
        <w:tabs>
          <w:tab w:val="left" w:pos="284"/>
        </w:tabs>
        <w:overflowPunct/>
        <w:autoSpaceDE/>
        <w:autoSpaceDN/>
        <w:adjustRightInd/>
        <w:spacing w:line="276" w:lineRule="auto"/>
        <w:ind w:left="0" w:firstLine="0"/>
        <w:jc w:val="both"/>
        <w:textAlignment w:val="auto"/>
        <w:rPr>
          <w:sz w:val="24"/>
        </w:rPr>
      </w:pPr>
      <w:r w:rsidRPr="007D5BB7">
        <w:rPr>
          <w:sz w:val="24"/>
        </w:rPr>
        <w:t>ma tylko jedną godzinę nieusprawiedliwioną,</w:t>
      </w:r>
    </w:p>
    <w:p w14:paraId="6426DC4A" w14:textId="282946B9" w:rsidR="00294038" w:rsidRPr="007D5BB7" w:rsidRDefault="00294038" w:rsidP="00CF74FA">
      <w:pPr>
        <w:pStyle w:val="Akapitzlist"/>
        <w:numPr>
          <w:ilvl w:val="0"/>
          <w:numId w:val="74"/>
        </w:numPr>
        <w:tabs>
          <w:tab w:val="left" w:pos="284"/>
        </w:tabs>
        <w:overflowPunct/>
        <w:autoSpaceDE/>
        <w:autoSpaceDN/>
        <w:adjustRightInd/>
        <w:spacing w:line="276" w:lineRule="auto"/>
        <w:ind w:left="0" w:firstLine="0"/>
        <w:jc w:val="both"/>
        <w:textAlignment w:val="auto"/>
        <w:rPr>
          <w:sz w:val="24"/>
        </w:rPr>
      </w:pPr>
      <w:r w:rsidRPr="007D5BB7">
        <w:rPr>
          <w:sz w:val="24"/>
        </w:rPr>
        <w:t>prezentuje postawy zgodny z programem Wychowawczo-Profilaktycznym Szkoły,</w:t>
      </w:r>
    </w:p>
    <w:p w14:paraId="41DDE21E" w14:textId="77777777" w:rsidR="00294038" w:rsidRPr="007D5BB7" w:rsidRDefault="00294038" w:rsidP="00CF74FA">
      <w:pPr>
        <w:pStyle w:val="Akapitzlist"/>
        <w:numPr>
          <w:ilvl w:val="0"/>
          <w:numId w:val="74"/>
        </w:numPr>
        <w:tabs>
          <w:tab w:val="left" w:pos="284"/>
        </w:tabs>
        <w:overflowPunct/>
        <w:autoSpaceDE/>
        <w:autoSpaceDN/>
        <w:adjustRightInd/>
        <w:spacing w:line="276" w:lineRule="auto"/>
        <w:ind w:left="0" w:firstLine="0"/>
        <w:jc w:val="both"/>
        <w:textAlignment w:val="auto"/>
        <w:rPr>
          <w:sz w:val="24"/>
        </w:rPr>
      </w:pPr>
      <w:r w:rsidRPr="007D5BB7">
        <w:rPr>
          <w:sz w:val="24"/>
        </w:rPr>
        <w:t>uczeń spełnia co najmniej cztery z następujących kryteriów:</w:t>
      </w:r>
    </w:p>
    <w:p w14:paraId="78386D90" w14:textId="77777777" w:rsidR="00294038" w:rsidRPr="007D5BB7" w:rsidRDefault="00294038" w:rsidP="00CF74FA">
      <w:pPr>
        <w:pStyle w:val="Akapitzlist"/>
        <w:numPr>
          <w:ilvl w:val="0"/>
          <w:numId w:val="67"/>
        </w:numPr>
        <w:tabs>
          <w:tab w:val="left" w:pos="284"/>
        </w:tabs>
        <w:overflowPunct/>
        <w:autoSpaceDE/>
        <w:autoSpaceDN/>
        <w:adjustRightInd/>
        <w:spacing w:line="276" w:lineRule="auto"/>
        <w:ind w:left="0" w:firstLine="0"/>
        <w:jc w:val="both"/>
        <w:textAlignment w:val="auto"/>
        <w:rPr>
          <w:sz w:val="24"/>
        </w:rPr>
      </w:pPr>
      <w:r w:rsidRPr="007D5BB7">
        <w:rPr>
          <w:sz w:val="24"/>
        </w:rPr>
        <w:t>starannie i systematycznie przygotowuje się  do zajęć,</w:t>
      </w:r>
    </w:p>
    <w:p w14:paraId="27D03742" w14:textId="77777777" w:rsidR="00294038" w:rsidRPr="007D5BB7" w:rsidRDefault="00294038" w:rsidP="00CF74FA">
      <w:pPr>
        <w:pStyle w:val="Akapitzlist"/>
        <w:numPr>
          <w:ilvl w:val="0"/>
          <w:numId w:val="67"/>
        </w:numPr>
        <w:tabs>
          <w:tab w:val="left" w:pos="284"/>
        </w:tabs>
        <w:overflowPunct/>
        <w:autoSpaceDE/>
        <w:autoSpaceDN/>
        <w:adjustRightInd/>
        <w:spacing w:line="276" w:lineRule="auto"/>
        <w:ind w:left="0" w:firstLine="0"/>
        <w:jc w:val="both"/>
        <w:textAlignment w:val="auto"/>
        <w:rPr>
          <w:sz w:val="24"/>
        </w:rPr>
      </w:pPr>
      <w:r w:rsidRPr="007D5BB7">
        <w:rPr>
          <w:sz w:val="24"/>
        </w:rPr>
        <w:t>szanuje rówieśników i wszystkich dorosłych,</w:t>
      </w:r>
    </w:p>
    <w:p w14:paraId="79E4A1E2" w14:textId="77777777" w:rsidR="00294038" w:rsidRPr="007D5BB7" w:rsidRDefault="00294038" w:rsidP="00CF74FA">
      <w:pPr>
        <w:pStyle w:val="Akapitzlist"/>
        <w:numPr>
          <w:ilvl w:val="0"/>
          <w:numId w:val="67"/>
        </w:numPr>
        <w:tabs>
          <w:tab w:val="left" w:pos="284"/>
        </w:tabs>
        <w:overflowPunct/>
        <w:autoSpaceDE/>
        <w:autoSpaceDN/>
        <w:adjustRightInd/>
        <w:spacing w:line="276" w:lineRule="auto"/>
        <w:ind w:left="0" w:firstLine="0"/>
        <w:jc w:val="both"/>
        <w:textAlignment w:val="auto"/>
        <w:rPr>
          <w:sz w:val="24"/>
        </w:rPr>
      </w:pPr>
      <w:r w:rsidRPr="007D5BB7">
        <w:rPr>
          <w:sz w:val="24"/>
        </w:rPr>
        <w:t xml:space="preserve">chętnie bierze udział w pracach na rzecz klasy, szkoły i środowiska, </w:t>
      </w:r>
    </w:p>
    <w:p w14:paraId="5323632C" w14:textId="77777777" w:rsidR="00294038" w:rsidRPr="007D5BB7" w:rsidRDefault="00294038" w:rsidP="00CF74FA">
      <w:pPr>
        <w:pStyle w:val="Akapitzlist"/>
        <w:numPr>
          <w:ilvl w:val="0"/>
          <w:numId w:val="67"/>
        </w:numPr>
        <w:tabs>
          <w:tab w:val="left" w:pos="284"/>
        </w:tabs>
        <w:overflowPunct/>
        <w:autoSpaceDE/>
        <w:autoSpaceDN/>
        <w:adjustRightInd/>
        <w:spacing w:line="276" w:lineRule="auto"/>
        <w:ind w:left="0" w:firstLine="0"/>
        <w:jc w:val="both"/>
        <w:textAlignment w:val="auto"/>
        <w:rPr>
          <w:sz w:val="24"/>
        </w:rPr>
      </w:pPr>
      <w:r w:rsidRPr="007D5BB7">
        <w:rPr>
          <w:sz w:val="24"/>
        </w:rPr>
        <w:t>wywiązuje się z powierzonych zadań,</w:t>
      </w:r>
    </w:p>
    <w:p w14:paraId="0FA0636F" w14:textId="77777777" w:rsidR="00294038" w:rsidRPr="007D5BB7" w:rsidRDefault="00294038" w:rsidP="00CF74FA">
      <w:pPr>
        <w:pStyle w:val="Akapitzlist"/>
        <w:numPr>
          <w:ilvl w:val="0"/>
          <w:numId w:val="67"/>
        </w:numPr>
        <w:tabs>
          <w:tab w:val="left" w:pos="284"/>
        </w:tabs>
        <w:overflowPunct/>
        <w:autoSpaceDE/>
        <w:autoSpaceDN/>
        <w:adjustRightInd/>
        <w:spacing w:line="276" w:lineRule="auto"/>
        <w:ind w:left="0" w:firstLine="0"/>
        <w:jc w:val="both"/>
        <w:textAlignment w:val="auto"/>
        <w:rPr>
          <w:sz w:val="24"/>
        </w:rPr>
      </w:pPr>
      <w:r w:rsidRPr="007D5BB7">
        <w:rPr>
          <w:sz w:val="24"/>
        </w:rPr>
        <w:t>jest kulturalny, nie przeszkadza w prowadzeniu zajęć, nie popada w konflikty z kolegami i osobami dorosłymi</w:t>
      </w:r>
    </w:p>
    <w:p w14:paraId="171341A3" w14:textId="77777777" w:rsidR="00294038" w:rsidRPr="007D5BB7" w:rsidRDefault="00294038" w:rsidP="00CF74FA">
      <w:pPr>
        <w:pStyle w:val="Akapitzlist"/>
        <w:numPr>
          <w:ilvl w:val="0"/>
          <w:numId w:val="67"/>
        </w:numPr>
        <w:tabs>
          <w:tab w:val="left" w:pos="284"/>
        </w:tabs>
        <w:overflowPunct/>
        <w:autoSpaceDE/>
        <w:autoSpaceDN/>
        <w:adjustRightInd/>
        <w:spacing w:line="276" w:lineRule="auto"/>
        <w:ind w:left="0" w:firstLine="0"/>
        <w:jc w:val="both"/>
        <w:textAlignment w:val="auto"/>
        <w:rPr>
          <w:sz w:val="24"/>
        </w:rPr>
      </w:pPr>
      <w:r w:rsidRPr="007D5BB7">
        <w:rPr>
          <w:sz w:val="24"/>
        </w:rPr>
        <w:t>jest prawdomówny, nie oszukuje pracowników szkoły i kolegów,</w:t>
      </w:r>
    </w:p>
    <w:p w14:paraId="58C9D96A" w14:textId="77777777" w:rsidR="00294038" w:rsidRPr="007D5BB7" w:rsidRDefault="00294038" w:rsidP="00CF74FA">
      <w:pPr>
        <w:pStyle w:val="Akapitzlist"/>
        <w:numPr>
          <w:ilvl w:val="0"/>
          <w:numId w:val="67"/>
        </w:numPr>
        <w:tabs>
          <w:tab w:val="left" w:pos="284"/>
        </w:tabs>
        <w:overflowPunct/>
        <w:autoSpaceDE/>
        <w:autoSpaceDN/>
        <w:adjustRightInd/>
        <w:spacing w:line="276" w:lineRule="auto"/>
        <w:ind w:left="0" w:firstLine="0"/>
        <w:jc w:val="both"/>
        <w:textAlignment w:val="auto"/>
        <w:rPr>
          <w:sz w:val="24"/>
        </w:rPr>
      </w:pPr>
      <w:r w:rsidRPr="007D5BB7">
        <w:rPr>
          <w:sz w:val="24"/>
        </w:rPr>
        <w:t>zwykle nosi strój zgodny  z zasadami ubierania się uczniów na terenie szkoły</w:t>
      </w:r>
    </w:p>
    <w:p w14:paraId="177F2315" w14:textId="07F87521" w:rsidR="00294038" w:rsidRPr="007D5BB7" w:rsidRDefault="00294038" w:rsidP="00294038">
      <w:pPr>
        <w:tabs>
          <w:tab w:val="left" w:pos="284"/>
        </w:tabs>
        <w:spacing w:after="0"/>
        <w:jc w:val="both"/>
        <w:rPr>
          <w:rFonts w:ascii="Times New Roman" w:eastAsia="Times New Roman" w:hAnsi="Times New Roman" w:cs="Times New Roman"/>
          <w:sz w:val="24"/>
        </w:rPr>
      </w:pPr>
      <w:r w:rsidRPr="007D5BB7">
        <w:rPr>
          <w:rFonts w:ascii="Times New Roman" w:eastAsia="Times New Roman" w:hAnsi="Times New Roman" w:cs="Times New Roman"/>
          <w:sz w:val="24"/>
        </w:rPr>
        <w:t>3) Ocenę dobrą otrzymuje uczeń, który:</w:t>
      </w:r>
    </w:p>
    <w:p w14:paraId="0371A9BC" w14:textId="77777777" w:rsidR="00294038" w:rsidRPr="007D5BB7" w:rsidRDefault="00294038" w:rsidP="00CF74FA">
      <w:pPr>
        <w:pStyle w:val="Akapitzlist"/>
        <w:numPr>
          <w:ilvl w:val="0"/>
          <w:numId w:val="68"/>
        </w:numPr>
        <w:tabs>
          <w:tab w:val="left" w:pos="284"/>
        </w:tabs>
        <w:overflowPunct/>
        <w:autoSpaceDE/>
        <w:autoSpaceDN/>
        <w:adjustRightInd/>
        <w:spacing w:line="276" w:lineRule="auto"/>
        <w:ind w:left="0" w:firstLine="0"/>
        <w:jc w:val="both"/>
        <w:textAlignment w:val="auto"/>
        <w:rPr>
          <w:sz w:val="24"/>
        </w:rPr>
      </w:pPr>
      <w:r w:rsidRPr="007D5BB7">
        <w:rPr>
          <w:sz w:val="24"/>
        </w:rPr>
        <w:t>otrzymał co najwyżej upomnienie wychowawcy,</w:t>
      </w:r>
    </w:p>
    <w:p w14:paraId="3A894140" w14:textId="77777777" w:rsidR="00294038" w:rsidRPr="007D5BB7" w:rsidRDefault="00294038" w:rsidP="00CF74FA">
      <w:pPr>
        <w:pStyle w:val="Akapitzlist"/>
        <w:numPr>
          <w:ilvl w:val="0"/>
          <w:numId w:val="68"/>
        </w:numPr>
        <w:tabs>
          <w:tab w:val="left" w:pos="284"/>
        </w:tabs>
        <w:overflowPunct/>
        <w:autoSpaceDE/>
        <w:autoSpaceDN/>
        <w:adjustRightInd/>
        <w:spacing w:line="276" w:lineRule="auto"/>
        <w:ind w:left="0" w:firstLine="0"/>
        <w:jc w:val="both"/>
        <w:textAlignment w:val="auto"/>
        <w:rPr>
          <w:sz w:val="24"/>
        </w:rPr>
      </w:pPr>
      <w:r w:rsidRPr="007D5BB7">
        <w:rPr>
          <w:sz w:val="24"/>
        </w:rPr>
        <w:t>ma nie więcej niż 7 nieusprawiedliwionych godzin nieobecności i co najwyżej 7 spóźnień,</w:t>
      </w:r>
    </w:p>
    <w:p w14:paraId="3E9917AE" w14:textId="77777777" w:rsidR="00294038" w:rsidRPr="007D5BB7" w:rsidRDefault="00294038" w:rsidP="00CF74FA">
      <w:pPr>
        <w:pStyle w:val="Akapitzlist"/>
        <w:numPr>
          <w:ilvl w:val="0"/>
          <w:numId w:val="68"/>
        </w:numPr>
        <w:tabs>
          <w:tab w:val="left" w:pos="284"/>
        </w:tabs>
        <w:overflowPunct/>
        <w:autoSpaceDE/>
        <w:autoSpaceDN/>
        <w:adjustRightInd/>
        <w:spacing w:line="276" w:lineRule="auto"/>
        <w:ind w:left="0" w:firstLine="0"/>
        <w:jc w:val="both"/>
        <w:textAlignment w:val="auto"/>
        <w:rPr>
          <w:sz w:val="24"/>
        </w:rPr>
      </w:pPr>
      <w:r w:rsidRPr="007D5BB7">
        <w:rPr>
          <w:sz w:val="24"/>
        </w:rPr>
        <w:t>przestrzega obowiązujących zasad i pracuje na miarę swoich możliwości,</w:t>
      </w:r>
    </w:p>
    <w:p w14:paraId="122E497A" w14:textId="77777777" w:rsidR="00294038" w:rsidRPr="007D5BB7" w:rsidRDefault="00294038" w:rsidP="00CF74FA">
      <w:pPr>
        <w:pStyle w:val="Akapitzlist"/>
        <w:numPr>
          <w:ilvl w:val="0"/>
          <w:numId w:val="68"/>
        </w:numPr>
        <w:tabs>
          <w:tab w:val="left" w:pos="284"/>
        </w:tabs>
        <w:overflowPunct/>
        <w:autoSpaceDE/>
        <w:autoSpaceDN/>
        <w:adjustRightInd/>
        <w:spacing w:line="276" w:lineRule="auto"/>
        <w:ind w:left="0" w:firstLine="0"/>
        <w:jc w:val="both"/>
        <w:textAlignment w:val="auto"/>
        <w:rPr>
          <w:sz w:val="24"/>
        </w:rPr>
      </w:pPr>
      <w:r w:rsidRPr="007D5BB7">
        <w:rPr>
          <w:sz w:val="24"/>
        </w:rPr>
        <w:t>zwykle prezentuje postawy zgodne z programem Wychowawczo-Profilaktycznym Szkoły,</w:t>
      </w:r>
    </w:p>
    <w:p w14:paraId="14C589F1" w14:textId="77777777" w:rsidR="00294038" w:rsidRPr="007D5BB7" w:rsidRDefault="00294038" w:rsidP="00CF74FA">
      <w:pPr>
        <w:pStyle w:val="Akapitzlist"/>
        <w:numPr>
          <w:ilvl w:val="0"/>
          <w:numId w:val="68"/>
        </w:numPr>
        <w:tabs>
          <w:tab w:val="left" w:pos="284"/>
        </w:tabs>
        <w:overflowPunct/>
        <w:autoSpaceDE/>
        <w:autoSpaceDN/>
        <w:adjustRightInd/>
        <w:spacing w:line="276" w:lineRule="auto"/>
        <w:ind w:left="0" w:firstLine="0"/>
        <w:jc w:val="both"/>
        <w:textAlignment w:val="auto"/>
        <w:rPr>
          <w:sz w:val="24"/>
        </w:rPr>
      </w:pPr>
      <w:r w:rsidRPr="007D5BB7">
        <w:rPr>
          <w:sz w:val="24"/>
        </w:rPr>
        <w:t>sporadycznie nie nosi stroju zgodnego  z zasadami ubierania się uczniów na terenie szkoły,</w:t>
      </w:r>
    </w:p>
    <w:p w14:paraId="79499400" w14:textId="77777777" w:rsidR="00294038" w:rsidRPr="007D5BB7" w:rsidRDefault="00294038" w:rsidP="00CF74FA">
      <w:pPr>
        <w:pStyle w:val="Akapitzlist"/>
        <w:numPr>
          <w:ilvl w:val="0"/>
          <w:numId w:val="68"/>
        </w:numPr>
        <w:tabs>
          <w:tab w:val="left" w:pos="284"/>
        </w:tabs>
        <w:overflowPunct/>
        <w:autoSpaceDE/>
        <w:autoSpaceDN/>
        <w:adjustRightInd/>
        <w:spacing w:line="276" w:lineRule="auto"/>
        <w:ind w:left="0" w:firstLine="0"/>
        <w:jc w:val="both"/>
        <w:textAlignment w:val="auto"/>
        <w:rPr>
          <w:sz w:val="24"/>
        </w:rPr>
      </w:pPr>
      <w:r w:rsidRPr="007D5BB7">
        <w:rPr>
          <w:sz w:val="24"/>
        </w:rPr>
        <w:t>uczeń spełnia co najmniej cztery z następujących kryteriów:</w:t>
      </w:r>
    </w:p>
    <w:p w14:paraId="16BFBFB6" w14:textId="77777777" w:rsidR="00294038" w:rsidRPr="007D5BB7" w:rsidRDefault="00294038" w:rsidP="00CF74FA">
      <w:pPr>
        <w:pStyle w:val="Akapitzlist"/>
        <w:numPr>
          <w:ilvl w:val="0"/>
          <w:numId w:val="69"/>
        </w:numPr>
        <w:tabs>
          <w:tab w:val="left" w:pos="284"/>
        </w:tabs>
        <w:overflowPunct/>
        <w:autoSpaceDE/>
        <w:autoSpaceDN/>
        <w:adjustRightInd/>
        <w:spacing w:line="276" w:lineRule="auto"/>
        <w:ind w:left="0" w:firstLine="0"/>
        <w:jc w:val="both"/>
        <w:textAlignment w:val="auto"/>
        <w:rPr>
          <w:sz w:val="24"/>
        </w:rPr>
      </w:pPr>
      <w:r w:rsidRPr="007D5BB7">
        <w:rPr>
          <w:sz w:val="24"/>
        </w:rPr>
        <w:t>z szacunkiem odnosi się do kolegów i osób dorosłych,</w:t>
      </w:r>
    </w:p>
    <w:p w14:paraId="552A5865" w14:textId="77777777" w:rsidR="00294038" w:rsidRPr="007D5BB7" w:rsidRDefault="00294038" w:rsidP="00CF74FA">
      <w:pPr>
        <w:pStyle w:val="Akapitzlist"/>
        <w:numPr>
          <w:ilvl w:val="0"/>
          <w:numId w:val="69"/>
        </w:numPr>
        <w:tabs>
          <w:tab w:val="left" w:pos="284"/>
        </w:tabs>
        <w:overflowPunct/>
        <w:autoSpaceDE/>
        <w:autoSpaceDN/>
        <w:adjustRightInd/>
        <w:spacing w:line="276" w:lineRule="auto"/>
        <w:ind w:left="0" w:firstLine="0"/>
        <w:jc w:val="both"/>
        <w:textAlignment w:val="auto"/>
        <w:rPr>
          <w:sz w:val="24"/>
        </w:rPr>
      </w:pPr>
      <w:r w:rsidRPr="007D5BB7">
        <w:rPr>
          <w:sz w:val="24"/>
        </w:rPr>
        <w:t>dba o kulturę języka,</w:t>
      </w:r>
    </w:p>
    <w:p w14:paraId="548E0C22" w14:textId="77777777" w:rsidR="00294038" w:rsidRPr="007D5BB7" w:rsidRDefault="00294038" w:rsidP="00CF74FA">
      <w:pPr>
        <w:pStyle w:val="Akapitzlist"/>
        <w:numPr>
          <w:ilvl w:val="0"/>
          <w:numId w:val="69"/>
        </w:numPr>
        <w:tabs>
          <w:tab w:val="left" w:pos="284"/>
        </w:tabs>
        <w:overflowPunct/>
        <w:autoSpaceDE/>
        <w:autoSpaceDN/>
        <w:adjustRightInd/>
        <w:spacing w:line="276" w:lineRule="auto"/>
        <w:ind w:left="0" w:firstLine="0"/>
        <w:jc w:val="both"/>
        <w:textAlignment w:val="auto"/>
        <w:rPr>
          <w:sz w:val="24"/>
        </w:rPr>
      </w:pPr>
      <w:r w:rsidRPr="007D5BB7">
        <w:rPr>
          <w:sz w:val="24"/>
        </w:rPr>
        <w:t>nie ulega nałogom,</w:t>
      </w:r>
    </w:p>
    <w:p w14:paraId="68744E57" w14:textId="77777777" w:rsidR="00294038" w:rsidRPr="007D5BB7" w:rsidRDefault="00294038" w:rsidP="00CF74FA">
      <w:pPr>
        <w:pStyle w:val="Akapitzlist"/>
        <w:numPr>
          <w:ilvl w:val="0"/>
          <w:numId w:val="69"/>
        </w:numPr>
        <w:tabs>
          <w:tab w:val="left" w:pos="284"/>
        </w:tabs>
        <w:overflowPunct/>
        <w:autoSpaceDE/>
        <w:autoSpaceDN/>
        <w:adjustRightInd/>
        <w:spacing w:line="276" w:lineRule="auto"/>
        <w:ind w:left="0" w:firstLine="0"/>
        <w:jc w:val="both"/>
        <w:textAlignment w:val="auto"/>
        <w:rPr>
          <w:sz w:val="24"/>
        </w:rPr>
      </w:pPr>
      <w:r w:rsidRPr="007D5BB7">
        <w:rPr>
          <w:sz w:val="24"/>
        </w:rPr>
        <w:t>bezwzględnie szanuje własność szkolną, kolegów i dba o porządek otoczenia,</w:t>
      </w:r>
    </w:p>
    <w:p w14:paraId="50EE3F37" w14:textId="77777777" w:rsidR="00294038" w:rsidRPr="007D5BB7" w:rsidRDefault="00294038" w:rsidP="00CF74FA">
      <w:pPr>
        <w:pStyle w:val="Akapitzlist"/>
        <w:numPr>
          <w:ilvl w:val="0"/>
          <w:numId w:val="69"/>
        </w:numPr>
        <w:tabs>
          <w:tab w:val="left" w:pos="284"/>
        </w:tabs>
        <w:overflowPunct/>
        <w:autoSpaceDE/>
        <w:autoSpaceDN/>
        <w:adjustRightInd/>
        <w:spacing w:line="276" w:lineRule="auto"/>
        <w:ind w:left="0" w:firstLine="0"/>
        <w:jc w:val="both"/>
        <w:textAlignment w:val="auto"/>
        <w:rPr>
          <w:sz w:val="24"/>
        </w:rPr>
      </w:pPr>
      <w:r w:rsidRPr="007D5BB7">
        <w:rPr>
          <w:sz w:val="24"/>
        </w:rPr>
        <w:t>w każdej sytuacji bezwzględnie przestrzega ustalonych zasad bezpieczeństwa,</w:t>
      </w:r>
    </w:p>
    <w:p w14:paraId="5EFBF220" w14:textId="77777777" w:rsidR="00294038" w:rsidRPr="007D5BB7" w:rsidRDefault="00294038" w:rsidP="00CF74FA">
      <w:pPr>
        <w:pStyle w:val="Akapitzlist"/>
        <w:numPr>
          <w:ilvl w:val="0"/>
          <w:numId w:val="69"/>
        </w:numPr>
        <w:tabs>
          <w:tab w:val="left" w:pos="284"/>
        </w:tabs>
        <w:overflowPunct/>
        <w:autoSpaceDE/>
        <w:autoSpaceDN/>
        <w:adjustRightInd/>
        <w:spacing w:line="276" w:lineRule="auto"/>
        <w:ind w:left="0" w:firstLine="0"/>
        <w:jc w:val="both"/>
        <w:textAlignment w:val="auto"/>
        <w:rPr>
          <w:sz w:val="24"/>
        </w:rPr>
      </w:pPr>
      <w:r w:rsidRPr="007D5BB7">
        <w:rPr>
          <w:sz w:val="24"/>
        </w:rPr>
        <w:t>nie uczestniczy w kłótniach i bójkach,</w:t>
      </w:r>
    </w:p>
    <w:p w14:paraId="0284AAF7" w14:textId="77777777" w:rsidR="00294038" w:rsidRPr="007D5BB7" w:rsidRDefault="00294038" w:rsidP="00CF74FA">
      <w:pPr>
        <w:pStyle w:val="Akapitzlist"/>
        <w:numPr>
          <w:ilvl w:val="0"/>
          <w:numId w:val="69"/>
        </w:numPr>
        <w:tabs>
          <w:tab w:val="left" w:pos="284"/>
        </w:tabs>
        <w:overflowPunct/>
        <w:autoSpaceDE/>
        <w:autoSpaceDN/>
        <w:adjustRightInd/>
        <w:spacing w:line="276" w:lineRule="auto"/>
        <w:ind w:left="0" w:firstLine="0"/>
        <w:jc w:val="both"/>
        <w:textAlignment w:val="auto"/>
        <w:rPr>
          <w:sz w:val="24"/>
        </w:rPr>
      </w:pPr>
      <w:r w:rsidRPr="007D5BB7">
        <w:rPr>
          <w:sz w:val="24"/>
        </w:rPr>
        <w:t>nie niszczy przyrody</w:t>
      </w:r>
    </w:p>
    <w:p w14:paraId="369F8A71" w14:textId="31AEAB89" w:rsidR="00294038" w:rsidRPr="007D5BB7" w:rsidRDefault="00294038" w:rsidP="00294038">
      <w:pPr>
        <w:tabs>
          <w:tab w:val="left" w:pos="284"/>
        </w:tabs>
        <w:spacing w:after="0"/>
        <w:jc w:val="both"/>
        <w:rPr>
          <w:rFonts w:ascii="Times New Roman" w:eastAsia="Times New Roman" w:hAnsi="Times New Roman" w:cs="Times New Roman"/>
          <w:sz w:val="24"/>
        </w:rPr>
      </w:pPr>
      <w:r w:rsidRPr="007D5BB7">
        <w:rPr>
          <w:rFonts w:ascii="Times New Roman" w:eastAsia="Times New Roman" w:hAnsi="Times New Roman" w:cs="Times New Roman"/>
          <w:sz w:val="24"/>
        </w:rPr>
        <w:t>4) Ocenę poprawną otrzymuje uczeń, który:</w:t>
      </w:r>
    </w:p>
    <w:p w14:paraId="218EDA2F" w14:textId="77777777" w:rsidR="00294038" w:rsidRPr="007D5BB7" w:rsidRDefault="00294038" w:rsidP="00CF74FA">
      <w:pPr>
        <w:pStyle w:val="Akapitzlist"/>
        <w:numPr>
          <w:ilvl w:val="0"/>
          <w:numId w:val="70"/>
        </w:numPr>
        <w:tabs>
          <w:tab w:val="left" w:pos="284"/>
        </w:tabs>
        <w:overflowPunct/>
        <w:autoSpaceDE/>
        <w:autoSpaceDN/>
        <w:adjustRightInd/>
        <w:spacing w:line="276" w:lineRule="auto"/>
        <w:ind w:left="0" w:firstLine="0"/>
        <w:jc w:val="both"/>
        <w:textAlignment w:val="auto"/>
        <w:rPr>
          <w:sz w:val="24"/>
        </w:rPr>
      </w:pPr>
      <w:r w:rsidRPr="007D5BB7">
        <w:rPr>
          <w:sz w:val="24"/>
        </w:rPr>
        <w:t>otrzymał co najwyżej naganę wychowawcy,</w:t>
      </w:r>
    </w:p>
    <w:p w14:paraId="00551259" w14:textId="2DAF9D4F" w:rsidR="00294038" w:rsidRPr="007D5BB7" w:rsidRDefault="00294038" w:rsidP="00CF74FA">
      <w:pPr>
        <w:pStyle w:val="Akapitzlist"/>
        <w:numPr>
          <w:ilvl w:val="0"/>
          <w:numId w:val="70"/>
        </w:numPr>
        <w:tabs>
          <w:tab w:val="left" w:pos="284"/>
        </w:tabs>
        <w:overflowPunct/>
        <w:autoSpaceDE/>
        <w:autoSpaceDN/>
        <w:adjustRightInd/>
        <w:spacing w:line="276" w:lineRule="auto"/>
        <w:ind w:left="0" w:firstLine="0"/>
        <w:jc w:val="both"/>
        <w:textAlignment w:val="auto"/>
        <w:rPr>
          <w:sz w:val="24"/>
        </w:rPr>
      </w:pPr>
      <w:bookmarkStart w:id="122" w:name="_Hlk84920952"/>
      <w:r w:rsidRPr="007D5BB7">
        <w:rPr>
          <w:sz w:val="24"/>
        </w:rPr>
        <w:t>w</w:t>
      </w:r>
      <w:r w:rsidR="008840E4" w:rsidRPr="007D5BB7">
        <w:rPr>
          <w:sz w:val="24"/>
        </w:rPr>
        <w:t xml:space="preserve"> półroczu</w:t>
      </w:r>
      <w:r w:rsidRPr="007D5BB7">
        <w:rPr>
          <w:sz w:val="24"/>
        </w:rPr>
        <w:t xml:space="preserve"> opuścił bez usprawiedliwienia nie więcej niż 14 godzin i spóźnił się nie więcej niż 8 razy,</w:t>
      </w:r>
    </w:p>
    <w:bookmarkEnd w:id="122"/>
    <w:p w14:paraId="5AAD8891" w14:textId="77777777" w:rsidR="00294038" w:rsidRPr="007D5BB7" w:rsidRDefault="00294038" w:rsidP="00CF74FA">
      <w:pPr>
        <w:pStyle w:val="Akapitzlist"/>
        <w:numPr>
          <w:ilvl w:val="0"/>
          <w:numId w:val="70"/>
        </w:numPr>
        <w:tabs>
          <w:tab w:val="left" w:pos="284"/>
        </w:tabs>
        <w:overflowPunct/>
        <w:autoSpaceDE/>
        <w:autoSpaceDN/>
        <w:adjustRightInd/>
        <w:spacing w:line="276" w:lineRule="auto"/>
        <w:ind w:left="0" w:firstLine="0"/>
        <w:jc w:val="both"/>
        <w:textAlignment w:val="auto"/>
        <w:rPr>
          <w:sz w:val="24"/>
        </w:rPr>
      </w:pPr>
      <w:r w:rsidRPr="007D5BB7">
        <w:rPr>
          <w:sz w:val="24"/>
        </w:rPr>
        <w:t>nie pracuje na miarę swoich możliwości,</w:t>
      </w:r>
    </w:p>
    <w:p w14:paraId="4E5D1145" w14:textId="77777777" w:rsidR="00294038" w:rsidRPr="007D5BB7" w:rsidRDefault="00294038" w:rsidP="00CF74FA">
      <w:pPr>
        <w:pStyle w:val="Akapitzlist"/>
        <w:numPr>
          <w:ilvl w:val="0"/>
          <w:numId w:val="70"/>
        </w:numPr>
        <w:tabs>
          <w:tab w:val="left" w:pos="284"/>
        </w:tabs>
        <w:overflowPunct/>
        <w:autoSpaceDE/>
        <w:autoSpaceDN/>
        <w:adjustRightInd/>
        <w:spacing w:line="276" w:lineRule="auto"/>
        <w:ind w:left="0" w:firstLine="0"/>
        <w:jc w:val="both"/>
        <w:textAlignment w:val="auto"/>
        <w:rPr>
          <w:sz w:val="24"/>
        </w:rPr>
      </w:pPr>
      <w:r w:rsidRPr="007D5BB7">
        <w:rPr>
          <w:sz w:val="24"/>
        </w:rPr>
        <w:t>uczestniczył w kłótniach i konfliktach:</w:t>
      </w:r>
    </w:p>
    <w:p w14:paraId="636C7030" w14:textId="77777777" w:rsidR="00294038" w:rsidRPr="007D5BB7" w:rsidRDefault="00294038" w:rsidP="00CF74FA">
      <w:pPr>
        <w:pStyle w:val="Akapitzlist"/>
        <w:numPr>
          <w:ilvl w:val="0"/>
          <w:numId w:val="70"/>
        </w:numPr>
        <w:tabs>
          <w:tab w:val="left" w:pos="284"/>
        </w:tabs>
        <w:overflowPunct/>
        <w:autoSpaceDE/>
        <w:autoSpaceDN/>
        <w:adjustRightInd/>
        <w:spacing w:line="276" w:lineRule="auto"/>
        <w:ind w:left="0" w:firstLine="0"/>
        <w:jc w:val="both"/>
        <w:textAlignment w:val="auto"/>
        <w:rPr>
          <w:sz w:val="24"/>
        </w:rPr>
      </w:pPr>
      <w:r w:rsidRPr="007D5BB7">
        <w:rPr>
          <w:sz w:val="24"/>
        </w:rPr>
        <w:t>uczeń spełnia co najmniej dwa z następujących kryteriów:</w:t>
      </w:r>
    </w:p>
    <w:p w14:paraId="5218BF66" w14:textId="77777777" w:rsidR="00294038" w:rsidRPr="007D5BB7" w:rsidRDefault="00294038" w:rsidP="00CF74FA">
      <w:pPr>
        <w:pStyle w:val="Akapitzlist"/>
        <w:numPr>
          <w:ilvl w:val="0"/>
          <w:numId w:val="71"/>
        </w:numPr>
        <w:tabs>
          <w:tab w:val="left" w:pos="284"/>
        </w:tabs>
        <w:overflowPunct/>
        <w:autoSpaceDE/>
        <w:autoSpaceDN/>
        <w:adjustRightInd/>
        <w:spacing w:line="276" w:lineRule="auto"/>
        <w:ind w:left="0" w:firstLine="0"/>
        <w:jc w:val="both"/>
        <w:textAlignment w:val="auto"/>
        <w:rPr>
          <w:sz w:val="24"/>
        </w:rPr>
      </w:pPr>
      <w:r w:rsidRPr="007D5BB7">
        <w:rPr>
          <w:sz w:val="24"/>
        </w:rPr>
        <w:t>w przypadku zniszczenia własności szkolnej lub prywatnej dokonał naprawy lub w inny sposób zrekompensował szkodę,</w:t>
      </w:r>
    </w:p>
    <w:p w14:paraId="1A737D5B" w14:textId="77777777" w:rsidR="00294038" w:rsidRPr="007D5BB7" w:rsidRDefault="00294038" w:rsidP="00CF74FA">
      <w:pPr>
        <w:pStyle w:val="Akapitzlist"/>
        <w:numPr>
          <w:ilvl w:val="0"/>
          <w:numId w:val="71"/>
        </w:numPr>
        <w:tabs>
          <w:tab w:val="left" w:pos="284"/>
        </w:tabs>
        <w:overflowPunct/>
        <w:autoSpaceDE/>
        <w:autoSpaceDN/>
        <w:adjustRightInd/>
        <w:spacing w:line="276" w:lineRule="auto"/>
        <w:ind w:left="0" w:firstLine="0"/>
        <w:jc w:val="both"/>
        <w:textAlignment w:val="auto"/>
        <w:rPr>
          <w:sz w:val="24"/>
        </w:rPr>
      </w:pPr>
      <w:r w:rsidRPr="007D5BB7">
        <w:rPr>
          <w:sz w:val="24"/>
        </w:rPr>
        <w:t>nie znęca się fizycznie i psychicznie nad słabszym</w:t>
      </w:r>
    </w:p>
    <w:p w14:paraId="5B9CC29B" w14:textId="77777777" w:rsidR="00294038" w:rsidRPr="007D5BB7" w:rsidRDefault="00294038" w:rsidP="00CF74FA">
      <w:pPr>
        <w:pStyle w:val="Akapitzlist"/>
        <w:numPr>
          <w:ilvl w:val="0"/>
          <w:numId w:val="71"/>
        </w:numPr>
        <w:tabs>
          <w:tab w:val="left" w:pos="284"/>
        </w:tabs>
        <w:overflowPunct/>
        <w:autoSpaceDE/>
        <w:autoSpaceDN/>
        <w:adjustRightInd/>
        <w:spacing w:line="276" w:lineRule="auto"/>
        <w:ind w:left="0" w:firstLine="0"/>
        <w:jc w:val="both"/>
        <w:textAlignment w:val="auto"/>
        <w:rPr>
          <w:sz w:val="24"/>
        </w:rPr>
      </w:pPr>
      <w:r w:rsidRPr="007D5BB7">
        <w:rPr>
          <w:sz w:val="24"/>
        </w:rPr>
        <w:t>dba o kulturę języka,</w:t>
      </w:r>
    </w:p>
    <w:p w14:paraId="27E29724" w14:textId="77777777" w:rsidR="00294038" w:rsidRPr="007D5BB7" w:rsidRDefault="00294038" w:rsidP="00CF74FA">
      <w:pPr>
        <w:pStyle w:val="Akapitzlist"/>
        <w:numPr>
          <w:ilvl w:val="0"/>
          <w:numId w:val="71"/>
        </w:numPr>
        <w:tabs>
          <w:tab w:val="left" w:pos="284"/>
        </w:tabs>
        <w:overflowPunct/>
        <w:autoSpaceDE/>
        <w:autoSpaceDN/>
        <w:adjustRightInd/>
        <w:spacing w:line="276" w:lineRule="auto"/>
        <w:ind w:left="0" w:firstLine="0"/>
        <w:jc w:val="both"/>
        <w:textAlignment w:val="auto"/>
        <w:rPr>
          <w:sz w:val="24"/>
        </w:rPr>
      </w:pPr>
      <w:r w:rsidRPr="007D5BB7">
        <w:rPr>
          <w:sz w:val="24"/>
        </w:rPr>
        <w:t>często nie nosi stroju zgodnego  z zasadami ubierania się uczniów na terenie szkoły,</w:t>
      </w:r>
    </w:p>
    <w:p w14:paraId="6703D996" w14:textId="3A2D9A3D" w:rsidR="00294038" w:rsidRPr="007D5BB7" w:rsidRDefault="00294038" w:rsidP="00CF74FA">
      <w:pPr>
        <w:pStyle w:val="Akapitzlist"/>
        <w:numPr>
          <w:ilvl w:val="0"/>
          <w:numId w:val="71"/>
        </w:numPr>
        <w:tabs>
          <w:tab w:val="left" w:pos="284"/>
        </w:tabs>
        <w:overflowPunct/>
        <w:autoSpaceDE/>
        <w:autoSpaceDN/>
        <w:adjustRightInd/>
        <w:spacing w:line="276" w:lineRule="auto"/>
        <w:ind w:left="0" w:firstLine="0"/>
        <w:jc w:val="both"/>
        <w:textAlignment w:val="auto"/>
        <w:rPr>
          <w:sz w:val="24"/>
        </w:rPr>
      </w:pPr>
      <w:r w:rsidRPr="007D5BB7">
        <w:rPr>
          <w:sz w:val="24"/>
        </w:rPr>
        <w:t>wykazuje chęć współpracy z wychowawcą, pedagogiem, pozytywnie reaguje na uwagi pracowników szkoły</w:t>
      </w:r>
    </w:p>
    <w:p w14:paraId="19BF4AAD" w14:textId="47BF2E27" w:rsidR="00294038" w:rsidRPr="007D5BB7" w:rsidRDefault="00294038" w:rsidP="00294038">
      <w:pPr>
        <w:tabs>
          <w:tab w:val="left" w:pos="284"/>
        </w:tabs>
        <w:spacing w:after="0"/>
        <w:jc w:val="both"/>
        <w:rPr>
          <w:rFonts w:ascii="Times New Roman" w:eastAsia="Times New Roman" w:hAnsi="Times New Roman" w:cs="Times New Roman"/>
          <w:sz w:val="24"/>
        </w:rPr>
      </w:pPr>
      <w:r w:rsidRPr="007D5BB7">
        <w:rPr>
          <w:rFonts w:ascii="Times New Roman" w:eastAsia="Times New Roman" w:hAnsi="Times New Roman" w:cs="Times New Roman"/>
          <w:sz w:val="24"/>
        </w:rPr>
        <w:t>5) Ocenę nieodpowiednią otrzymuje uczeń, który:</w:t>
      </w:r>
    </w:p>
    <w:p w14:paraId="5AA09A00" w14:textId="77777777" w:rsidR="00294038" w:rsidRPr="007D5BB7" w:rsidRDefault="00294038" w:rsidP="00CF74FA">
      <w:pPr>
        <w:pStyle w:val="Akapitzlist"/>
        <w:numPr>
          <w:ilvl w:val="0"/>
          <w:numId w:val="72"/>
        </w:numPr>
        <w:tabs>
          <w:tab w:val="left" w:pos="284"/>
        </w:tabs>
        <w:overflowPunct/>
        <w:autoSpaceDE/>
        <w:autoSpaceDN/>
        <w:adjustRightInd/>
        <w:spacing w:line="276" w:lineRule="auto"/>
        <w:ind w:left="0" w:firstLine="0"/>
        <w:jc w:val="both"/>
        <w:textAlignment w:val="auto"/>
        <w:rPr>
          <w:sz w:val="24"/>
        </w:rPr>
      </w:pPr>
      <w:r w:rsidRPr="007D5BB7">
        <w:rPr>
          <w:sz w:val="24"/>
        </w:rPr>
        <w:t>nie spełnia wymagań na ocenę poprawną,</w:t>
      </w:r>
    </w:p>
    <w:p w14:paraId="5E40D2F5" w14:textId="77777777" w:rsidR="00294038" w:rsidRPr="007D5BB7" w:rsidRDefault="00294038" w:rsidP="00CF74FA">
      <w:pPr>
        <w:pStyle w:val="Akapitzlist"/>
        <w:numPr>
          <w:ilvl w:val="0"/>
          <w:numId w:val="72"/>
        </w:numPr>
        <w:tabs>
          <w:tab w:val="left" w:pos="284"/>
        </w:tabs>
        <w:overflowPunct/>
        <w:autoSpaceDE/>
        <w:autoSpaceDN/>
        <w:adjustRightInd/>
        <w:spacing w:line="276" w:lineRule="auto"/>
        <w:ind w:left="0" w:firstLine="0"/>
        <w:jc w:val="both"/>
        <w:textAlignment w:val="auto"/>
        <w:rPr>
          <w:sz w:val="24"/>
        </w:rPr>
      </w:pPr>
      <w:r w:rsidRPr="007D5BB7">
        <w:rPr>
          <w:sz w:val="24"/>
        </w:rPr>
        <w:lastRenderedPageBreak/>
        <w:t>otrzymał co najmniej zakaz udziału w imprezach szkolnych,</w:t>
      </w:r>
    </w:p>
    <w:p w14:paraId="77E9DC7D" w14:textId="77777777" w:rsidR="00294038" w:rsidRPr="007D5BB7" w:rsidRDefault="00294038" w:rsidP="00CF74FA">
      <w:pPr>
        <w:pStyle w:val="Akapitzlist"/>
        <w:numPr>
          <w:ilvl w:val="0"/>
          <w:numId w:val="72"/>
        </w:numPr>
        <w:tabs>
          <w:tab w:val="left" w:pos="284"/>
        </w:tabs>
        <w:overflowPunct/>
        <w:autoSpaceDE/>
        <w:autoSpaceDN/>
        <w:adjustRightInd/>
        <w:spacing w:line="276" w:lineRule="auto"/>
        <w:ind w:left="0" w:firstLine="0"/>
        <w:jc w:val="both"/>
        <w:textAlignment w:val="auto"/>
        <w:rPr>
          <w:sz w:val="24"/>
        </w:rPr>
      </w:pPr>
      <w:r w:rsidRPr="007D5BB7">
        <w:rPr>
          <w:sz w:val="24"/>
        </w:rPr>
        <w:t>wykazuje brak kultury- bywa arogancki, konfliktowy, agresywny, wulgarny,</w:t>
      </w:r>
    </w:p>
    <w:p w14:paraId="61BC9F4B" w14:textId="77777777" w:rsidR="00294038" w:rsidRPr="007D5BB7" w:rsidRDefault="00294038" w:rsidP="00CF74FA">
      <w:pPr>
        <w:pStyle w:val="Akapitzlist"/>
        <w:numPr>
          <w:ilvl w:val="0"/>
          <w:numId w:val="72"/>
        </w:numPr>
        <w:tabs>
          <w:tab w:val="left" w:pos="284"/>
        </w:tabs>
        <w:overflowPunct/>
        <w:autoSpaceDE/>
        <w:autoSpaceDN/>
        <w:adjustRightInd/>
        <w:spacing w:line="276" w:lineRule="auto"/>
        <w:ind w:left="0" w:firstLine="0"/>
        <w:jc w:val="both"/>
        <w:textAlignment w:val="auto"/>
        <w:rPr>
          <w:sz w:val="24"/>
        </w:rPr>
      </w:pPr>
      <w:r w:rsidRPr="007D5BB7">
        <w:rPr>
          <w:sz w:val="24"/>
        </w:rPr>
        <w:t>wielokrotnie dopuszczał się łamania postanowień statutu szkoły,</w:t>
      </w:r>
    </w:p>
    <w:p w14:paraId="1C37F211" w14:textId="77777777" w:rsidR="00294038" w:rsidRPr="007D5BB7" w:rsidRDefault="00294038" w:rsidP="00CF74FA">
      <w:pPr>
        <w:pStyle w:val="Akapitzlist"/>
        <w:numPr>
          <w:ilvl w:val="0"/>
          <w:numId w:val="72"/>
        </w:numPr>
        <w:tabs>
          <w:tab w:val="left" w:pos="284"/>
        </w:tabs>
        <w:overflowPunct/>
        <w:autoSpaceDE/>
        <w:autoSpaceDN/>
        <w:adjustRightInd/>
        <w:spacing w:line="276" w:lineRule="auto"/>
        <w:ind w:left="0" w:firstLine="0"/>
        <w:jc w:val="both"/>
        <w:textAlignment w:val="auto"/>
        <w:rPr>
          <w:sz w:val="24"/>
        </w:rPr>
      </w:pPr>
      <w:r w:rsidRPr="007D5BB7">
        <w:rPr>
          <w:sz w:val="24"/>
        </w:rPr>
        <w:t>stale nie nosi stroju zgodnego  z zasadami ubierania się uczniów na terenie szkoły,</w:t>
      </w:r>
    </w:p>
    <w:p w14:paraId="294E2648" w14:textId="77777777" w:rsidR="00294038" w:rsidRPr="007D5BB7" w:rsidRDefault="00294038" w:rsidP="00CF74FA">
      <w:pPr>
        <w:pStyle w:val="Akapitzlist"/>
        <w:numPr>
          <w:ilvl w:val="0"/>
          <w:numId w:val="72"/>
        </w:numPr>
        <w:tabs>
          <w:tab w:val="left" w:pos="284"/>
        </w:tabs>
        <w:overflowPunct/>
        <w:autoSpaceDE/>
        <w:autoSpaceDN/>
        <w:adjustRightInd/>
        <w:spacing w:line="276" w:lineRule="auto"/>
        <w:ind w:left="0" w:firstLine="0"/>
        <w:jc w:val="both"/>
        <w:textAlignment w:val="auto"/>
        <w:rPr>
          <w:sz w:val="24"/>
        </w:rPr>
      </w:pPr>
      <w:r w:rsidRPr="007D5BB7">
        <w:rPr>
          <w:sz w:val="24"/>
        </w:rPr>
        <w:t>ze względu na swoje zachowanie stanowi zagrożenie dla siebie samego, samowolnie opuszcza teren szkoły lub oddala się od grupy,</w:t>
      </w:r>
    </w:p>
    <w:p w14:paraId="361F6329" w14:textId="77777777" w:rsidR="00294038" w:rsidRPr="007D5BB7" w:rsidRDefault="00294038" w:rsidP="00CF74FA">
      <w:pPr>
        <w:pStyle w:val="Akapitzlist"/>
        <w:numPr>
          <w:ilvl w:val="0"/>
          <w:numId w:val="72"/>
        </w:numPr>
        <w:tabs>
          <w:tab w:val="left" w:pos="284"/>
        </w:tabs>
        <w:overflowPunct/>
        <w:autoSpaceDE/>
        <w:autoSpaceDN/>
        <w:adjustRightInd/>
        <w:spacing w:line="276" w:lineRule="auto"/>
        <w:ind w:left="0" w:firstLine="0"/>
        <w:jc w:val="both"/>
        <w:textAlignment w:val="auto"/>
        <w:rPr>
          <w:sz w:val="24"/>
        </w:rPr>
      </w:pPr>
      <w:r w:rsidRPr="007D5BB7">
        <w:rPr>
          <w:sz w:val="24"/>
        </w:rPr>
        <w:t>ulega nałogom,</w:t>
      </w:r>
    </w:p>
    <w:p w14:paraId="6D2BEEEA" w14:textId="63294D83" w:rsidR="00294038" w:rsidRPr="007D5BB7" w:rsidRDefault="00294038" w:rsidP="00CF74FA">
      <w:pPr>
        <w:pStyle w:val="Akapitzlist"/>
        <w:numPr>
          <w:ilvl w:val="0"/>
          <w:numId w:val="72"/>
        </w:numPr>
        <w:tabs>
          <w:tab w:val="left" w:pos="284"/>
        </w:tabs>
        <w:overflowPunct/>
        <w:autoSpaceDE/>
        <w:autoSpaceDN/>
        <w:adjustRightInd/>
        <w:spacing w:line="276" w:lineRule="auto"/>
        <w:ind w:left="0" w:firstLine="0"/>
        <w:jc w:val="both"/>
        <w:textAlignment w:val="auto"/>
        <w:rPr>
          <w:sz w:val="24"/>
        </w:rPr>
      </w:pPr>
      <w:bookmarkStart w:id="123" w:name="_Hlk84921248"/>
      <w:r w:rsidRPr="007D5BB7">
        <w:rPr>
          <w:sz w:val="24"/>
        </w:rPr>
        <w:t xml:space="preserve"> w </w:t>
      </w:r>
      <w:r w:rsidR="008840E4" w:rsidRPr="007D5BB7">
        <w:rPr>
          <w:sz w:val="24"/>
        </w:rPr>
        <w:t xml:space="preserve">półroczu </w:t>
      </w:r>
      <w:r w:rsidRPr="007D5BB7">
        <w:rPr>
          <w:sz w:val="24"/>
        </w:rPr>
        <w:t>opuścił bez usprawiedliwienia nie więcej niż 25 godzin i  często spóźnia się,</w:t>
      </w:r>
    </w:p>
    <w:bookmarkEnd w:id="123"/>
    <w:p w14:paraId="49796ABD" w14:textId="77777777" w:rsidR="00294038" w:rsidRPr="007D5BB7" w:rsidRDefault="00294038" w:rsidP="00CF74FA">
      <w:pPr>
        <w:pStyle w:val="Akapitzlist"/>
        <w:numPr>
          <w:ilvl w:val="0"/>
          <w:numId w:val="72"/>
        </w:numPr>
        <w:tabs>
          <w:tab w:val="left" w:pos="284"/>
        </w:tabs>
        <w:overflowPunct/>
        <w:autoSpaceDE/>
        <w:autoSpaceDN/>
        <w:adjustRightInd/>
        <w:spacing w:line="276" w:lineRule="auto"/>
        <w:ind w:left="0" w:firstLine="0"/>
        <w:jc w:val="both"/>
        <w:textAlignment w:val="auto"/>
        <w:rPr>
          <w:sz w:val="24"/>
        </w:rPr>
      </w:pPr>
      <w:r w:rsidRPr="007D5BB7">
        <w:rPr>
          <w:sz w:val="24"/>
        </w:rPr>
        <w:t>odmawia  wykonania zadań na rzecz klasy lub szkoły,</w:t>
      </w:r>
    </w:p>
    <w:p w14:paraId="5200A582" w14:textId="77777777" w:rsidR="00294038" w:rsidRPr="007D5BB7" w:rsidRDefault="00294038" w:rsidP="00CF74FA">
      <w:pPr>
        <w:pStyle w:val="Akapitzlist"/>
        <w:numPr>
          <w:ilvl w:val="0"/>
          <w:numId w:val="72"/>
        </w:numPr>
        <w:tabs>
          <w:tab w:val="left" w:pos="284"/>
        </w:tabs>
        <w:overflowPunct/>
        <w:autoSpaceDE/>
        <w:autoSpaceDN/>
        <w:adjustRightInd/>
        <w:spacing w:line="276" w:lineRule="auto"/>
        <w:ind w:left="0" w:firstLine="0"/>
        <w:jc w:val="both"/>
        <w:textAlignment w:val="auto"/>
        <w:rPr>
          <w:sz w:val="24"/>
        </w:rPr>
      </w:pPr>
      <w:r w:rsidRPr="007D5BB7">
        <w:rPr>
          <w:sz w:val="24"/>
        </w:rPr>
        <w:t>bierze udział w bójkach i konfliktach,</w:t>
      </w:r>
    </w:p>
    <w:p w14:paraId="7DDA45B0" w14:textId="7EE2395A" w:rsidR="00294038" w:rsidRPr="007D5BB7" w:rsidRDefault="00294038" w:rsidP="00294038">
      <w:pPr>
        <w:tabs>
          <w:tab w:val="left" w:pos="284"/>
        </w:tabs>
        <w:spacing w:after="0"/>
        <w:jc w:val="both"/>
        <w:rPr>
          <w:rFonts w:ascii="Times New Roman" w:eastAsia="Times New Roman" w:hAnsi="Times New Roman" w:cs="Times New Roman"/>
          <w:sz w:val="24"/>
        </w:rPr>
      </w:pPr>
      <w:r w:rsidRPr="007D5BB7">
        <w:rPr>
          <w:rFonts w:ascii="Times New Roman" w:eastAsia="Times New Roman" w:hAnsi="Times New Roman" w:cs="Times New Roman"/>
          <w:sz w:val="24"/>
        </w:rPr>
        <w:t>6) Ocenę naganną otrzymuje uczeń, który:</w:t>
      </w:r>
    </w:p>
    <w:p w14:paraId="39B06C7F"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ze względu na swoje zachowanie często stanowi zagrożenie dla siebie i innych,</w:t>
      </w:r>
    </w:p>
    <w:p w14:paraId="403F0BD8"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wykazuje brak kultury- jest arogancki, konfliktowy, agresywny, wulgarny w stosunku do nauczycieli, personelu szkoły i kolegów,</w:t>
      </w:r>
    </w:p>
    <w:p w14:paraId="4DB630CA"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otrzymał  naganę dyrektora szkoły,</w:t>
      </w:r>
    </w:p>
    <w:p w14:paraId="617A8E9F"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prowokuje bójki,</w:t>
      </w:r>
    </w:p>
    <w:p w14:paraId="35BE506A"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bierze udział w kradzieżach,</w:t>
      </w:r>
    </w:p>
    <w:p w14:paraId="611FC680"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znęca się psychicznie lub fizycznie nad słabszymi,</w:t>
      </w:r>
    </w:p>
    <w:p w14:paraId="1B0F0E18"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stosuje szantaż, wyłudzanie, zastraszanie,</w:t>
      </w:r>
    </w:p>
    <w:p w14:paraId="2B9C7048"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rozmyślnie zdewastował mienie szkolne lub prywatne,</w:t>
      </w:r>
    </w:p>
    <w:p w14:paraId="2B8C5186" w14:textId="02554986"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bookmarkStart w:id="124" w:name="_Hlk84921284"/>
      <w:r w:rsidRPr="007D5BB7">
        <w:rPr>
          <w:sz w:val="24"/>
        </w:rPr>
        <w:t xml:space="preserve">w </w:t>
      </w:r>
      <w:r w:rsidR="008840E4" w:rsidRPr="007D5BB7">
        <w:rPr>
          <w:sz w:val="24"/>
        </w:rPr>
        <w:t xml:space="preserve">półroczu </w:t>
      </w:r>
      <w:r w:rsidRPr="007D5BB7">
        <w:rPr>
          <w:sz w:val="24"/>
        </w:rPr>
        <w:t>opuścił bez usprawiedliwienia więcej niż 25 godzin i  wielokrotnie spóźnia się,</w:t>
      </w:r>
    </w:p>
    <w:bookmarkEnd w:id="124"/>
    <w:p w14:paraId="41205394"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działa w nieformalnych grupach przestępczych,</w:t>
      </w:r>
    </w:p>
    <w:p w14:paraId="10331CB3"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pozostaje pod dozorem kuratora lub policji,</w:t>
      </w:r>
    </w:p>
    <w:p w14:paraId="13E0C0E4" w14:textId="77777777" w:rsidR="00294038" w:rsidRPr="007D5BB7" w:rsidRDefault="00294038" w:rsidP="00CF74FA">
      <w:pPr>
        <w:pStyle w:val="Akapitzlist"/>
        <w:numPr>
          <w:ilvl w:val="0"/>
          <w:numId w:val="73"/>
        </w:numPr>
        <w:tabs>
          <w:tab w:val="left" w:pos="284"/>
        </w:tabs>
        <w:overflowPunct/>
        <w:autoSpaceDE/>
        <w:autoSpaceDN/>
        <w:adjustRightInd/>
        <w:spacing w:line="276" w:lineRule="auto"/>
        <w:ind w:left="0" w:firstLine="0"/>
        <w:jc w:val="both"/>
        <w:textAlignment w:val="auto"/>
        <w:rPr>
          <w:sz w:val="24"/>
        </w:rPr>
      </w:pPr>
      <w:r w:rsidRPr="007D5BB7">
        <w:rPr>
          <w:sz w:val="24"/>
        </w:rPr>
        <w:t>nie wykazuje poprawy mimo  podejmowanych przez szkołę środków zaradczych.</w:t>
      </w:r>
    </w:p>
    <w:bookmarkEnd w:id="120"/>
    <w:p w14:paraId="3FBBE9F6" w14:textId="77777777" w:rsidR="00294038" w:rsidRPr="007D5BB7" w:rsidRDefault="00294038" w:rsidP="00A90611">
      <w:pPr>
        <w:overflowPunct w:val="0"/>
        <w:autoSpaceDE w:val="0"/>
        <w:autoSpaceDN w:val="0"/>
        <w:adjustRightInd w:val="0"/>
        <w:spacing w:after="0"/>
        <w:ind w:left="227"/>
        <w:textAlignment w:val="baseline"/>
        <w:rPr>
          <w:rFonts w:ascii="Times New Roman" w:eastAsia="Times New Roman" w:hAnsi="Times New Roman" w:cs="Times New Roman"/>
          <w:sz w:val="24"/>
          <w:szCs w:val="20"/>
          <w:lang w:eastAsia="pl-PL"/>
        </w:rPr>
      </w:pPr>
    </w:p>
    <w:p w14:paraId="1A046D6B" w14:textId="77777777" w:rsidR="003D4F84" w:rsidRPr="007D5BB7" w:rsidRDefault="005445CC"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t>
      </w:r>
      <w:r w:rsidR="00E07E09" w:rsidRPr="007D5BB7">
        <w:rPr>
          <w:rFonts w:ascii="Times New Roman" w:eastAsia="Times New Roman" w:hAnsi="Times New Roman" w:cs="Times New Roman"/>
          <w:sz w:val="24"/>
          <w:szCs w:val="20"/>
          <w:lang w:eastAsia="pl-PL"/>
        </w:rPr>
        <w:t xml:space="preserve"> </w:t>
      </w:r>
      <w:r w:rsidRPr="007D5BB7">
        <w:rPr>
          <w:rFonts w:ascii="Times New Roman" w:eastAsia="Times New Roman" w:hAnsi="Times New Roman" w:cs="Times New Roman"/>
          <w:sz w:val="24"/>
          <w:szCs w:val="20"/>
          <w:lang w:eastAsia="pl-PL"/>
        </w:rPr>
        <w:t>5</w:t>
      </w:r>
      <w:r w:rsidR="00E07E09"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w:t>
      </w:r>
    </w:p>
    <w:p w14:paraId="36E65712" w14:textId="71566EF0" w:rsidR="003D4F84" w:rsidRPr="007D5BB7" w:rsidRDefault="003D4F84" w:rsidP="00736EC7">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Warunki i tryb </w:t>
      </w:r>
      <w:r w:rsidR="00736EC7" w:rsidRPr="007D5BB7">
        <w:rPr>
          <w:rFonts w:ascii="Times New Roman" w:eastAsia="Times New Roman" w:hAnsi="Times New Roman" w:cs="Times New Roman"/>
          <w:sz w:val="24"/>
          <w:szCs w:val="20"/>
          <w:lang w:eastAsia="pl-PL"/>
        </w:rPr>
        <w:t xml:space="preserve">otrzymania </w:t>
      </w:r>
      <w:r w:rsidRPr="007D5BB7">
        <w:rPr>
          <w:rFonts w:ascii="Times New Roman" w:eastAsia="Times New Roman" w:hAnsi="Times New Roman" w:cs="Times New Roman"/>
          <w:sz w:val="24"/>
          <w:szCs w:val="20"/>
          <w:lang w:eastAsia="pl-PL"/>
        </w:rPr>
        <w:t>wyższej niż przewidyw</w:t>
      </w:r>
      <w:r w:rsidR="002447E0" w:rsidRPr="007D5BB7">
        <w:rPr>
          <w:rFonts w:ascii="Times New Roman" w:eastAsia="Times New Roman" w:hAnsi="Times New Roman" w:cs="Times New Roman"/>
          <w:sz w:val="24"/>
          <w:szCs w:val="20"/>
          <w:lang w:eastAsia="pl-PL"/>
        </w:rPr>
        <w:t>ana rocznej oceny z zachowania</w:t>
      </w:r>
    </w:p>
    <w:p w14:paraId="3DA72608" w14:textId="77777777" w:rsidR="002447E0"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p>
    <w:p w14:paraId="506AC83D"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Ocena była wystawiona niezgodnie z zasadami i kryteriami opracowanymi w szkole.</w:t>
      </w:r>
    </w:p>
    <w:p w14:paraId="2B90A301" w14:textId="478972A4"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w:t>
      </w:r>
      <w:r w:rsidR="00F76C4B" w:rsidRPr="007D5BB7">
        <w:rPr>
          <w:rFonts w:ascii="Times New Roman" w:eastAsia="Times New Roman" w:hAnsi="Times New Roman" w:cs="Times New Roman"/>
          <w:sz w:val="24"/>
          <w:szCs w:val="20"/>
          <w:lang w:eastAsia="pl-PL"/>
        </w:rPr>
        <w:t>(uchylono).</w:t>
      </w:r>
    </w:p>
    <w:p w14:paraId="66CA24D8" w14:textId="13277692"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bookmarkStart w:id="125" w:name="_Hlk57291457"/>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Uczeń lub jego rodzice w terminie 3 dni od przekazanej informacji</w:t>
      </w:r>
      <w:r w:rsidR="00F76C4B" w:rsidRPr="007D5BB7">
        <w:rPr>
          <w:rFonts w:ascii="Times New Roman" w:eastAsia="Times New Roman" w:hAnsi="Times New Roman" w:cs="Times New Roman"/>
          <w:sz w:val="24"/>
          <w:szCs w:val="20"/>
          <w:lang w:eastAsia="pl-PL"/>
        </w:rPr>
        <w:t xml:space="preserve"> o przewidywanej ocenie zachowania</w:t>
      </w:r>
      <w:r w:rsidR="003D4F84" w:rsidRPr="007D5BB7">
        <w:rPr>
          <w:rFonts w:ascii="Times New Roman" w:eastAsia="Times New Roman" w:hAnsi="Times New Roman" w:cs="Times New Roman"/>
          <w:sz w:val="24"/>
          <w:szCs w:val="20"/>
          <w:lang w:eastAsia="pl-PL"/>
        </w:rPr>
        <w:t>, składają do dyrektora pisemny wniosek o chęci uzyskania wyższej oceny niż przewidywana.</w:t>
      </w:r>
    </w:p>
    <w:bookmarkEnd w:id="125"/>
    <w:p w14:paraId="73F4573F"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xml:space="preserve"> Wychowawca po sprawdzeniu spełnienia warunków przez ucznia w formie pisemnego kontraktu ustala dopełnienie kryteriów na daną ocenę z zachowania, wyższą jedynie o stopień od przewidywanej.</w:t>
      </w:r>
    </w:p>
    <w:p w14:paraId="7FC3F17C"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xml:space="preserve"> Uczeń może uzyskać wyższą ocenę, jeżeli spełni wszystkie postanowienia kontraktu a poprawa zachowania będzie wyraźna i niepodważalna oraz jeżeli nauczyciele oraz uczniowie nie wniosą umotywowanych zastrzeżeń.</w:t>
      </w:r>
    </w:p>
    <w:p w14:paraId="1B142DF1" w14:textId="77777777" w:rsidR="003D4F84" w:rsidRPr="007D5BB7" w:rsidRDefault="003D4F84" w:rsidP="00A90611">
      <w:pPr>
        <w:overflowPunct w:val="0"/>
        <w:autoSpaceDE w:val="0"/>
        <w:autoSpaceDN w:val="0"/>
        <w:adjustRightInd w:val="0"/>
        <w:spacing w:after="0"/>
        <w:ind w:left="227"/>
        <w:textAlignment w:val="baseline"/>
        <w:rPr>
          <w:rFonts w:ascii="Times New Roman" w:eastAsia="Times New Roman" w:hAnsi="Times New Roman" w:cs="Times New Roman"/>
          <w:sz w:val="24"/>
          <w:szCs w:val="20"/>
          <w:lang w:eastAsia="pl-PL"/>
        </w:rPr>
      </w:pPr>
    </w:p>
    <w:p w14:paraId="70332ED2" w14:textId="77777777" w:rsidR="003D4F84"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53</w:t>
      </w:r>
      <w:r w:rsidR="003D4F84" w:rsidRPr="007D5BB7">
        <w:rPr>
          <w:rFonts w:ascii="Times New Roman" w:eastAsia="Times New Roman" w:hAnsi="Times New Roman" w:cs="Times New Roman"/>
          <w:sz w:val="24"/>
          <w:szCs w:val="20"/>
          <w:lang w:eastAsia="pl-PL"/>
        </w:rPr>
        <w:t>.</w:t>
      </w:r>
    </w:p>
    <w:p w14:paraId="769817EF"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Tryb odwoławczy od ustalonych rocznych ocen klasyfikacyjnych </w:t>
      </w:r>
      <w:r w:rsidR="000D03D7" w:rsidRPr="007D5BB7">
        <w:rPr>
          <w:rFonts w:ascii="Times New Roman" w:eastAsia="Times New Roman" w:hAnsi="Times New Roman" w:cs="Times New Roman"/>
          <w:sz w:val="24"/>
          <w:szCs w:val="20"/>
          <w:lang w:eastAsia="pl-PL"/>
        </w:rPr>
        <w:t>z zajęć oraz oceny z zachowania</w:t>
      </w:r>
    </w:p>
    <w:p w14:paraId="43DB3086" w14:textId="77777777" w:rsidR="003D4F84" w:rsidRPr="007D5BB7" w:rsidRDefault="003D4F84"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p>
    <w:p w14:paraId="4AE15288"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1.</w:t>
      </w:r>
      <w:r w:rsidR="003D4F84" w:rsidRPr="007D5BB7">
        <w:rPr>
          <w:rFonts w:ascii="Times New Roman" w:eastAsia="Times New Roman" w:hAnsi="Times New Roman" w:cs="Times New Roman"/>
          <w:sz w:val="24"/>
          <w:szCs w:val="20"/>
          <w:lang w:eastAsia="pl-PL"/>
        </w:rPr>
        <w:t xml:space="preserve"> Uczeń lub jego rodzice mogą zgłosić zastrzeżenia do dyrektora </w:t>
      </w:r>
      <w:r w:rsidR="00447BAB" w:rsidRPr="007D5BB7">
        <w:rPr>
          <w:rFonts w:ascii="Times New Roman" w:eastAsia="Times New Roman" w:hAnsi="Times New Roman" w:cs="Times New Roman"/>
          <w:sz w:val="24"/>
          <w:szCs w:val="20"/>
          <w:lang w:eastAsia="pl-PL"/>
        </w:rPr>
        <w:t xml:space="preserve">szkoły, </w:t>
      </w:r>
      <w:r w:rsidR="003D4F84" w:rsidRPr="007D5BB7">
        <w:rPr>
          <w:rFonts w:ascii="Times New Roman" w:eastAsia="Times New Roman" w:hAnsi="Times New Roman" w:cs="Times New Roman"/>
          <w:sz w:val="24"/>
          <w:szCs w:val="20"/>
          <w:lang w:eastAsia="pl-PL"/>
        </w:rPr>
        <w:t xml:space="preserve">jeżeli </w:t>
      </w:r>
      <w:r w:rsidR="00447BAB" w:rsidRPr="007D5BB7">
        <w:rPr>
          <w:rFonts w:ascii="Times New Roman" w:eastAsia="Times New Roman" w:hAnsi="Times New Roman" w:cs="Times New Roman"/>
          <w:sz w:val="24"/>
          <w:szCs w:val="20"/>
          <w:lang w:eastAsia="pl-PL"/>
        </w:rPr>
        <w:t xml:space="preserve">uznają, </w:t>
      </w:r>
      <w:r w:rsidR="00656856" w:rsidRPr="007D5BB7">
        <w:rPr>
          <w:rFonts w:ascii="Times New Roman" w:eastAsia="Times New Roman" w:hAnsi="Times New Roman" w:cs="Times New Roman"/>
          <w:sz w:val="24"/>
          <w:szCs w:val="20"/>
          <w:lang w:eastAsia="pl-PL"/>
        </w:rPr>
        <w:t>ż</w:t>
      </w:r>
      <w:r w:rsidR="003D4F84" w:rsidRPr="007D5BB7">
        <w:rPr>
          <w:rFonts w:ascii="Times New Roman" w:eastAsia="Times New Roman" w:hAnsi="Times New Roman" w:cs="Times New Roman"/>
          <w:sz w:val="24"/>
          <w:szCs w:val="20"/>
          <w:lang w:eastAsia="pl-PL"/>
        </w:rPr>
        <w:t>e roczna ocena klasyfikacyjna z zajęć edukacyjnych lub roczna ocena klasyfikacyjna z zachowania zastała ustalona niezgodnie z przepisami prawa dotyczącymi trybu ustalania tej oceny</w:t>
      </w:r>
      <w:r w:rsidR="00F45D5F" w:rsidRPr="007D5BB7">
        <w:rPr>
          <w:rFonts w:ascii="Times New Roman" w:eastAsia="Times New Roman" w:hAnsi="Times New Roman" w:cs="Times New Roman"/>
          <w:sz w:val="24"/>
          <w:szCs w:val="20"/>
          <w:lang w:eastAsia="pl-PL"/>
        </w:rPr>
        <w:t xml:space="preserve">. </w:t>
      </w:r>
      <w:r w:rsidR="002576A5" w:rsidRPr="007D5BB7">
        <w:rPr>
          <w:rFonts w:ascii="Times New Roman" w:hAnsi="Times New Roman" w:cs="Times New Roman"/>
          <w:sz w:val="24"/>
          <w:szCs w:val="24"/>
          <w:shd w:val="clear" w:color="auto" w:fill="FFFFFF"/>
        </w:rPr>
        <w:t>Zastrzeżenie zgłasza się od dnia ustalenia rocznej oceny klasyfikacyjnej z zajęć edukacyjnych lub rocznej oceny klasyfikacyjnej zachowania, nie później niż w terminie 2 dni roboczych od dnia zakończenia rocznych zajęć dydaktyczno-wychowawczych.</w:t>
      </w:r>
    </w:p>
    <w:p w14:paraId="4127FAAE"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447BAB" w:rsidRPr="007D5BB7">
        <w:rPr>
          <w:rFonts w:ascii="Times New Roman" w:eastAsia="Times New Roman" w:hAnsi="Times New Roman" w:cs="Times New Roman"/>
          <w:sz w:val="24"/>
          <w:szCs w:val="20"/>
          <w:lang w:eastAsia="pl-PL"/>
        </w:rPr>
        <w:t xml:space="preserve"> Przepis</w:t>
      </w:r>
      <w:r w:rsidR="003D4F84" w:rsidRPr="007D5BB7">
        <w:rPr>
          <w:rFonts w:ascii="Times New Roman" w:eastAsia="Times New Roman" w:hAnsi="Times New Roman" w:cs="Times New Roman"/>
          <w:sz w:val="24"/>
          <w:szCs w:val="20"/>
          <w:lang w:eastAsia="pl-PL"/>
        </w:rPr>
        <w:t xml:space="preserve"> ust 1 stosuje się odpowiednio w przypadku rocznej oceny klasyfikacyjnej z zajęć edukacyjnych uzyskanej w wyniku egzaminu poprawkowego z tym, że termin do zgłoszenia zastrzeżeń wynosi 5 dni od dnia przeprowadzenia egzaminu poprawkowego.</w:t>
      </w:r>
    </w:p>
    <w:p w14:paraId="35C8C5CB"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W przypadku stwierdzenia, że roczna ocena klasyfikacyjna z zajęć edukacyjnych lub roczna ocena klasyfikacyjna z zachowania została ustalona niezgodnie z przepisami prawa dotyczącymi trybu ustalania tej oceny, dyrektor szkoły powołuje komisję, której tryb, sposób postępowania oraz procedurę określają przepisy w spr</w:t>
      </w:r>
      <w:r w:rsidR="00447BAB" w:rsidRPr="007D5BB7">
        <w:rPr>
          <w:rFonts w:ascii="Times New Roman" w:eastAsia="Times New Roman" w:hAnsi="Times New Roman" w:cs="Times New Roman"/>
          <w:sz w:val="24"/>
          <w:szCs w:val="20"/>
          <w:lang w:eastAsia="pl-PL"/>
        </w:rPr>
        <w:t>awie oceniania i klasyfikowania</w:t>
      </w:r>
      <w:r w:rsidR="003D4F84" w:rsidRPr="007D5BB7">
        <w:rPr>
          <w:rFonts w:ascii="Times New Roman" w:eastAsia="Times New Roman" w:hAnsi="Times New Roman" w:cs="Times New Roman"/>
          <w:sz w:val="24"/>
          <w:szCs w:val="20"/>
          <w:lang w:eastAsia="pl-PL"/>
        </w:rPr>
        <w:t>.</w:t>
      </w:r>
    </w:p>
    <w:p w14:paraId="7258DBC1" w14:textId="77777777" w:rsidR="002576A5" w:rsidRPr="007D5BB7" w:rsidRDefault="002576A5" w:rsidP="00A90611">
      <w:pPr>
        <w:pStyle w:val="Standard"/>
        <w:shd w:val="clear" w:color="auto" w:fill="FFFFFF"/>
        <w:tabs>
          <w:tab w:val="left" w:pos="284"/>
          <w:tab w:val="left" w:pos="720"/>
        </w:tabs>
        <w:spacing w:line="276" w:lineRule="auto"/>
        <w:jc w:val="both"/>
        <w:rPr>
          <w:kern w:val="0"/>
        </w:rPr>
      </w:pPr>
      <w:bookmarkStart w:id="126" w:name="_Hlk487091516"/>
      <w:r w:rsidRPr="007D5BB7">
        <w:rPr>
          <w:kern w:val="0"/>
        </w:rPr>
        <w:t>4. Sprawdzian wiadomości i umiejętności ucznia z plastyki, muzyki</w:t>
      </w:r>
      <w:r w:rsidR="00B212BA" w:rsidRPr="007D5BB7">
        <w:rPr>
          <w:kern w:val="0"/>
        </w:rPr>
        <w:t>,</w:t>
      </w:r>
      <w:r w:rsidRPr="007D5BB7">
        <w:rPr>
          <w:kern w:val="0"/>
        </w:rPr>
        <w:t xml:space="preserve"> </w:t>
      </w:r>
      <w:r w:rsidR="000D03D7" w:rsidRPr="007D5BB7">
        <w:rPr>
          <w:kern w:val="0"/>
        </w:rPr>
        <w:t xml:space="preserve">techniki, informatyki </w:t>
      </w:r>
      <w:r w:rsidRPr="007D5BB7">
        <w:rPr>
          <w:kern w:val="0"/>
        </w:rPr>
        <w:t>i wychowania fizycznego ma przede wszystkim formę zadań praktycznych.</w:t>
      </w:r>
    </w:p>
    <w:bookmarkEnd w:id="126"/>
    <w:p w14:paraId="55F3613D"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rPr>
        <w:t>5. Termin</w:t>
      </w:r>
      <w:r w:rsidRPr="007D5BB7">
        <w:rPr>
          <w:rFonts w:eastAsia="Arial"/>
          <w:kern w:val="0"/>
        </w:rPr>
        <w:t xml:space="preserve"> </w:t>
      </w:r>
      <w:r w:rsidRPr="007D5BB7">
        <w:rPr>
          <w:kern w:val="0"/>
        </w:rPr>
        <w:t>sprawdzianu uzgadnia</w:t>
      </w:r>
      <w:r w:rsidRPr="007D5BB7">
        <w:rPr>
          <w:rFonts w:eastAsia="Arial"/>
          <w:kern w:val="0"/>
        </w:rPr>
        <w:t xml:space="preserve"> </w:t>
      </w:r>
      <w:r w:rsidRPr="007D5BB7">
        <w:rPr>
          <w:kern w:val="0"/>
        </w:rPr>
        <w:t>się</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rodzicami</w:t>
      </w:r>
      <w:r w:rsidRPr="007D5BB7">
        <w:rPr>
          <w:rFonts w:eastAsia="Arial"/>
          <w:kern w:val="0"/>
        </w:rPr>
        <w:t xml:space="preserve"> </w:t>
      </w:r>
      <w:r w:rsidRPr="007D5BB7">
        <w:rPr>
          <w:kern w:val="0"/>
        </w:rPr>
        <w:t>i</w:t>
      </w:r>
      <w:r w:rsidRPr="007D5BB7">
        <w:rPr>
          <w:rFonts w:eastAsia="Arial"/>
          <w:kern w:val="0"/>
        </w:rPr>
        <w:t xml:space="preserve"> </w:t>
      </w:r>
      <w:r w:rsidRPr="007D5BB7">
        <w:rPr>
          <w:kern w:val="0"/>
        </w:rPr>
        <w:t>uczniem, nie może przekroczyć 5 dni od dnia zgłoszenia zastrzeżeń.</w:t>
      </w:r>
    </w:p>
    <w:p w14:paraId="74E6512D"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rPr>
        <w:t>6. W</w:t>
      </w:r>
      <w:r w:rsidRPr="007D5BB7">
        <w:rPr>
          <w:rFonts w:eastAsia="Arial"/>
          <w:kern w:val="0"/>
        </w:rPr>
        <w:t xml:space="preserve"> </w:t>
      </w:r>
      <w:r w:rsidRPr="007D5BB7">
        <w:rPr>
          <w:kern w:val="0"/>
        </w:rPr>
        <w:t>skład</w:t>
      </w:r>
      <w:r w:rsidRPr="007D5BB7">
        <w:rPr>
          <w:rFonts w:eastAsia="Arial"/>
          <w:kern w:val="0"/>
        </w:rPr>
        <w:t xml:space="preserve"> </w:t>
      </w:r>
      <w:r w:rsidRPr="007D5BB7">
        <w:rPr>
          <w:kern w:val="0"/>
        </w:rPr>
        <w:t>komisji,</w:t>
      </w:r>
      <w:r w:rsidRPr="007D5BB7">
        <w:rPr>
          <w:rFonts w:eastAsia="Arial"/>
          <w:kern w:val="0"/>
        </w:rPr>
        <w:t xml:space="preserve"> </w:t>
      </w:r>
      <w:r w:rsidRPr="007D5BB7">
        <w:rPr>
          <w:kern w:val="0"/>
        </w:rPr>
        <w:t>wchodzą:</w:t>
      </w:r>
    </w:p>
    <w:p w14:paraId="42C51A64"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rPr>
        <w:t>1) w</w:t>
      </w:r>
      <w:r w:rsidRPr="007D5BB7">
        <w:rPr>
          <w:rFonts w:eastAsia="Arial"/>
          <w:kern w:val="0"/>
        </w:rPr>
        <w:t xml:space="preserve"> </w:t>
      </w:r>
      <w:r w:rsidRPr="007D5BB7">
        <w:rPr>
          <w:kern w:val="0"/>
        </w:rPr>
        <w:t>przypadku</w:t>
      </w:r>
      <w:r w:rsidRPr="007D5BB7">
        <w:rPr>
          <w:rFonts w:eastAsia="Arial"/>
          <w:kern w:val="0"/>
        </w:rPr>
        <w:t xml:space="preserve"> </w:t>
      </w:r>
      <w:r w:rsidRPr="007D5BB7">
        <w:rPr>
          <w:kern w:val="0"/>
        </w:rPr>
        <w:t>roczne</w:t>
      </w:r>
      <w:r w:rsidRPr="007D5BB7">
        <w:rPr>
          <w:kern w:val="0"/>
          <w:shd w:val="clear" w:color="auto" w:fill="FFFFFF"/>
        </w:rPr>
        <w:t>j</w:t>
      </w:r>
      <w:r w:rsidRPr="007D5BB7">
        <w:rPr>
          <w:rFonts w:eastAsia="Arial"/>
          <w:kern w:val="0"/>
          <w:shd w:val="clear" w:color="auto" w:fill="FFFFFF"/>
        </w:rPr>
        <w:t xml:space="preserve"> </w:t>
      </w:r>
      <w:r w:rsidRPr="007D5BB7">
        <w:rPr>
          <w:kern w:val="0"/>
          <w:shd w:val="clear" w:color="auto" w:fill="FFFFFF"/>
        </w:rPr>
        <w:t>oceny</w:t>
      </w:r>
      <w:r w:rsidRPr="007D5BB7">
        <w:rPr>
          <w:rFonts w:eastAsia="Arial"/>
          <w:kern w:val="0"/>
          <w:shd w:val="clear" w:color="auto" w:fill="FFFFFF"/>
        </w:rPr>
        <w:t xml:space="preserve"> </w:t>
      </w:r>
      <w:r w:rsidRPr="007D5BB7">
        <w:rPr>
          <w:kern w:val="0"/>
          <w:shd w:val="clear" w:color="auto" w:fill="FFFFFF"/>
        </w:rPr>
        <w:t>klasyfikacyjnej</w:t>
      </w:r>
      <w:r w:rsidRPr="007D5BB7">
        <w:rPr>
          <w:rFonts w:eastAsia="Arial"/>
          <w:kern w:val="0"/>
          <w:shd w:val="clear" w:color="auto" w:fill="FFFFFF"/>
        </w:rPr>
        <w:t xml:space="preserve"> </w:t>
      </w:r>
      <w:r w:rsidRPr="007D5BB7">
        <w:rPr>
          <w:kern w:val="0"/>
          <w:shd w:val="clear" w:color="auto" w:fill="FFFFFF"/>
        </w:rPr>
        <w:t>z</w:t>
      </w:r>
      <w:r w:rsidRPr="007D5BB7">
        <w:rPr>
          <w:rFonts w:eastAsia="Arial"/>
          <w:kern w:val="0"/>
          <w:shd w:val="clear" w:color="auto" w:fill="FFFFFF"/>
        </w:rPr>
        <w:t xml:space="preserve"> </w:t>
      </w:r>
      <w:r w:rsidRPr="007D5BB7">
        <w:rPr>
          <w:kern w:val="0"/>
          <w:shd w:val="clear" w:color="auto" w:fill="FFFFFF"/>
        </w:rPr>
        <w:t>zajęć</w:t>
      </w:r>
      <w:r w:rsidRPr="007D5BB7">
        <w:rPr>
          <w:rFonts w:eastAsia="Arial"/>
          <w:kern w:val="0"/>
          <w:shd w:val="clear" w:color="auto" w:fill="FFFFFF"/>
        </w:rPr>
        <w:t xml:space="preserve"> </w:t>
      </w:r>
      <w:r w:rsidRPr="007D5BB7">
        <w:rPr>
          <w:kern w:val="0"/>
          <w:shd w:val="clear" w:color="auto" w:fill="FFFFFF"/>
        </w:rPr>
        <w:t>edukacyjnych:</w:t>
      </w:r>
    </w:p>
    <w:p w14:paraId="1E924FAA" w14:textId="77777777" w:rsidR="002576A5" w:rsidRPr="007D5BB7" w:rsidRDefault="002576A5" w:rsidP="00A90611">
      <w:pPr>
        <w:pStyle w:val="Standard"/>
        <w:shd w:val="clear" w:color="auto" w:fill="FFFFFF"/>
        <w:tabs>
          <w:tab w:val="left" w:pos="-2580"/>
          <w:tab w:val="left" w:pos="284"/>
        </w:tabs>
        <w:spacing w:line="276" w:lineRule="auto"/>
        <w:jc w:val="both"/>
        <w:rPr>
          <w:kern w:val="0"/>
        </w:rPr>
      </w:pPr>
      <w:r w:rsidRPr="007D5BB7">
        <w:rPr>
          <w:kern w:val="0"/>
          <w:shd w:val="clear" w:color="auto" w:fill="FFFFFF"/>
        </w:rPr>
        <w:t>a) dyrektor</w:t>
      </w:r>
      <w:r w:rsidRPr="007D5BB7">
        <w:rPr>
          <w:rFonts w:eastAsia="Arial"/>
          <w:kern w:val="0"/>
          <w:shd w:val="clear" w:color="auto" w:fill="FFFFFF"/>
        </w:rPr>
        <w:t xml:space="preserve"> </w:t>
      </w:r>
      <w:r w:rsidRPr="007D5BB7">
        <w:rPr>
          <w:kern w:val="0"/>
          <w:shd w:val="clear" w:color="auto" w:fill="FFFFFF"/>
        </w:rPr>
        <w:t>szkoły albo nauczyciel wyznaczony przez dyrektora -</w:t>
      </w:r>
      <w:r w:rsidRPr="007D5BB7">
        <w:rPr>
          <w:rFonts w:eastAsia="Arial"/>
          <w:kern w:val="0"/>
          <w:shd w:val="clear" w:color="auto" w:fill="FFFFFF"/>
        </w:rPr>
        <w:t xml:space="preserve"> </w:t>
      </w:r>
      <w:r w:rsidRPr="007D5BB7">
        <w:rPr>
          <w:kern w:val="0"/>
          <w:shd w:val="clear" w:color="auto" w:fill="FFFFFF"/>
        </w:rPr>
        <w:t>jako</w:t>
      </w:r>
      <w:r w:rsidRPr="007D5BB7">
        <w:rPr>
          <w:rFonts w:eastAsia="Arial"/>
          <w:kern w:val="0"/>
          <w:shd w:val="clear" w:color="auto" w:fill="FFFFFF"/>
        </w:rPr>
        <w:t xml:space="preserve"> </w:t>
      </w:r>
      <w:r w:rsidRPr="007D5BB7">
        <w:rPr>
          <w:kern w:val="0"/>
          <w:shd w:val="clear" w:color="auto" w:fill="FFFFFF"/>
        </w:rPr>
        <w:t>przewodniczący</w:t>
      </w:r>
      <w:r w:rsidRPr="007D5BB7">
        <w:rPr>
          <w:rFonts w:eastAsia="Arial"/>
          <w:kern w:val="0"/>
          <w:shd w:val="clear" w:color="auto" w:fill="FFFFFF"/>
        </w:rPr>
        <w:t xml:space="preserve"> </w:t>
      </w:r>
      <w:r w:rsidRPr="007D5BB7">
        <w:rPr>
          <w:kern w:val="0"/>
          <w:shd w:val="clear" w:color="auto" w:fill="FFFFFF"/>
        </w:rPr>
        <w:t>komisji,</w:t>
      </w:r>
    </w:p>
    <w:p w14:paraId="6E06DE5C" w14:textId="77777777" w:rsidR="002576A5" w:rsidRPr="007D5BB7" w:rsidRDefault="002576A5" w:rsidP="00A90611">
      <w:pPr>
        <w:pStyle w:val="Standard"/>
        <w:shd w:val="clear" w:color="auto" w:fill="FFFFFF"/>
        <w:tabs>
          <w:tab w:val="left" w:pos="-2580"/>
          <w:tab w:val="left" w:pos="284"/>
        </w:tabs>
        <w:spacing w:line="276" w:lineRule="auto"/>
        <w:jc w:val="both"/>
        <w:rPr>
          <w:kern w:val="0"/>
        </w:rPr>
      </w:pPr>
      <w:r w:rsidRPr="007D5BB7">
        <w:rPr>
          <w:kern w:val="0"/>
          <w:shd w:val="clear" w:color="auto" w:fill="FFFFFF"/>
        </w:rPr>
        <w:t>b) nauczyciel</w:t>
      </w:r>
      <w:r w:rsidRPr="007D5BB7">
        <w:rPr>
          <w:rFonts w:eastAsia="Arial"/>
          <w:kern w:val="0"/>
          <w:shd w:val="clear" w:color="auto" w:fill="FFFFFF"/>
        </w:rPr>
        <w:t xml:space="preserve"> </w:t>
      </w:r>
      <w:r w:rsidRPr="007D5BB7">
        <w:rPr>
          <w:kern w:val="0"/>
          <w:shd w:val="clear" w:color="auto" w:fill="FFFFFF"/>
        </w:rPr>
        <w:t>prowadzący</w:t>
      </w:r>
      <w:r w:rsidRPr="007D5BB7">
        <w:rPr>
          <w:rFonts w:eastAsia="Arial"/>
          <w:kern w:val="0"/>
          <w:shd w:val="clear" w:color="auto" w:fill="FFFFFF"/>
        </w:rPr>
        <w:t xml:space="preserve"> </w:t>
      </w:r>
      <w:r w:rsidRPr="007D5BB7">
        <w:rPr>
          <w:kern w:val="0"/>
          <w:shd w:val="clear" w:color="auto" w:fill="FFFFFF"/>
        </w:rPr>
        <w:t>dane</w:t>
      </w:r>
      <w:r w:rsidRPr="007D5BB7">
        <w:rPr>
          <w:rFonts w:eastAsia="Arial"/>
          <w:kern w:val="0"/>
          <w:shd w:val="clear" w:color="auto" w:fill="FFFFFF"/>
        </w:rPr>
        <w:t xml:space="preserve"> </w:t>
      </w:r>
      <w:r w:rsidRPr="007D5BB7">
        <w:rPr>
          <w:kern w:val="0"/>
          <w:shd w:val="clear" w:color="auto" w:fill="FFFFFF"/>
        </w:rPr>
        <w:t>zajęcia</w:t>
      </w:r>
      <w:r w:rsidRPr="007D5BB7">
        <w:rPr>
          <w:rFonts w:eastAsia="Arial"/>
          <w:kern w:val="0"/>
          <w:shd w:val="clear" w:color="auto" w:fill="FFFFFF"/>
        </w:rPr>
        <w:t xml:space="preserve"> </w:t>
      </w:r>
      <w:r w:rsidRPr="007D5BB7">
        <w:rPr>
          <w:kern w:val="0"/>
          <w:shd w:val="clear" w:color="auto" w:fill="FFFFFF"/>
        </w:rPr>
        <w:t>edukacyjne,</w:t>
      </w:r>
    </w:p>
    <w:p w14:paraId="188D52B4" w14:textId="77777777" w:rsidR="002576A5" w:rsidRPr="007D5BB7" w:rsidRDefault="002576A5" w:rsidP="00A90611">
      <w:pPr>
        <w:pStyle w:val="Standard"/>
        <w:shd w:val="clear" w:color="auto" w:fill="FFFFFF"/>
        <w:tabs>
          <w:tab w:val="left" w:pos="-2580"/>
          <w:tab w:val="left" w:pos="284"/>
        </w:tabs>
        <w:spacing w:line="276" w:lineRule="auto"/>
        <w:jc w:val="both"/>
        <w:rPr>
          <w:kern w:val="0"/>
        </w:rPr>
      </w:pPr>
      <w:r w:rsidRPr="007D5BB7">
        <w:rPr>
          <w:kern w:val="0"/>
          <w:shd w:val="clear" w:color="auto" w:fill="FFFFFF"/>
        </w:rPr>
        <w:t>c) nauczyciel</w:t>
      </w:r>
      <w:r w:rsidRPr="007D5BB7">
        <w:rPr>
          <w:rFonts w:eastAsia="Arial"/>
          <w:kern w:val="0"/>
          <w:shd w:val="clear" w:color="auto" w:fill="FFFFFF"/>
        </w:rPr>
        <w:t xml:space="preserve"> </w:t>
      </w:r>
      <w:r w:rsidRPr="007D5BB7">
        <w:rPr>
          <w:kern w:val="0"/>
          <w:shd w:val="clear" w:color="auto" w:fill="FFFFFF"/>
        </w:rPr>
        <w:t>z</w:t>
      </w:r>
      <w:r w:rsidRPr="007D5BB7">
        <w:rPr>
          <w:rFonts w:eastAsia="Arial"/>
          <w:kern w:val="0"/>
          <w:shd w:val="clear" w:color="auto" w:fill="FFFFFF"/>
        </w:rPr>
        <w:t xml:space="preserve"> </w:t>
      </w:r>
      <w:r w:rsidRPr="007D5BB7">
        <w:rPr>
          <w:kern w:val="0"/>
          <w:shd w:val="clear" w:color="auto" w:fill="FFFFFF"/>
        </w:rPr>
        <w:t>danej</w:t>
      </w:r>
      <w:r w:rsidRPr="007D5BB7">
        <w:rPr>
          <w:rFonts w:eastAsia="Arial"/>
          <w:kern w:val="0"/>
          <w:shd w:val="clear" w:color="auto" w:fill="FFFFFF"/>
        </w:rPr>
        <w:t xml:space="preserve"> </w:t>
      </w:r>
      <w:r w:rsidRPr="007D5BB7">
        <w:rPr>
          <w:kern w:val="0"/>
          <w:shd w:val="clear" w:color="auto" w:fill="FFFFFF"/>
        </w:rPr>
        <w:t>lub</w:t>
      </w:r>
      <w:r w:rsidRPr="007D5BB7">
        <w:rPr>
          <w:rFonts w:eastAsia="Arial"/>
          <w:kern w:val="0"/>
          <w:shd w:val="clear" w:color="auto" w:fill="FFFFFF"/>
        </w:rPr>
        <w:t xml:space="preserve"> </w:t>
      </w:r>
      <w:r w:rsidRPr="007D5BB7">
        <w:rPr>
          <w:kern w:val="0"/>
          <w:shd w:val="clear" w:color="auto" w:fill="FFFFFF"/>
        </w:rPr>
        <w:t>innej</w:t>
      </w:r>
      <w:r w:rsidRPr="007D5BB7">
        <w:rPr>
          <w:rFonts w:eastAsia="Arial"/>
          <w:kern w:val="0"/>
          <w:shd w:val="clear" w:color="auto" w:fill="FFFFFF"/>
        </w:rPr>
        <w:t xml:space="preserve"> </w:t>
      </w:r>
      <w:r w:rsidRPr="007D5BB7">
        <w:rPr>
          <w:kern w:val="0"/>
          <w:shd w:val="clear" w:color="auto" w:fill="FFFFFF"/>
        </w:rPr>
        <w:t>szkoły</w:t>
      </w:r>
      <w:r w:rsidRPr="007D5BB7">
        <w:rPr>
          <w:rFonts w:eastAsia="Arial"/>
          <w:kern w:val="0"/>
          <w:shd w:val="clear" w:color="auto" w:fill="FFFFFF"/>
        </w:rPr>
        <w:t xml:space="preserve"> </w:t>
      </w:r>
      <w:r w:rsidRPr="007D5BB7">
        <w:rPr>
          <w:kern w:val="0"/>
          <w:shd w:val="clear" w:color="auto" w:fill="FFFFFF"/>
        </w:rPr>
        <w:t>tego</w:t>
      </w:r>
      <w:r w:rsidRPr="007D5BB7">
        <w:rPr>
          <w:rFonts w:eastAsia="Arial"/>
          <w:kern w:val="0"/>
          <w:shd w:val="clear" w:color="auto" w:fill="FFFFFF"/>
        </w:rPr>
        <w:t xml:space="preserve"> </w:t>
      </w:r>
      <w:r w:rsidRPr="007D5BB7">
        <w:rPr>
          <w:kern w:val="0"/>
          <w:shd w:val="clear" w:color="auto" w:fill="FFFFFF"/>
        </w:rPr>
        <w:t>samego</w:t>
      </w:r>
      <w:r w:rsidRPr="007D5BB7">
        <w:rPr>
          <w:rFonts w:eastAsia="Arial"/>
          <w:kern w:val="0"/>
          <w:shd w:val="clear" w:color="auto" w:fill="FFFFFF"/>
        </w:rPr>
        <w:t xml:space="preserve"> </w:t>
      </w:r>
      <w:r w:rsidRPr="007D5BB7">
        <w:rPr>
          <w:kern w:val="0"/>
          <w:shd w:val="clear" w:color="auto" w:fill="FFFFFF"/>
        </w:rPr>
        <w:t>typu,</w:t>
      </w:r>
      <w:r w:rsidRPr="007D5BB7">
        <w:rPr>
          <w:rFonts w:eastAsia="Arial"/>
          <w:kern w:val="0"/>
          <w:shd w:val="clear" w:color="auto" w:fill="FFFFFF"/>
        </w:rPr>
        <w:t xml:space="preserve"> </w:t>
      </w:r>
      <w:r w:rsidRPr="007D5BB7">
        <w:rPr>
          <w:kern w:val="0"/>
          <w:shd w:val="clear" w:color="auto" w:fill="FFFFFF"/>
        </w:rPr>
        <w:t>prowadzący</w:t>
      </w:r>
      <w:r w:rsidRPr="007D5BB7">
        <w:rPr>
          <w:rFonts w:eastAsia="Arial"/>
          <w:kern w:val="0"/>
          <w:shd w:val="clear" w:color="auto" w:fill="FFFFFF"/>
        </w:rPr>
        <w:t xml:space="preserve"> </w:t>
      </w:r>
      <w:r w:rsidRPr="007D5BB7">
        <w:rPr>
          <w:kern w:val="0"/>
          <w:shd w:val="clear" w:color="auto" w:fill="FFFFFF"/>
        </w:rPr>
        <w:t>takie</w:t>
      </w:r>
      <w:r w:rsidRPr="007D5BB7">
        <w:rPr>
          <w:rFonts w:eastAsia="Arial"/>
          <w:kern w:val="0"/>
          <w:shd w:val="clear" w:color="auto" w:fill="FFFFFF"/>
        </w:rPr>
        <w:t xml:space="preserve"> </w:t>
      </w:r>
      <w:r w:rsidRPr="007D5BB7">
        <w:rPr>
          <w:kern w:val="0"/>
          <w:shd w:val="clear" w:color="auto" w:fill="FFFFFF"/>
        </w:rPr>
        <w:t>same</w:t>
      </w:r>
      <w:r w:rsidRPr="007D5BB7">
        <w:rPr>
          <w:rFonts w:eastAsia="Arial"/>
          <w:kern w:val="0"/>
          <w:shd w:val="clear" w:color="auto" w:fill="FFFFFF"/>
        </w:rPr>
        <w:t xml:space="preserve"> </w:t>
      </w:r>
      <w:r w:rsidRPr="007D5BB7">
        <w:rPr>
          <w:kern w:val="0"/>
          <w:shd w:val="clear" w:color="auto" w:fill="FFFFFF"/>
        </w:rPr>
        <w:t>zajęcia</w:t>
      </w:r>
      <w:r w:rsidRPr="007D5BB7">
        <w:rPr>
          <w:rFonts w:eastAsia="Arial"/>
          <w:kern w:val="0"/>
          <w:shd w:val="clear" w:color="auto" w:fill="FFFFFF"/>
        </w:rPr>
        <w:t xml:space="preserve"> </w:t>
      </w:r>
      <w:r w:rsidRPr="007D5BB7">
        <w:rPr>
          <w:kern w:val="0"/>
          <w:shd w:val="clear" w:color="auto" w:fill="FFFFFF"/>
        </w:rPr>
        <w:t>edukacyjne;</w:t>
      </w:r>
    </w:p>
    <w:p w14:paraId="00AA90CC"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2) w</w:t>
      </w:r>
      <w:r w:rsidRPr="007D5BB7">
        <w:rPr>
          <w:rFonts w:eastAsia="Arial"/>
          <w:kern w:val="0"/>
          <w:shd w:val="clear" w:color="auto" w:fill="FFFFFF"/>
        </w:rPr>
        <w:t xml:space="preserve"> </w:t>
      </w:r>
      <w:r w:rsidRPr="007D5BB7">
        <w:rPr>
          <w:kern w:val="0"/>
          <w:shd w:val="clear" w:color="auto" w:fill="FFFFFF"/>
        </w:rPr>
        <w:t>przypadku</w:t>
      </w:r>
      <w:r w:rsidRPr="007D5BB7">
        <w:rPr>
          <w:rFonts w:eastAsia="Arial"/>
          <w:kern w:val="0"/>
          <w:shd w:val="clear" w:color="auto" w:fill="FFFFFF"/>
        </w:rPr>
        <w:t xml:space="preserve"> </w:t>
      </w:r>
      <w:r w:rsidRPr="007D5BB7">
        <w:rPr>
          <w:kern w:val="0"/>
          <w:shd w:val="clear" w:color="auto" w:fill="FFFFFF"/>
        </w:rPr>
        <w:t>rocznej</w:t>
      </w:r>
      <w:r w:rsidRPr="007D5BB7">
        <w:rPr>
          <w:rFonts w:eastAsia="Arial"/>
          <w:kern w:val="0"/>
          <w:shd w:val="clear" w:color="auto" w:fill="FFFFFF"/>
        </w:rPr>
        <w:t xml:space="preserve"> </w:t>
      </w:r>
      <w:r w:rsidRPr="007D5BB7">
        <w:rPr>
          <w:kern w:val="0"/>
          <w:shd w:val="clear" w:color="auto" w:fill="FFFFFF"/>
        </w:rPr>
        <w:t>oceny</w:t>
      </w:r>
      <w:r w:rsidRPr="007D5BB7">
        <w:rPr>
          <w:rFonts w:eastAsia="Arial"/>
          <w:kern w:val="0"/>
          <w:shd w:val="clear" w:color="auto" w:fill="FFFFFF"/>
        </w:rPr>
        <w:t xml:space="preserve"> </w:t>
      </w:r>
      <w:r w:rsidRPr="007D5BB7">
        <w:rPr>
          <w:kern w:val="0"/>
          <w:shd w:val="clear" w:color="auto" w:fill="FFFFFF"/>
        </w:rPr>
        <w:t>klasyfikacyjnej</w:t>
      </w:r>
      <w:r w:rsidRPr="007D5BB7">
        <w:rPr>
          <w:rFonts w:eastAsia="Arial"/>
          <w:kern w:val="0"/>
          <w:shd w:val="clear" w:color="auto" w:fill="FFFFFF"/>
        </w:rPr>
        <w:t xml:space="preserve"> </w:t>
      </w:r>
      <w:r w:rsidRPr="007D5BB7">
        <w:rPr>
          <w:kern w:val="0"/>
          <w:shd w:val="clear" w:color="auto" w:fill="FFFFFF"/>
        </w:rPr>
        <w:t>z</w:t>
      </w:r>
      <w:r w:rsidRPr="007D5BB7">
        <w:rPr>
          <w:rFonts w:eastAsia="Arial"/>
          <w:kern w:val="0"/>
          <w:shd w:val="clear" w:color="auto" w:fill="FFFFFF"/>
        </w:rPr>
        <w:t xml:space="preserve"> </w:t>
      </w:r>
      <w:r w:rsidRPr="007D5BB7">
        <w:rPr>
          <w:kern w:val="0"/>
          <w:shd w:val="clear" w:color="auto" w:fill="FFFFFF"/>
        </w:rPr>
        <w:t>zachowania:</w:t>
      </w:r>
    </w:p>
    <w:p w14:paraId="2A818793"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a) dyrektor</w:t>
      </w:r>
      <w:r w:rsidRPr="007D5BB7">
        <w:rPr>
          <w:rFonts w:eastAsia="Arial"/>
          <w:kern w:val="0"/>
          <w:shd w:val="clear" w:color="auto" w:fill="FFFFFF"/>
        </w:rPr>
        <w:t xml:space="preserve"> </w:t>
      </w:r>
      <w:r w:rsidRPr="007D5BB7">
        <w:rPr>
          <w:kern w:val="0"/>
          <w:shd w:val="clear" w:color="auto" w:fill="FFFFFF"/>
        </w:rPr>
        <w:t>szkoły</w:t>
      </w:r>
      <w:r w:rsidRPr="007D5BB7">
        <w:rPr>
          <w:rFonts w:eastAsia="Arial"/>
          <w:kern w:val="0"/>
          <w:shd w:val="clear" w:color="auto" w:fill="FFFFFF"/>
        </w:rPr>
        <w:t xml:space="preserve"> albo nauczyciel wyznaczony przez dyrektora </w:t>
      </w:r>
      <w:r w:rsidRPr="007D5BB7">
        <w:rPr>
          <w:kern w:val="0"/>
          <w:shd w:val="clear" w:color="auto" w:fill="FFFFFF"/>
        </w:rPr>
        <w:t>-</w:t>
      </w:r>
      <w:r w:rsidRPr="007D5BB7">
        <w:rPr>
          <w:rFonts w:eastAsia="Arial"/>
          <w:kern w:val="0"/>
          <w:shd w:val="clear" w:color="auto" w:fill="FFFFFF"/>
        </w:rPr>
        <w:t xml:space="preserve"> </w:t>
      </w:r>
      <w:r w:rsidRPr="007D5BB7">
        <w:rPr>
          <w:kern w:val="0"/>
          <w:shd w:val="clear" w:color="auto" w:fill="FFFFFF"/>
        </w:rPr>
        <w:t>jako</w:t>
      </w:r>
      <w:r w:rsidRPr="007D5BB7">
        <w:rPr>
          <w:rFonts w:eastAsia="Arial"/>
          <w:kern w:val="0"/>
          <w:shd w:val="clear" w:color="auto" w:fill="FFFFFF"/>
        </w:rPr>
        <w:t xml:space="preserve"> </w:t>
      </w:r>
      <w:r w:rsidRPr="007D5BB7">
        <w:rPr>
          <w:kern w:val="0"/>
          <w:shd w:val="clear" w:color="auto" w:fill="FFFFFF"/>
        </w:rPr>
        <w:t>przewodniczący</w:t>
      </w:r>
      <w:r w:rsidRPr="007D5BB7">
        <w:rPr>
          <w:rFonts w:eastAsia="Arial"/>
          <w:kern w:val="0"/>
          <w:shd w:val="clear" w:color="auto" w:fill="FFFFFF"/>
        </w:rPr>
        <w:t xml:space="preserve"> </w:t>
      </w:r>
      <w:r w:rsidRPr="007D5BB7">
        <w:rPr>
          <w:kern w:val="0"/>
          <w:shd w:val="clear" w:color="auto" w:fill="FFFFFF"/>
        </w:rPr>
        <w:t>komisji,</w:t>
      </w:r>
    </w:p>
    <w:p w14:paraId="463AE559"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b) wychowawca oddziału,</w:t>
      </w:r>
    </w:p>
    <w:p w14:paraId="5C7D6F98"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c) wskazany</w:t>
      </w:r>
      <w:r w:rsidRPr="007D5BB7">
        <w:rPr>
          <w:rFonts w:eastAsia="Arial"/>
          <w:kern w:val="0"/>
          <w:shd w:val="clear" w:color="auto" w:fill="FFFFFF"/>
        </w:rPr>
        <w:t xml:space="preserve"> </w:t>
      </w:r>
      <w:r w:rsidRPr="007D5BB7">
        <w:rPr>
          <w:kern w:val="0"/>
          <w:shd w:val="clear" w:color="auto" w:fill="FFFFFF"/>
        </w:rPr>
        <w:t>przez</w:t>
      </w:r>
      <w:r w:rsidRPr="007D5BB7">
        <w:rPr>
          <w:rFonts w:eastAsia="Arial"/>
          <w:kern w:val="0"/>
          <w:shd w:val="clear" w:color="auto" w:fill="FFFFFF"/>
        </w:rPr>
        <w:t xml:space="preserve"> </w:t>
      </w:r>
      <w:r w:rsidRPr="007D5BB7">
        <w:rPr>
          <w:kern w:val="0"/>
          <w:shd w:val="clear" w:color="auto" w:fill="FFFFFF"/>
        </w:rPr>
        <w:t>dyrektora</w:t>
      </w:r>
      <w:r w:rsidRPr="007D5BB7">
        <w:rPr>
          <w:rFonts w:eastAsia="Arial"/>
          <w:kern w:val="0"/>
          <w:shd w:val="clear" w:color="auto" w:fill="FFFFFF"/>
        </w:rPr>
        <w:t xml:space="preserve"> </w:t>
      </w:r>
      <w:r w:rsidRPr="007D5BB7">
        <w:rPr>
          <w:kern w:val="0"/>
          <w:shd w:val="clear" w:color="auto" w:fill="FFFFFF"/>
        </w:rPr>
        <w:t>szkoły</w:t>
      </w:r>
      <w:r w:rsidRPr="007D5BB7">
        <w:rPr>
          <w:rFonts w:eastAsia="Arial"/>
          <w:kern w:val="0"/>
          <w:shd w:val="clear" w:color="auto" w:fill="FFFFFF"/>
        </w:rPr>
        <w:t xml:space="preserve"> </w:t>
      </w:r>
      <w:r w:rsidRPr="007D5BB7">
        <w:rPr>
          <w:kern w:val="0"/>
          <w:shd w:val="clear" w:color="auto" w:fill="FFFFFF"/>
        </w:rPr>
        <w:t>nauczyciel</w:t>
      </w:r>
      <w:r w:rsidRPr="007D5BB7">
        <w:rPr>
          <w:rFonts w:eastAsia="Arial"/>
          <w:kern w:val="0"/>
          <w:shd w:val="clear" w:color="auto" w:fill="FFFFFF"/>
        </w:rPr>
        <w:t xml:space="preserve"> </w:t>
      </w:r>
      <w:r w:rsidRPr="007D5BB7">
        <w:rPr>
          <w:kern w:val="0"/>
          <w:shd w:val="clear" w:color="auto" w:fill="FFFFFF"/>
        </w:rPr>
        <w:t>prowadzący</w:t>
      </w:r>
      <w:r w:rsidRPr="007D5BB7">
        <w:rPr>
          <w:rFonts w:eastAsia="Arial"/>
          <w:kern w:val="0"/>
          <w:shd w:val="clear" w:color="auto" w:fill="FFFFFF"/>
        </w:rPr>
        <w:t xml:space="preserve"> </w:t>
      </w:r>
      <w:r w:rsidRPr="007D5BB7">
        <w:rPr>
          <w:kern w:val="0"/>
          <w:shd w:val="clear" w:color="auto" w:fill="FFFFFF"/>
        </w:rPr>
        <w:t>zajęcia</w:t>
      </w:r>
      <w:r w:rsidRPr="007D5BB7">
        <w:rPr>
          <w:rFonts w:eastAsia="Arial"/>
          <w:kern w:val="0"/>
          <w:shd w:val="clear" w:color="auto" w:fill="FFFFFF"/>
        </w:rPr>
        <w:t xml:space="preserve"> </w:t>
      </w:r>
      <w:r w:rsidRPr="007D5BB7">
        <w:rPr>
          <w:kern w:val="0"/>
          <w:shd w:val="clear" w:color="auto" w:fill="FFFFFF"/>
        </w:rPr>
        <w:t>edukacyjne</w:t>
      </w:r>
      <w:r w:rsidRPr="007D5BB7">
        <w:rPr>
          <w:rFonts w:eastAsia="Arial"/>
          <w:kern w:val="0"/>
          <w:shd w:val="clear" w:color="auto" w:fill="FFFFFF"/>
        </w:rPr>
        <w:t xml:space="preserve"> </w:t>
      </w:r>
      <w:r w:rsidRPr="007D5BB7">
        <w:rPr>
          <w:kern w:val="0"/>
          <w:shd w:val="clear" w:color="auto" w:fill="FFFFFF"/>
        </w:rPr>
        <w:t>w danym oddziale,</w:t>
      </w:r>
    </w:p>
    <w:p w14:paraId="532EFDB9"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d) przedstawiciel</w:t>
      </w:r>
      <w:r w:rsidRPr="007D5BB7">
        <w:rPr>
          <w:rFonts w:eastAsia="Arial"/>
          <w:kern w:val="0"/>
          <w:shd w:val="clear" w:color="auto" w:fill="FFFFFF"/>
        </w:rPr>
        <w:t xml:space="preserve"> </w:t>
      </w:r>
      <w:r w:rsidRPr="007D5BB7">
        <w:rPr>
          <w:kern w:val="0"/>
          <w:shd w:val="clear" w:color="auto" w:fill="FFFFFF"/>
        </w:rPr>
        <w:t>samorządu</w:t>
      </w:r>
      <w:r w:rsidRPr="007D5BB7">
        <w:rPr>
          <w:rFonts w:eastAsia="Arial"/>
          <w:kern w:val="0"/>
          <w:shd w:val="clear" w:color="auto" w:fill="FFFFFF"/>
        </w:rPr>
        <w:t xml:space="preserve"> </w:t>
      </w:r>
      <w:r w:rsidRPr="007D5BB7">
        <w:rPr>
          <w:kern w:val="0"/>
          <w:shd w:val="clear" w:color="auto" w:fill="FFFFFF"/>
        </w:rPr>
        <w:t>uczniowskiego,</w:t>
      </w:r>
    </w:p>
    <w:p w14:paraId="4CC88470"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e) przedstawiciel</w:t>
      </w:r>
      <w:r w:rsidRPr="007D5BB7">
        <w:rPr>
          <w:rFonts w:eastAsia="Arial"/>
          <w:kern w:val="0"/>
          <w:shd w:val="clear" w:color="auto" w:fill="FFFFFF"/>
        </w:rPr>
        <w:t xml:space="preserve"> </w:t>
      </w:r>
      <w:r w:rsidRPr="007D5BB7">
        <w:rPr>
          <w:kern w:val="0"/>
          <w:shd w:val="clear" w:color="auto" w:fill="FFFFFF"/>
        </w:rPr>
        <w:t>rady</w:t>
      </w:r>
      <w:r w:rsidRPr="007D5BB7">
        <w:rPr>
          <w:rFonts w:eastAsia="Arial"/>
          <w:kern w:val="0"/>
          <w:shd w:val="clear" w:color="auto" w:fill="FFFFFF"/>
        </w:rPr>
        <w:t xml:space="preserve"> </w:t>
      </w:r>
      <w:r w:rsidRPr="007D5BB7">
        <w:rPr>
          <w:kern w:val="0"/>
          <w:shd w:val="clear" w:color="auto" w:fill="FFFFFF"/>
        </w:rPr>
        <w:t>rodziców,</w:t>
      </w:r>
    </w:p>
    <w:p w14:paraId="438D9B8C"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f) pedagog, jeżeli jest zatrudniony w tej szkole,</w:t>
      </w:r>
    </w:p>
    <w:p w14:paraId="2A95220D"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g) psycholog, jeżeli jest zatrudniony w tej szkole.</w:t>
      </w:r>
    </w:p>
    <w:p w14:paraId="36481E8C"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 xml:space="preserve">7. </w:t>
      </w:r>
      <w:r w:rsidRPr="007D5BB7">
        <w:rPr>
          <w:kern w:val="0"/>
        </w:rPr>
        <w:t>W</w:t>
      </w:r>
      <w:r w:rsidRPr="007D5BB7">
        <w:rPr>
          <w:rFonts w:eastAsia="Arial"/>
          <w:kern w:val="0"/>
        </w:rPr>
        <w:t xml:space="preserve"> </w:t>
      </w:r>
      <w:r w:rsidRPr="007D5BB7">
        <w:rPr>
          <w:kern w:val="0"/>
        </w:rPr>
        <w:t>szczególnie</w:t>
      </w:r>
      <w:r w:rsidRPr="007D5BB7">
        <w:rPr>
          <w:rFonts w:eastAsia="Arial"/>
          <w:kern w:val="0"/>
        </w:rPr>
        <w:t xml:space="preserve"> </w:t>
      </w:r>
      <w:r w:rsidRPr="007D5BB7">
        <w:rPr>
          <w:kern w:val="0"/>
        </w:rPr>
        <w:t>uzasadnionych</w:t>
      </w:r>
      <w:r w:rsidRPr="007D5BB7">
        <w:rPr>
          <w:rFonts w:eastAsia="Arial"/>
          <w:kern w:val="0"/>
        </w:rPr>
        <w:t xml:space="preserve"> </w:t>
      </w:r>
      <w:r w:rsidRPr="007D5BB7">
        <w:rPr>
          <w:kern w:val="0"/>
        </w:rPr>
        <w:t>przypadkach</w:t>
      </w:r>
      <w:r w:rsidRPr="007D5BB7">
        <w:rPr>
          <w:rFonts w:eastAsia="Arial"/>
          <w:kern w:val="0"/>
        </w:rPr>
        <w:t xml:space="preserve"> </w:t>
      </w:r>
      <w:r w:rsidRPr="007D5BB7">
        <w:rPr>
          <w:kern w:val="0"/>
        </w:rPr>
        <w:t>nauczyciel</w:t>
      </w:r>
      <w:r w:rsidRPr="007D5BB7">
        <w:rPr>
          <w:rFonts w:eastAsia="Arial"/>
          <w:kern w:val="0"/>
        </w:rPr>
        <w:t xml:space="preserve"> </w:t>
      </w:r>
      <w:r w:rsidRPr="007D5BB7">
        <w:rPr>
          <w:kern w:val="0"/>
        </w:rPr>
        <w:t>prowadzący</w:t>
      </w:r>
      <w:r w:rsidRPr="007D5BB7">
        <w:rPr>
          <w:rFonts w:eastAsia="Arial"/>
          <w:kern w:val="0"/>
        </w:rPr>
        <w:t xml:space="preserve"> </w:t>
      </w:r>
      <w:r w:rsidRPr="007D5BB7">
        <w:rPr>
          <w:kern w:val="0"/>
        </w:rPr>
        <w:t>dane</w:t>
      </w:r>
      <w:r w:rsidRPr="007D5BB7">
        <w:rPr>
          <w:rFonts w:eastAsia="Arial"/>
          <w:kern w:val="0"/>
        </w:rPr>
        <w:t xml:space="preserve"> </w:t>
      </w:r>
      <w:r w:rsidRPr="007D5BB7">
        <w:rPr>
          <w:kern w:val="0"/>
        </w:rPr>
        <w:t>zajęcia</w:t>
      </w:r>
      <w:r w:rsidRPr="007D5BB7">
        <w:rPr>
          <w:rFonts w:eastAsia="Arial"/>
          <w:kern w:val="0"/>
        </w:rPr>
        <w:t xml:space="preserve"> </w:t>
      </w:r>
      <w:r w:rsidRPr="007D5BB7">
        <w:rPr>
          <w:kern w:val="0"/>
        </w:rPr>
        <w:t>edukacyjne</w:t>
      </w:r>
      <w:r w:rsidRPr="007D5BB7">
        <w:rPr>
          <w:rFonts w:eastAsia="Arial"/>
          <w:kern w:val="0"/>
        </w:rPr>
        <w:t xml:space="preserve"> </w:t>
      </w:r>
      <w:r w:rsidRPr="007D5BB7">
        <w:rPr>
          <w:kern w:val="0"/>
        </w:rPr>
        <w:t>może</w:t>
      </w:r>
      <w:r w:rsidRPr="007D5BB7">
        <w:rPr>
          <w:rFonts w:eastAsia="Arial"/>
          <w:kern w:val="0"/>
        </w:rPr>
        <w:t xml:space="preserve"> </w:t>
      </w:r>
      <w:r w:rsidRPr="007D5BB7">
        <w:rPr>
          <w:kern w:val="0"/>
        </w:rPr>
        <w:t>być</w:t>
      </w:r>
      <w:r w:rsidRPr="007D5BB7">
        <w:rPr>
          <w:rFonts w:eastAsia="Arial"/>
          <w:kern w:val="0"/>
        </w:rPr>
        <w:t xml:space="preserve"> </w:t>
      </w:r>
      <w:r w:rsidRPr="007D5BB7">
        <w:rPr>
          <w:kern w:val="0"/>
        </w:rPr>
        <w:t>zwolniony</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udziału</w:t>
      </w:r>
      <w:r w:rsidRPr="007D5BB7">
        <w:rPr>
          <w:rFonts w:eastAsia="Arial"/>
          <w:kern w:val="0"/>
        </w:rPr>
        <w:t xml:space="preserve"> </w:t>
      </w:r>
      <w:r w:rsidRPr="007D5BB7">
        <w:rPr>
          <w:kern w:val="0"/>
        </w:rPr>
        <w:t>w</w:t>
      </w:r>
      <w:r w:rsidRPr="007D5BB7">
        <w:rPr>
          <w:rFonts w:eastAsia="Arial"/>
          <w:kern w:val="0"/>
        </w:rPr>
        <w:t xml:space="preserve"> </w:t>
      </w:r>
      <w:r w:rsidRPr="007D5BB7">
        <w:rPr>
          <w:kern w:val="0"/>
        </w:rPr>
        <w:t>pracy</w:t>
      </w:r>
      <w:r w:rsidRPr="007D5BB7">
        <w:rPr>
          <w:rFonts w:eastAsia="Arial"/>
          <w:kern w:val="0"/>
        </w:rPr>
        <w:t xml:space="preserve"> </w:t>
      </w:r>
      <w:r w:rsidRPr="007D5BB7">
        <w:rPr>
          <w:kern w:val="0"/>
        </w:rPr>
        <w:t>komisji</w:t>
      </w:r>
      <w:r w:rsidRPr="007D5BB7">
        <w:rPr>
          <w:rFonts w:eastAsia="Arial"/>
          <w:kern w:val="0"/>
        </w:rPr>
        <w:t xml:space="preserve"> </w:t>
      </w:r>
      <w:r w:rsidRPr="007D5BB7">
        <w:rPr>
          <w:kern w:val="0"/>
        </w:rPr>
        <w:t>na</w:t>
      </w:r>
      <w:r w:rsidRPr="007D5BB7">
        <w:rPr>
          <w:rFonts w:eastAsia="Arial"/>
          <w:kern w:val="0"/>
        </w:rPr>
        <w:t xml:space="preserve"> </w:t>
      </w:r>
      <w:r w:rsidRPr="007D5BB7">
        <w:rPr>
          <w:kern w:val="0"/>
        </w:rPr>
        <w:t>własną</w:t>
      </w:r>
      <w:r w:rsidRPr="007D5BB7">
        <w:rPr>
          <w:rFonts w:eastAsia="Arial"/>
          <w:kern w:val="0"/>
        </w:rPr>
        <w:t xml:space="preserve"> </w:t>
      </w:r>
      <w:r w:rsidRPr="007D5BB7">
        <w:rPr>
          <w:kern w:val="0"/>
        </w:rPr>
        <w:t>lub</w:t>
      </w:r>
      <w:r w:rsidRPr="007D5BB7">
        <w:rPr>
          <w:rFonts w:eastAsia="Arial"/>
          <w:kern w:val="0"/>
        </w:rPr>
        <w:t xml:space="preserve"> </w:t>
      </w:r>
      <w:r w:rsidRPr="007D5BB7">
        <w:rPr>
          <w:kern w:val="0"/>
        </w:rPr>
        <w:t>innych</w:t>
      </w:r>
      <w:r w:rsidRPr="007D5BB7">
        <w:rPr>
          <w:rFonts w:eastAsia="Arial"/>
          <w:kern w:val="0"/>
        </w:rPr>
        <w:t xml:space="preserve"> </w:t>
      </w:r>
      <w:r w:rsidRPr="007D5BB7">
        <w:rPr>
          <w:kern w:val="0"/>
        </w:rPr>
        <w:t>osób</w:t>
      </w:r>
      <w:r w:rsidRPr="007D5BB7">
        <w:rPr>
          <w:rFonts w:eastAsia="Arial"/>
          <w:kern w:val="0"/>
        </w:rPr>
        <w:t xml:space="preserve"> </w:t>
      </w:r>
      <w:r w:rsidRPr="007D5BB7">
        <w:rPr>
          <w:kern w:val="0"/>
        </w:rPr>
        <w:t>prośbę.</w:t>
      </w:r>
      <w:r w:rsidRPr="007D5BB7">
        <w:rPr>
          <w:rFonts w:eastAsia="Arial"/>
          <w:kern w:val="0"/>
        </w:rPr>
        <w:t xml:space="preserve"> </w:t>
      </w:r>
      <w:r w:rsidRPr="007D5BB7">
        <w:rPr>
          <w:kern w:val="0"/>
        </w:rPr>
        <w:t>Dyrektor</w:t>
      </w:r>
      <w:r w:rsidRPr="007D5BB7">
        <w:rPr>
          <w:rFonts w:eastAsia="Arial"/>
          <w:kern w:val="0"/>
        </w:rPr>
        <w:t xml:space="preserve"> </w:t>
      </w:r>
      <w:r w:rsidRPr="007D5BB7">
        <w:rPr>
          <w:kern w:val="0"/>
        </w:rPr>
        <w:t>szkoły</w:t>
      </w:r>
      <w:r w:rsidRPr="007D5BB7">
        <w:rPr>
          <w:rFonts w:eastAsia="Arial"/>
          <w:kern w:val="0"/>
        </w:rPr>
        <w:t xml:space="preserve"> </w:t>
      </w:r>
      <w:r w:rsidRPr="007D5BB7">
        <w:rPr>
          <w:kern w:val="0"/>
        </w:rPr>
        <w:t>powołuje</w:t>
      </w:r>
      <w:r w:rsidRPr="007D5BB7">
        <w:rPr>
          <w:rFonts w:eastAsia="Arial"/>
          <w:kern w:val="0"/>
        </w:rPr>
        <w:t xml:space="preserve"> </w:t>
      </w:r>
      <w:r w:rsidRPr="007D5BB7">
        <w:rPr>
          <w:kern w:val="0"/>
        </w:rPr>
        <w:t>wtedy w skład komisji</w:t>
      </w:r>
      <w:r w:rsidRPr="007D5BB7">
        <w:rPr>
          <w:rFonts w:eastAsia="Arial"/>
          <w:kern w:val="0"/>
        </w:rPr>
        <w:t xml:space="preserve"> </w:t>
      </w:r>
      <w:r w:rsidRPr="007D5BB7">
        <w:rPr>
          <w:kern w:val="0"/>
        </w:rPr>
        <w:t>innego</w:t>
      </w:r>
      <w:r w:rsidRPr="007D5BB7">
        <w:rPr>
          <w:rFonts w:eastAsia="Arial"/>
          <w:kern w:val="0"/>
        </w:rPr>
        <w:t xml:space="preserve"> </w:t>
      </w:r>
      <w:r w:rsidRPr="007D5BB7">
        <w:rPr>
          <w:kern w:val="0"/>
        </w:rPr>
        <w:t>nauczyciela</w:t>
      </w:r>
      <w:r w:rsidRPr="007D5BB7">
        <w:rPr>
          <w:rFonts w:eastAsia="Arial"/>
          <w:kern w:val="0"/>
        </w:rPr>
        <w:t xml:space="preserve"> </w:t>
      </w:r>
      <w:r w:rsidRPr="007D5BB7">
        <w:rPr>
          <w:kern w:val="0"/>
        </w:rPr>
        <w:t>prowadzącego</w:t>
      </w:r>
      <w:r w:rsidRPr="007D5BB7">
        <w:rPr>
          <w:rFonts w:eastAsia="Arial"/>
          <w:kern w:val="0"/>
        </w:rPr>
        <w:t xml:space="preserve"> </w:t>
      </w:r>
      <w:r w:rsidRPr="007D5BB7">
        <w:rPr>
          <w:kern w:val="0"/>
        </w:rPr>
        <w:t>takie</w:t>
      </w:r>
      <w:r w:rsidRPr="007D5BB7">
        <w:rPr>
          <w:rFonts w:eastAsia="Arial"/>
          <w:kern w:val="0"/>
        </w:rPr>
        <w:t xml:space="preserve"> </w:t>
      </w:r>
      <w:r w:rsidRPr="007D5BB7">
        <w:rPr>
          <w:kern w:val="0"/>
        </w:rPr>
        <w:t>same</w:t>
      </w:r>
      <w:r w:rsidRPr="007D5BB7">
        <w:rPr>
          <w:rFonts w:eastAsia="Arial"/>
          <w:kern w:val="0"/>
        </w:rPr>
        <w:t xml:space="preserve"> </w:t>
      </w:r>
      <w:r w:rsidRPr="007D5BB7">
        <w:rPr>
          <w:kern w:val="0"/>
        </w:rPr>
        <w:t>zajęcia</w:t>
      </w:r>
      <w:r w:rsidRPr="007D5BB7">
        <w:rPr>
          <w:rFonts w:eastAsia="Arial"/>
          <w:kern w:val="0"/>
        </w:rPr>
        <w:t xml:space="preserve"> </w:t>
      </w:r>
      <w:r w:rsidRPr="007D5BB7">
        <w:rPr>
          <w:kern w:val="0"/>
        </w:rPr>
        <w:t>edukacyjne,</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tym,</w:t>
      </w:r>
      <w:r w:rsidRPr="007D5BB7">
        <w:rPr>
          <w:rFonts w:eastAsia="Arial"/>
          <w:kern w:val="0"/>
        </w:rPr>
        <w:t xml:space="preserve"> </w:t>
      </w:r>
      <w:r w:rsidRPr="007D5BB7">
        <w:rPr>
          <w:kern w:val="0"/>
        </w:rPr>
        <w:t>że</w:t>
      </w:r>
      <w:r w:rsidRPr="007D5BB7">
        <w:rPr>
          <w:rFonts w:eastAsia="Arial"/>
          <w:kern w:val="0"/>
        </w:rPr>
        <w:t xml:space="preserve"> </w:t>
      </w:r>
      <w:r w:rsidRPr="007D5BB7">
        <w:rPr>
          <w:kern w:val="0"/>
        </w:rPr>
        <w:t>powołanie</w:t>
      </w:r>
      <w:r w:rsidRPr="007D5BB7">
        <w:rPr>
          <w:rFonts w:eastAsia="Arial"/>
          <w:kern w:val="0"/>
        </w:rPr>
        <w:t xml:space="preserve"> </w:t>
      </w:r>
      <w:r w:rsidRPr="007D5BB7">
        <w:rPr>
          <w:kern w:val="0"/>
        </w:rPr>
        <w:t>nauczyciela</w:t>
      </w:r>
      <w:r w:rsidRPr="007D5BB7">
        <w:rPr>
          <w:rFonts w:eastAsia="Arial"/>
          <w:kern w:val="0"/>
        </w:rPr>
        <w:t xml:space="preserve"> </w:t>
      </w:r>
      <w:r w:rsidRPr="007D5BB7">
        <w:rPr>
          <w:kern w:val="0"/>
        </w:rPr>
        <w:t>zatrudnionego</w:t>
      </w:r>
      <w:r w:rsidRPr="007D5BB7">
        <w:rPr>
          <w:rFonts w:eastAsia="Arial"/>
          <w:kern w:val="0"/>
        </w:rPr>
        <w:t xml:space="preserve"> </w:t>
      </w:r>
      <w:r w:rsidRPr="007D5BB7">
        <w:rPr>
          <w:kern w:val="0"/>
        </w:rPr>
        <w:t>w</w:t>
      </w:r>
      <w:r w:rsidRPr="007D5BB7">
        <w:rPr>
          <w:rFonts w:eastAsia="Arial"/>
          <w:kern w:val="0"/>
        </w:rPr>
        <w:t xml:space="preserve"> </w:t>
      </w:r>
      <w:r w:rsidRPr="007D5BB7">
        <w:rPr>
          <w:kern w:val="0"/>
        </w:rPr>
        <w:t>innej</w:t>
      </w:r>
      <w:r w:rsidRPr="007D5BB7">
        <w:rPr>
          <w:rFonts w:eastAsia="Arial"/>
          <w:kern w:val="0"/>
        </w:rPr>
        <w:t xml:space="preserve"> </w:t>
      </w:r>
      <w:r w:rsidRPr="007D5BB7">
        <w:rPr>
          <w:kern w:val="0"/>
        </w:rPr>
        <w:t>szkole</w:t>
      </w:r>
      <w:r w:rsidRPr="007D5BB7">
        <w:rPr>
          <w:rFonts w:eastAsia="Arial"/>
          <w:kern w:val="0"/>
        </w:rPr>
        <w:t xml:space="preserve"> </w:t>
      </w:r>
      <w:r w:rsidRPr="007D5BB7">
        <w:rPr>
          <w:kern w:val="0"/>
        </w:rPr>
        <w:t>następuje</w:t>
      </w:r>
      <w:r w:rsidRPr="007D5BB7">
        <w:rPr>
          <w:rFonts w:eastAsia="Arial"/>
          <w:kern w:val="0"/>
        </w:rPr>
        <w:t xml:space="preserve"> </w:t>
      </w:r>
      <w:r w:rsidRPr="007D5BB7">
        <w:rPr>
          <w:kern w:val="0"/>
        </w:rPr>
        <w:t>w</w:t>
      </w:r>
      <w:r w:rsidRPr="007D5BB7">
        <w:rPr>
          <w:rFonts w:eastAsia="Arial"/>
          <w:kern w:val="0"/>
        </w:rPr>
        <w:t xml:space="preserve"> </w:t>
      </w:r>
      <w:r w:rsidRPr="007D5BB7">
        <w:rPr>
          <w:kern w:val="0"/>
        </w:rPr>
        <w:t>porozumieniu</w:t>
      </w:r>
      <w:r w:rsidRPr="007D5BB7">
        <w:rPr>
          <w:rFonts w:eastAsia="Arial"/>
          <w:kern w:val="0"/>
        </w:rPr>
        <w:t xml:space="preserve"> </w:t>
      </w:r>
      <w:r w:rsidRPr="007D5BB7">
        <w:rPr>
          <w:kern w:val="0"/>
        </w:rPr>
        <w:t>z</w:t>
      </w:r>
      <w:r w:rsidRPr="007D5BB7">
        <w:rPr>
          <w:rFonts w:eastAsia="Arial"/>
          <w:kern w:val="0"/>
        </w:rPr>
        <w:t xml:space="preserve"> d</w:t>
      </w:r>
      <w:r w:rsidRPr="007D5BB7">
        <w:rPr>
          <w:kern w:val="0"/>
        </w:rPr>
        <w:t>yrektorem</w:t>
      </w:r>
      <w:r w:rsidRPr="007D5BB7">
        <w:rPr>
          <w:rFonts w:eastAsia="Arial"/>
          <w:kern w:val="0"/>
        </w:rPr>
        <w:t xml:space="preserve"> </w:t>
      </w:r>
      <w:r w:rsidRPr="007D5BB7">
        <w:rPr>
          <w:kern w:val="0"/>
        </w:rPr>
        <w:t>tej</w:t>
      </w:r>
      <w:r w:rsidRPr="007D5BB7">
        <w:rPr>
          <w:rFonts w:eastAsia="Arial"/>
          <w:kern w:val="0"/>
        </w:rPr>
        <w:t xml:space="preserve"> </w:t>
      </w:r>
      <w:r w:rsidRPr="007D5BB7">
        <w:rPr>
          <w:kern w:val="0"/>
        </w:rPr>
        <w:t>szkoły.</w:t>
      </w:r>
    </w:p>
    <w:p w14:paraId="07C8A1D3"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8. Roczna ocena klasyfikacyjna zachowania ustalona jest w drodze głosowania członków komisji zwykłą większością głosów w terminie 5 dni od dnia zgłoszenia zastrzeżeń, a w przypadku równej liczby głosów decyduje głos przewodniczącego komisji.</w:t>
      </w:r>
    </w:p>
    <w:p w14:paraId="36F4E1A3"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shd w:val="clear" w:color="auto" w:fill="FFFFFF"/>
        </w:rPr>
        <w:t xml:space="preserve">9. </w:t>
      </w:r>
      <w:r w:rsidRPr="007D5BB7">
        <w:rPr>
          <w:kern w:val="0"/>
        </w:rPr>
        <w:t>Z</w:t>
      </w:r>
      <w:r w:rsidRPr="007D5BB7">
        <w:rPr>
          <w:rFonts w:eastAsia="Arial"/>
          <w:kern w:val="0"/>
        </w:rPr>
        <w:t xml:space="preserve"> </w:t>
      </w:r>
      <w:r w:rsidRPr="007D5BB7">
        <w:rPr>
          <w:kern w:val="0"/>
        </w:rPr>
        <w:t>prac</w:t>
      </w:r>
      <w:r w:rsidRPr="007D5BB7">
        <w:rPr>
          <w:rFonts w:eastAsia="Arial"/>
          <w:kern w:val="0"/>
        </w:rPr>
        <w:t xml:space="preserve"> </w:t>
      </w:r>
      <w:r w:rsidRPr="007D5BB7">
        <w:rPr>
          <w:kern w:val="0"/>
        </w:rPr>
        <w:t>komisji</w:t>
      </w:r>
      <w:r w:rsidRPr="007D5BB7">
        <w:rPr>
          <w:rFonts w:eastAsia="Arial"/>
          <w:kern w:val="0"/>
        </w:rPr>
        <w:t xml:space="preserve"> </w:t>
      </w:r>
      <w:r w:rsidRPr="007D5BB7">
        <w:rPr>
          <w:kern w:val="0"/>
        </w:rPr>
        <w:t>sporządza</w:t>
      </w:r>
      <w:r w:rsidRPr="007D5BB7">
        <w:rPr>
          <w:rFonts w:eastAsia="Arial"/>
          <w:kern w:val="0"/>
        </w:rPr>
        <w:t xml:space="preserve"> </w:t>
      </w:r>
      <w:r w:rsidRPr="007D5BB7">
        <w:rPr>
          <w:kern w:val="0"/>
        </w:rPr>
        <w:t>się</w:t>
      </w:r>
      <w:r w:rsidRPr="007D5BB7">
        <w:rPr>
          <w:rFonts w:eastAsia="Arial"/>
          <w:kern w:val="0"/>
        </w:rPr>
        <w:t xml:space="preserve"> </w:t>
      </w:r>
      <w:r w:rsidRPr="007D5BB7">
        <w:rPr>
          <w:kern w:val="0"/>
        </w:rPr>
        <w:t>protokół</w:t>
      </w:r>
      <w:r w:rsidRPr="007D5BB7">
        <w:rPr>
          <w:rFonts w:eastAsia="Arial"/>
          <w:kern w:val="0"/>
        </w:rPr>
        <w:t xml:space="preserve"> </w:t>
      </w:r>
      <w:r w:rsidRPr="007D5BB7">
        <w:rPr>
          <w:kern w:val="0"/>
        </w:rPr>
        <w:t>zawierający</w:t>
      </w:r>
      <w:r w:rsidRPr="007D5BB7">
        <w:rPr>
          <w:rFonts w:eastAsia="Arial"/>
          <w:kern w:val="0"/>
        </w:rPr>
        <w:t xml:space="preserve"> </w:t>
      </w:r>
      <w:r w:rsidRPr="007D5BB7">
        <w:rPr>
          <w:kern w:val="0"/>
        </w:rPr>
        <w:t>w</w:t>
      </w:r>
      <w:r w:rsidRPr="007D5BB7">
        <w:rPr>
          <w:rFonts w:eastAsia="Arial"/>
          <w:kern w:val="0"/>
        </w:rPr>
        <w:t xml:space="preserve"> </w:t>
      </w:r>
      <w:r w:rsidRPr="007D5BB7">
        <w:rPr>
          <w:kern w:val="0"/>
        </w:rPr>
        <w:t>szczególności:</w:t>
      </w:r>
    </w:p>
    <w:p w14:paraId="6B80F6B7"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rFonts w:eastAsia="Arial"/>
          <w:kern w:val="0"/>
        </w:rPr>
        <w:t xml:space="preserve">1) </w:t>
      </w:r>
      <w:r w:rsidRPr="007D5BB7">
        <w:rPr>
          <w:kern w:val="0"/>
        </w:rPr>
        <w:t>w</w:t>
      </w:r>
      <w:r w:rsidRPr="007D5BB7">
        <w:rPr>
          <w:rFonts w:eastAsia="Arial"/>
          <w:kern w:val="0"/>
        </w:rPr>
        <w:t xml:space="preserve"> </w:t>
      </w:r>
      <w:r w:rsidRPr="007D5BB7">
        <w:rPr>
          <w:kern w:val="0"/>
        </w:rPr>
        <w:t>przypadku</w:t>
      </w:r>
      <w:r w:rsidRPr="007D5BB7">
        <w:rPr>
          <w:rFonts w:eastAsia="Arial"/>
          <w:kern w:val="0"/>
        </w:rPr>
        <w:t xml:space="preserve"> </w:t>
      </w:r>
      <w:r w:rsidRPr="007D5BB7">
        <w:rPr>
          <w:kern w:val="0"/>
        </w:rPr>
        <w:t>rocznej</w:t>
      </w:r>
      <w:r w:rsidRPr="007D5BB7">
        <w:rPr>
          <w:rFonts w:eastAsia="Arial"/>
          <w:kern w:val="0"/>
        </w:rPr>
        <w:t xml:space="preserve"> </w:t>
      </w:r>
      <w:r w:rsidRPr="007D5BB7">
        <w:rPr>
          <w:kern w:val="0"/>
        </w:rPr>
        <w:t>oceny</w:t>
      </w:r>
      <w:r w:rsidRPr="007D5BB7">
        <w:rPr>
          <w:rFonts w:eastAsia="Arial"/>
          <w:kern w:val="0"/>
        </w:rPr>
        <w:t xml:space="preserve"> </w:t>
      </w:r>
      <w:r w:rsidRPr="007D5BB7">
        <w:rPr>
          <w:kern w:val="0"/>
        </w:rPr>
        <w:t>klasyfikacyjnej</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zajęć</w:t>
      </w:r>
      <w:r w:rsidRPr="007D5BB7">
        <w:rPr>
          <w:rFonts w:eastAsia="Arial"/>
          <w:kern w:val="0"/>
        </w:rPr>
        <w:t xml:space="preserve"> </w:t>
      </w:r>
      <w:r w:rsidRPr="007D5BB7">
        <w:rPr>
          <w:kern w:val="0"/>
        </w:rPr>
        <w:t>edukacyjnych:</w:t>
      </w:r>
    </w:p>
    <w:p w14:paraId="4D85B5C7" w14:textId="77777777" w:rsidR="002576A5" w:rsidRPr="007D5BB7" w:rsidRDefault="002576A5" w:rsidP="00A90611">
      <w:pPr>
        <w:pStyle w:val="Standard"/>
        <w:shd w:val="clear" w:color="auto" w:fill="FFFFFF"/>
        <w:tabs>
          <w:tab w:val="left" w:pos="-3612"/>
          <w:tab w:val="left" w:pos="-713"/>
          <w:tab w:val="left" w:pos="284"/>
        </w:tabs>
        <w:spacing w:line="276" w:lineRule="auto"/>
        <w:jc w:val="both"/>
        <w:rPr>
          <w:kern w:val="0"/>
        </w:rPr>
      </w:pPr>
      <w:r w:rsidRPr="007D5BB7">
        <w:rPr>
          <w:kern w:val="0"/>
        </w:rPr>
        <w:lastRenderedPageBreak/>
        <w:t>a) skład</w:t>
      </w:r>
      <w:r w:rsidRPr="007D5BB7">
        <w:rPr>
          <w:rFonts w:eastAsia="Arial"/>
          <w:kern w:val="0"/>
        </w:rPr>
        <w:t xml:space="preserve"> </w:t>
      </w:r>
      <w:r w:rsidRPr="007D5BB7">
        <w:rPr>
          <w:kern w:val="0"/>
        </w:rPr>
        <w:t>komisji,</w:t>
      </w:r>
    </w:p>
    <w:p w14:paraId="1D9B7155" w14:textId="77777777" w:rsidR="002576A5" w:rsidRPr="007D5BB7" w:rsidRDefault="002576A5" w:rsidP="00A90611">
      <w:pPr>
        <w:pStyle w:val="Standard"/>
        <w:shd w:val="clear" w:color="auto" w:fill="FFFFFF"/>
        <w:tabs>
          <w:tab w:val="left" w:pos="-3612"/>
          <w:tab w:val="left" w:pos="-713"/>
          <w:tab w:val="left" w:pos="284"/>
        </w:tabs>
        <w:spacing w:line="276" w:lineRule="auto"/>
        <w:jc w:val="both"/>
        <w:rPr>
          <w:kern w:val="0"/>
        </w:rPr>
      </w:pPr>
      <w:r w:rsidRPr="007D5BB7">
        <w:rPr>
          <w:kern w:val="0"/>
        </w:rPr>
        <w:t>b) termin</w:t>
      </w:r>
      <w:r w:rsidRPr="007D5BB7">
        <w:rPr>
          <w:rFonts w:eastAsia="Arial"/>
          <w:kern w:val="0"/>
        </w:rPr>
        <w:t xml:space="preserve"> </w:t>
      </w:r>
      <w:r w:rsidRPr="007D5BB7">
        <w:rPr>
          <w:kern w:val="0"/>
        </w:rPr>
        <w:t>sprawdzianu,</w:t>
      </w:r>
    </w:p>
    <w:p w14:paraId="6F577BC7" w14:textId="77777777" w:rsidR="002576A5" w:rsidRPr="007D5BB7" w:rsidRDefault="002576A5" w:rsidP="00A90611">
      <w:pPr>
        <w:pStyle w:val="Standard"/>
        <w:shd w:val="clear" w:color="auto" w:fill="FFFFFF"/>
        <w:tabs>
          <w:tab w:val="left" w:pos="284"/>
          <w:tab w:val="left" w:pos="708"/>
          <w:tab w:val="left" w:pos="3607"/>
        </w:tabs>
        <w:spacing w:line="276" w:lineRule="auto"/>
        <w:jc w:val="both"/>
        <w:rPr>
          <w:kern w:val="0"/>
        </w:rPr>
      </w:pPr>
      <w:r w:rsidRPr="007D5BB7">
        <w:rPr>
          <w:kern w:val="0"/>
        </w:rPr>
        <w:t>c) nazwa zajęć edukacyjnych, z których był przeprowadzany sprawdzian,</w:t>
      </w:r>
    </w:p>
    <w:p w14:paraId="0A348073" w14:textId="77777777" w:rsidR="002576A5" w:rsidRPr="007D5BB7" w:rsidRDefault="002576A5" w:rsidP="00A90611">
      <w:pPr>
        <w:pStyle w:val="Standard"/>
        <w:shd w:val="clear" w:color="auto" w:fill="FFFFFF"/>
        <w:tabs>
          <w:tab w:val="left" w:pos="284"/>
          <w:tab w:val="left" w:pos="708"/>
          <w:tab w:val="left" w:pos="3607"/>
        </w:tabs>
        <w:spacing w:line="276" w:lineRule="auto"/>
        <w:jc w:val="both"/>
        <w:rPr>
          <w:kern w:val="0"/>
        </w:rPr>
      </w:pPr>
      <w:r w:rsidRPr="007D5BB7">
        <w:rPr>
          <w:kern w:val="0"/>
        </w:rPr>
        <w:t>d) imię i nazwisko ucznia,</w:t>
      </w:r>
    </w:p>
    <w:p w14:paraId="1B3078B2" w14:textId="77777777" w:rsidR="002576A5" w:rsidRPr="007D5BB7" w:rsidRDefault="002576A5" w:rsidP="00A90611">
      <w:pPr>
        <w:pStyle w:val="Standard"/>
        <w:shd w:val="clear" w:color="auto" w:fill="FFFFFF"/>
        <w:tabs>
          <w:tab w:val="left" w:pos="-3612"/>
          <w:tab w:val="left" w:pos="-713"/>
          <w:tab w:val="left" w:pos="284"/>
        </w:tabs>
        <w:spacing w:line="276" w:lineRule="auto"/>
        <w:jc w:val="both"/>
        <w:rPr>
          <w:kern w:val="0"/>
        </w:rPr>
      </w:pPr>
      <w:r w:rsidRPr="007D5BB7">
        <w:rPr>
          <w:kern w:val="0"/>
        </w:rPr>
        <w:t>e) zadania</w:t>
      </w:r>
      <w:r w:rsidRPr="007D5BB7">
        <w:rPr>
          <w:rFonts w:eastAsia="Arial"/>
          <w:kern w:val="0"/>
        </w:rPr>
        <w:t xml:space="preserve"> </w:t>
      </w:r>
      <w:r w:rsidRPr="007D5BB7">
        <w:rPr>
          <w:kern w:val="0"/>
        </w:rPr>
        <w:t>sprawdzające,</w:t>
      </w:r>
    </w:p>
    <w:p w14:paraId="2D9311FE" w14:textId="77777777" w:rsidR="002576A5" w:rsidRPr="007D5BB7" w:rsidRDefault="002576A5" w:rsidP="00A90611">
      <w:pPr>
        <w:pStyle w:val="Standard"/>
        <w:shd w:val="clear" w:color="auto" w:fill="FFFFFF"/>
        <w:tabs>
          <w:tab w:val="left" w:pos="-3612"/>
          <w:tab w:val="left" w:pos="-713"/>
          <w:tab w:val="left" w:pos="284"/>
        </w:tabs>
        <w:spacing w:line="276" w:lineRule="auto"/>
        <w:jc w:val="both"/>
        <w:rPr>
          <w:kern w:val="0"/>
        </w:rPr>
      </w:pPr>
      <w:r w:rsidRPr="007D5BB7">
        <w:rPr>
          <w:kern w:val="0"/>
        </w:rPr>
        <w:t>f) ustaloną ocenę klasyfikacyjną.</w:t>
      </w:r>
    </w:p>
    <w:p w14:paraId="7E260221" w14:textId="77777777" w:rsidR="002576A5" w:rsidRPr="007D5BB7" w:rsidRDefault="002576A5" w:rsidP="00A90611">
      <w:pPr>
        <w:pStyle w:val="Standard"/>
        <w:tabs>
          <w:tab w:val="left" w:pos="284"/>
        </w:tabs>
        <w:spacing w:line="276" w:lineRule="auto"/>
        <w:jc w:val="both"/>
        <w:rPr>
          <w:kern w:val="0"/>
        </w:rPr>
      </w:pPr>
      <w:r w:rsidRPr="007D5BB7">
        <w:rPr>
          <w:kern w:val="0"/>
        </w:rPr>
        <w:t xml:space="preserve">Do protokołu dołącza się odpowiednio pisemne prace ucznia, zwięzłą informację o ustnych odpowiedziach ucznia i zwięzłą informację o wykonaniu przez ucznia zadania praktycznego. </w:t>
      </w:r>
    </w:p>
    <w:p w14:paraId="132CA96C" w14:textId="77777777" w:rsidR="002576A5" w:rsidRPr="007D5BB7" w:rsidRDefault="002576A5" w:rsidP="00A90611">
      <w:pPr>
        <w:pStyle w:val="Standard"/>
        <w:shd w:val="clear" w:color="auto" w:fill="FFFFFF"/>
        <w:tabs>
          <w:tab w:val="left" w:pos="-3612"/>
          <w:tab w:val="left" w:pos="-3240"/>
          <w:tab w:val="left" w:pos="284"/>
        </w:tabs>
        <w:spacing w:line="276" w:lineRule="auto"/>
        <w:jc w:val="both"/>
        <w:rPr>
          <w:kern w:val="0"/>
        </w:rPr>
      </w:pPr>
      <w:r w:rsidRPr="007D5BB7">
        <w:rPr>
          <w:rFonts w:eastAsia="Arial"/>
          <w:kern w:val="0"/>
        </w:rPr>
        <w:t xml:space="preserve">2) </w:t>
      </w:r>
      <w:r w:rsidRPr="007D5BB7">
        <w:rPr>
          <w:kern w:val="0"/>
        </w:rPr>
        <w:t>w</w:t>
      </w:r>
      <w:r w:rsidRPr="007D5BB7">
        <w:rPr>
          <w:rFonts w:eastAsia="Arial"/>
          <w:kern w:val="0"/>
        </w:rPr>
        <w:t xml:space="preserve"> </w:t>
      </w:r>
      <w:r w:rsidRPr="007D5BB7">
        <w:rPr>
          <w:kern w:val="0"/>
        </w:rPr>
        <w:t>przypadku</w:t>
      </w:r>
      <w:r w:rsidRPr="007D5BB7">
        <w:rPr>
          <w:rFonts w:eastAsia="Arial"/>
          <w:kern w:val="0"/>
        </w:rPr>
        <w:t xml:space="preserve"> </w:t>
      </w:r>
      <w:r w:rsidRPr="007D5BB7">
        <w:rPr>
          <w:kern w:val="0"/>
        </w:rPr>
        <w:t>rocznej</w:t>
      </w:r>
      <w:r w:rsidRPr="007D5BB7">
        <w:rPr>
          <w:rFonts w:eastAsia="Arial"/>
          <w:kern w:val="0"/>
        </w:rPr>
        <w:t xml:space="preserve"> </w:t>
      </w:r>
      <w:r w:rsidRPr="007D5BB7">
        <w:rPr>
          <w:kern w:val="0"/>
        </w:rPr>
        <w:t>oceny</w:t>
      </w:r>
      <w:r w:rsidRPr="007D5BB7">
        <w:rPr>
          <w:rFonts w:eastAsia="Arial"/>
          <w:kern w:val="0"/>
        </w:rPr>
        <w:t xml:space="preserve"> </w:t>
      </w:r>
      <w:r w:rsidRPr="007D5BB7">
        <w:rPr>
          <w:kern w:val="0"/>
        </w:rPr>
        <w:t>klasyfikacyjnej</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zachowania:</w:t>
      </w:r>
    </w:p>
    <w:p w14:paraId="336C4A69" w14:textId="77777777" w:rsidR="002576A5" w:rsidRPr="007D5BB7" w:rsidRDefault="002576A5" w:rsidP="00A90611">
      <w:pPr>
        <w:pStyle w:val="Standard"/>
        <w:shd w:val="clear" w:color="auto" w:fill="FFFFFF"/>
        <w:tabs>
          <w:tab w:val="left" w:pos="-3612"/>
          <w:tab w:val="left" w:pos="-713"/>
          <w:tab w:val="left" w:pos="284"/>
        </w:tabs>
        <w:spacing w:line="276" w:lineRule="auto"/>
        <w:jc w:val="both"/>
        <w:rPr>
          <w:kern w:val="0"/>
        </w:rPr>
      </w:pPr>
      <w:r w:rsidRPr="007D5BB7">
        <w:rPr>
          <w:kern w:val="0"/>
        </w:rPr>
        <w:t>a) skład</w:t>
      </w:r>
      <w:r w:rsidRPr="007D5BB7">
        <w:rPr>
          <w:rFonts w:eastAsia="Arial"/>
          <w:kern w:val="0"/>
        </w:rPr>
        <w:t xml:space="preserve"> </w:t>
      </w:r>
      <w:r w:rsidRPr="007D5BB7">
        <w:rPr>
          <w:kern w:val="0"/>
        </w:rPr>
        <w:t>komisji,</w:t>
      </w:r>
    </w:p>
    <w:p w14:paraId="5C6F5E22" w14:textId="77777777" w:rsidR="002576A5" w:rsidRPr="007D5BB7" w:rsidRDefault="002576A5" w:rsidP="00A90611">
      <w:pPr>
        <w:pStyle w:val="Standard"/>
        <w:shd w:val="clear" w:color="auto" w:fill="FFFFFF"/>
        <w:tabs>
          <w:tab w:val="left" w:pos="-3612"/>
          <w:tab w:val="left" w:pos="-713"/>
          <w:tab w:val="left" w:pos="284"/>
        </w:tabs>
        <w:spacing w:line="276" w:lineRule="auto"/>
        <w:jc w:val="both"/>
        <w:rPr>
          <w:kern w:val="0"/>
        </w:rPr>
      </w:pPr>
      <w:r w:rsidRPr="007D5BB7">
        <w:rPr>
          <w:kern w:val="0"/>
        </w:rPr>
        <w:t>b) termin</w:t>
      </w:r>
      <w:r w:rsidRPr="007D5BB7">
        <w:rPr>
          <w:rFonts w:eastAsia="Arial"/>
          <w:kern w:val="0"/>
        </w:rPr>
        <w:t xml:space="preserve"> </w:t>
      </w:r>
      <w:r w:rsidRPr="007D5BB7">
        <w:rPr>
          <w:kern w:val="0"/>
        </w:rPr>
        <w:t>posiedzenia</w:t>
      </w:r>
      <w:r w:rsidRPr="007D5BB7">
        <w:rPr>
          <w:rFonts w:eastAsia="Arial"/>
          <w:kern w:val="0"/>
        </w:rPr>
        <w:t xml:space="preserve"> </w:t>
      </w:r>
      <w:r w:rsidRPr="007D5BB7">
        <w:rPr>
          <w:kern w:val="0"/>
        </w:rPr>
        <w:t>komisji,</w:t>
      </w:r>
    </w:p>
    <w:p w14:paraId="377B1CD6" w14:textId="77777777" w:rsidR="002576A5" w:rsidRPr="007D5BB7" w:rsidRDefault="002576A5" w:rsidP="00A90611">
      <w:pPr>
        <w:pStyle w:val="Standard"/>
        <w:shd w:val="clear" w:color="auto" w:fill="FFFFFF"/>
        <w:tabs>
          <w:tab w:val="left" w:pos="284"/>
        </w:tabs>
        <w:spacing w:line="276" w:lineRule="auto"/>
        <w:jc w:val="both"/>
        <w:rPr>
          <w:kern w:val="0"/>
        </w:rPr>
      </w:pPr>
      <w:r w:rsidRPr="007D5BB7">
        <w:rPr>
          <w:kern w:val="0"/>
        </w:rPr>
        <w:t>c) imię i nazwisko ucznia,</w:t>
      </w:r>
    </w:p>
    <w:p w14:paraId="090E1975" w14:textId="77777777" w:rsidR="002576A5" w:rsidRPr="007D5BB7" w:rsidRDefault="002576A5" w:rsidP="00A90611">
      <w:pPr>
        <w:pStyle w:val="Standard"/>
        <w:shd w:val="clear" w:color="auto" w:fill="FFFFFF"/>
        <w:tabs>
          <w:tab w:val="left" w:pos="-3612"/>
          <w:tab w:val="left" w:pos="-713"/>
          <w:tab w:val="left" w:pos="284"/>
        </w:tabs>
        <w:spacing w:line="276" w:lineRule="auto"/>
        <w:jc w:val="both"/>
        <w:rPr>
          <w:kern w:val="0"/>
        </w:rPr>
      </w:pPr>
      <w:r w:rsidRPr="007D5BB7">
        <w:rPr>
          <w:kern w:val="0"/>
        </w:rPr>
        <w:t>d) wynik</w:t>
      </w:r>
      <w:r w:rsidRPr="007D5BB7">
        <w:rPr>
          <w:rFonts w:eastAsia="Arial"/>
          <w:kern w:val="0"/>
        </w:rPr>
        <w:t xml:space="preserve"> </w:t>
      </w:r>
      <w:r w:rsidRPr="007D5BB7">
        <w:rPr>
          <w:kern w:val="0"/>
        </w:rPr>
        <w:t>głosowania,</w:t>
      </w:r>
    </w:p>
    <w:p w14:paraId="7CF35D90" w14:textId="77777777" w:rsidR="002576A5" w:rsidRPr="007D5BB7" w:rsidRDefault="002576A5" w:rsidP="00A90611">
      <w:pPr>
        <w:pStyle w:val="Standard"/>
        <w:shd w:val="clear" w:color="auto" w:fill="FFFFFF"/>
        <w:tabs>
          <w:tab w:val="left" w:pos="-3612"/>
          <w:tab w:val="left" w:pos="-1966"/>
          <w:tab w:val="left" w:pos="284"/>
        </w:tabs>
        <w:spacing w:line="276" w:lineRule="auto"/>
        <w:jc w:val="both"/>
        <w:rPr>
          <w:kern w:val="0"/>
        </w:rPr>
      </w:pPr>
      <w:r w:rsidRPr="007D5BB7">
        <w:rPr>
          <w:kern w:val="0"/>
        </w:rPr>
        <w:t>e) ustaloną</w:t>
      </w:r>
      <w:r w:rsidRPr="007D5BB7">
        <w:rPr>
          <w:rFonts w:eastAsia="Arial"/>
          <w:kern w:val="0"/>
        </w:rPr>
        <w:t xml:space="preserve"> </w:t>
      </w:r>
      <w:r w:rsidRPr="007D5BB7">
        <w:rPr>
          <w:kern w:val="0"/>
        </w:rPr>
        <w:t>ocenę</w:t>
      </w:r>
      <w:r w:rsidRPr="007D5BB7">
        <w:rPr>
          <w:rFonts w:eastAsia="Arial"/>
          <w:kern w:val="0"/>
        </w:rPr>
        <w:t xml:space="preserve"> klasyfikacyjną </w:t>
      </w:r>
      <w:r w:rsidRPr="007D5BB7">
        <w:rPr>
          <w:kern w:val="0"/>
        </w:rPr>
        <w:t>zachowania</w:t>
      </w:r>
      <w:r w:rsidRPr="007D5BB7">
        <w:rPr>
          <w:rFonts w:eastAsia="Arial"/>
          <w:kern w:val="0"/>
        </w:rPr>
        <w:t xml:space="preserve"> </w:t>
      </w:r>
      <w:r w:rsidRPr="007D5BB7">
        <w:rPr>
          <w:kern w:val="0"/>
        </w:rPr>
        <w:t>wraz</w:t>
      </w:r>
      <w:r w:rsidRPr="007D5BB7">
        <w:rPr>
          <w:rFonts w:eastAsia="Arial"/>
          <w:kern w:val="0"/>
        </w:rPr>
        <w:t xml:space="preserve"> </w:t>
      </w:r>
      <w:r w:rsidRPr="007D5BB7">
        <w:rPr>
          <w:kern w:val="0"/>
        </w:rPr>
        <w:t>z</w:t>
      </w:r>
      <w:r w:rsidRPr="007D5BB7">
        <w:rPr>
          <w:rFonts w:eastAsia="Arial"/>
          <w:kern w:val="0"/>
        </w:rPr>
        <w:t xml:space="preserve"> </w:t>
      </w:r>
      <w:r w:rsidRPr="007D5BB7">
        <w:rPr>
          <w:kern w:val="0"/>
        </w:rPr>
        <w:t>uzasadnieniem.</w:t>
      </w:r>
    </w:p>
    <w:p w14:paraId="1F596922" w14:textId="77777777" w:rsidR="002576A5" w:rsidRPr="007D5BB7" w:rsidRDefault="002576A5" w:rsidP="00A90611">
      <w:pPr>
        <w:pStyle w:val="Standard"/>
        <w:shd w:val="clear" w:color="auto" w:fill="FFFFFF"/>
        <w:tabs>
          <w:tab w:val="left" w:pos="284"/>
          <w:tab w:val="left" w:pos="708"/>
          <w:tab w:val="left" w:pos="2354"/>
        </w:tabs>
        <w:spacing w:line="276" w:lineRule="auto"/>
        <w:jc w:val="both"/>
        <w:rPr>
          <w:kern w:val="0"/>
          <w:shd w:val="clear" w:color="auto" w:fill="FFFFFF"/>
        </w:rPr>
      </w:pPr>
      <w:r w:rsidRPr="007D5BB7">
        <w:rPr>
          <w:kern w:val="0"/>
          <w:shd w:val="clear" w:color="auto" w:fill="FFFFFF"/>
        </w:rPr>
        <w:t>Protokół</w:t>
      </w:r>
      <w:r w:rsidRPr="007D5BB7">
        <w:rPr>
          <w:rFonts w:eastAsia="Arial"/>
          <w:kern w:val="0"/>
          <w:shd w:val="clear" w:color="auto" w:fill="FFFFFF"/>
        </w:rPr>
        <w:t xml:space="preserve"> </w:t>
      </w:r>
      <w:r w:rsidRPr="007D5BB7">
        <w:rPr>
          <w:kern w:val="0"/>
          <w:shd w:val="clear" w:color="auto" w:fill="FFFFFF"/>
        </w:rPr>
        <w:t>stanowi</w:t>
      </w:r>
      <w:r w:rsidRPr="007D5BB7">
        <w:rPr>
          <w:rFonts w:eastAsia="Arial"/>
          <w:kern w:val="0"/>
          <w:shd w:val="clear" w:color="auto" w:fill="FFFFFF"/>
        </w:rPr>
        <w:t xml:space="preserve"> </w:t>
      </w:r>
      <w:r w:rsidRPr="007D5BB7">
        <w:rPr>
          <w:kern w:val="0"/>
          <w:shd w:val="clear" w:color="auto" w:fill="FFFFFF"/>
        </w:rPr>
        <w:t>załącznik</w:t>
      </w:r>
      <w:r w:rsidRPr="007D5BB7">
        <w:rPr>
          <w:rFonts w:eastAsia="Arial"/>
          <w:kern w:val="0"/>
          <w:shd w:val="clear" w:color="auto" w:fill="FFFFFF"/>
        </w:rPr>
        <w:t xml:space="preserve"> </w:t>
      </w:r>
      <w:r w:rsidRPr="007D5BB7">
        <w:rPr>
          <w:kern w:val="0"/>
          <w:shd w:val="clear" w:color="auto" w:fill="FFFFFF"/>
        </w:rPr>
        <w:t>do</w:t>
      </w:r>
      <w:r w:rsidRPr="007D5BB7">
        <w:rPr>
          <w:rFonts w:eastAsia="Arial"/>
          <w:kern w:val="0"/>
          <w:shd w:val="clear" w:color="auto" w:fill="FFFFFF"/>
        </w:rPr>
        <w:t xml:space="preserve"> </w:t>
      </w:r>
      <w:r w:rsidRPr="007D5BB7">
        <w:rPr>
          <w:kern w:val="0"/>
          <w:shd w:val="clear" w:color="auto" w:fill="FFFFFF"/>
        </w:rPr>
        <w:t>arkusza</w:t>
      </w:r>
      <w:r w:rsidRPr="007D5BB7">
        <w:rPr>
          <w:rFonts w:eastAsia="Arial"/>
          <w:kern w:val="0"/>
          <w:shd w:val="clear" w:color="auto" w:fill="FFFFFF"/>
        </w:rPr>
        <w:t xml:space="preserve"> </w:t>
      </w:r>
      <w:r w:rsidRPr="007D5BB7">
        <w:rPr>
          <w:kern w:val="0"/>
          <w:shd w:val="clear" w:color="auto" w:fill="FFFFFF"/>
        </w:rPr>
        <w:t>ocen</w:t>
      </w:r>
      <w:r w:rsidRPr="007D5BB7">
        <w:rPr>
          <w:rFonts w:eastAsia="Arial"/>
          <w:kern w:val="0"/>
          <w:shd w:val="clear" w:color="auto" w:fill="FFFFFF"/>
        </w:rPr>
        <w:t xml:space="preserve"> </w:t>
      </w:r>
      <w:r w:rsidRPr="007D5BB7">
        <w:rPr>
          <w:kern w:val="0"/>
          <w:shd w:val="clear" w:color="auto" w:fill="FFFFFF"/>
        </w:rPr>
        <w:t>ucznia.</w:t>
      </w:r>
    </w:p>
    <w:p w14:paraId="4422EEBB" w14:textId="77777777" w:rsidR="002576A5" w:rsidRPr="007D5BB7" w:rsidRDefault="002576A5" w:rsidP="00A90611">
      <w:pPr>
        <w:pStyle w:val="Standard"/>
        <w:shd w:val="clear" w:color="auto" w:fill="FFFFFF"/>
        <w:tabs>
          <w:tab w:val="left" w:pos="284"/>
          <w:tab w:val="left" w:pos="708"/>
          <w:tab w:val="left" w:pos="2354"/>
        </w:tabs>
        <w:spacing w:line="276" w:lineRule="auto"/>
        <w:jc w:val="both"/>
        <w:rPr>
          <w:kern w:val="0"/>
        </w:rPr>
      </w:pPr>
      <w:r w:rsidRPr="007D5BB7">
        <w:rPr>
          <w:kern w:val="0"/>
        </w:rPr>
        <w:t>10. Ustalona przez komisję roczna ocena klasyfikacyjna z zajęć edukacyjnych oraz roczna ocena klasyfikacyjna z zachowania nie może być niższa od ustalonej wcześniej oceny.</w:t>
      </w:r>
    </w:p>
    <w:p w14:paraId="0B2D4A50" w14:textId="77777777" w:rsidR="002576A5" w:rsidRPr="007D5BB7" w:rsidRDefault="002576A5"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63889263" w14:textId="77777777" w:rsidR="002576A5" w:rsidRPr="007D5BB7" w:rsidRDefault="00E07E09"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54</w:t>
      </w:r>
      <w:r w:rsidR="002576A5" w:rsidRPr="007D5BB7">
        <w:rPr>
          <w:rFonts w:ascii="Times New Roman" w:eastAsia="Times New Roman" w:hAnsi="Times New Roman" w:cs="Times New Roman"/>
          <w:sz w:val="24"/>
          <w:szCs w:val="20"/>
          <w:lang w:eastAsia="pl-PL"/>
        </w:rPr>
        <w:t>.</w:t>
      </w:r>
    </w:p>
    <w:p w14:paraId="0964CA11" w14:textId="77777777" w:rsidR="002576A5" w:rsidRPr="007D5BB7" w:rsidRDefault="002576A5" w:rsidP="00A90611">
      <w:pPr>
        <w:pStyle w:val="Standard"/>
        <w:shd w:val="clear" w:color="auto" w:fill="FFFFFF"/>
        <w:spacing w:line="276" w:lineRule="auto"/>
        <w:jc w:val="center"/>
        <w:rPr>
          <w:kern w:val="0"/>
          <w:shd w:val="clear" w:color="auto" w:fill="FFFFFF"/>
        </w:rPr>
      </w:pPr>
      <w:r w:rsidRPr="007D5BB7">
        <w:rPr>
          <w:kern w:val="0"/>
          <w:shd w:val="clear" w:color="auto" w:fill="FFFFFF"/>
        </w:rPr>
        <w:t>Promowanie</w:t>
      </w:r>
    </w:p>
    <w:p w14:paraId="7AA8A971" w14:textId="77777777" w:rsidR="002576A5" w:rsidRPr="007D5BB7" w:rsidRDefault="002576A5" w:rsidP="00A90611">
      <w:pPr>
        <w:pStyle w:val="Standard"/>
        <w:shd w:val="clear" w:color="auto" w:fill="FFFFFF"/>
        <w:spacing w:line="276" w:lineRule="auto"/>
        <w:jc w:val="center"/>
        <w:rPr>
          <w:kern w:val="0"/>
        </w:rPr>
      </w:pPr>
    </w:p>
    <w:p w14:paraId="337947E4" w14:textId="77777777" w:rsidR="002576A5" w:rsidRPr="007D5BB7" w:rsidRDefault="002576A5" w:rsidP="00A90611">
      <w:pPr>
        <w:pStyle w:val="Standard"/>
        <w:shd w:val="clear" w:color="auto" w:fill="FFFFFF"/>
        <w:spacing w:line="276" w:lineRule="auto"/>
        <w:ind w:left="15"/>
        <w:jc w:val="both"/>
        <w:rPr>
          <w:kern w:val="0"/>
        </w:rPr>
      </w:pPr>
      <w:r w:rsidRPr="007D5BB7">
        <w:rPr>
          <w:kern w:val="0"/>
          <w:shd w:val="clear" w:color="auto" w:fill="FFFFFF"/>
        </w:rPr>
        <w:t>1. Uczeń oddziału klasy I- III otrzymuje w każdym roku szkolnym promocję do oddziału klasy programowo wyższej.</w:t>
      </w:r>
    </w:p>
    <w:p w14:paraId="4EC7C8C6" w14:textId="77777777" w:rsidR="002576A5" w:rsidRPr="007D5BB7" w:rsidRDefault="002576A5" w:rsidP="00A90611">
      <w:pPr>
        <w:pStyle w:val="Standard"/>
        <w:shd w:val="clear" w:color="auto" w:fill="FFFFFF"/>
        <w:spacing w:line="276" w:lineRule="auto"/>
        <w:ind w:left="15"/>
        <w:jc w:val="both"/>
        <w:rPr>
          <w:kern w:val="0"/>
        </w:rPr>
      </w:pPr>
      <w:r w:rsidRPr="007D5BB7">
        <w:rPr>
          <w:kern w:val="0"/>
          <w:shd w:val="clear" w:color="auto" w:fill="FFFFFF"/>
        </w:rPr>
        <w:t>2. 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p>
    <w:p w14:paraId="616E30B0" w14:textId="77777777" w:rsidR="002576A5" w:rsidRPr="007D5BB7" w:rsidRDefault="002576A5" w:rsidP="00A90611">
      <w:pPr>
        <w:pStyle w:val="Standard"/>
        <w:shd w:val="clear" w:color="auto" w:fill="FFFFFF"/>
        <w:spacing w:line="276" w:lineRule="auto"/>
        <w:ind w:left="15"/>
        <w:jc w:val="both"/>
        <w:rPr>
          <w:kern w:val="0"/>
        </w:rPr>
      </w:pPr>
      <w:r w:rsidRPr="007D5BB7">
        <w:rPr>
          <w:kern w:val="0"/>
          <w:shd w:val="clear" w:color="auto" w:fill="FFFFFF"/>
        </w:rPr>
        <w:t>3. 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 jednym roku szkolnym treści nauczania przewidzianych w programie nauczania dwóch klas.</w:t>
      </w:r>
    </w:p>
    <w:p w14:paraId="5B4ECB31" w14:textId="77777777" w:rsidR="002576A5" w:rsidRPr="007D5BB7" w:rsidRDefault="002576A5" w:rsidP="00A90611">
      <w:pPr>
        <w:pStyle w:val="Standard"/>
        <w:shd w:val="clear" w:color="auto" w:fill="FFFFFF"/>
        <w:spacing w:line="276" w:lineRule="auto"/>
        <w:ind w:left="15"/>
        <w:jc w:val="both"/>
        <w:rPr>
          <w:kern w:val="0"/>
        </w:rPr>
      </w:pPr>
      <w:r w:rsidRPr="007D5BB7">
        <w:rPr>
          <w:kern w:val="0"/>
          <w:shd w:val="clear" w:color="auto" w:fill="FFFFFF"/>
        </w:rPr>
        <w:t>4. Począwszy</w:t>
      </w:r>
      <w:r w:rsidRPr="007D5BB7">
        <w:rPr>
          <w:rFonts w:eastAsia="Arial"/>
          <w:kern w:val="0"/>
          <w:shd w:val="clear" w:color="auto" w:fill="FFFFFF"/>
        </w:rPr>
        <w:t xml:space="preserve"> </w:t>
      </w:r>
      <w:r w:rsidRPr="007D5BB7">
        <w:rPr>
          <w:kern w:val="0"/>
          <w:shd w:val="clear" w:color="auto" w:fill="FFFFFF"/>
        </w:rPr>
        <w:t>od</w:t>
      </w:r>
      <w:r w:rsidRPr="007D5BB7">
        <w:rPr>
          <w:rFonts w:eastAsia="Arial"/>
          <w:kern w:val="0"/>
          <w:shd w:val="clear" w:color="auto" w:fill="FFFFFF"/>
        </w:rPr>
        <w:t xml:space="preserve"> oddziału </w:t>
      </w:r>
      <w:r w:rsidRPr="007D5BB7">
        <w:rPr>
          <w:kern w:val="0"/>
          <w:shd w:val="clear" w:color="auto" w:fill="FFFFFF"/>
        </w:rPr>
        <w:t>klasy</w:t>
      </w:r>
      <w:r w:rsidRPr="007D5BB7">
        <w:rPr>
          <w:rFonts w:eastAsia="Arial"/>
          <w:kern w:val="0"/>
          <w:shd w:val="clear" w:color="auto" w:fill="FFFFFF"/>
        </w:rPr>
        <w:t xml:space="preserve"> </w:t>
      </w:r>
      <w:r w:rsidRPr="007D5BB7">
        <w:rPr>
          <w:kern w:val="0"/>
          <w:shd w:val="clear" w:color="auto" w:fill="FFFFFF"/>
        </w:rPr>
        <w:t>czwartej</w:t>
      </w:r>
      <w:r w:rsidRPr="007D5BB7">
        <w:rPr>
          <w:rFonts w:eastAsia="Arial"/>
          <w:kern w:val="0"/>
          <w:shd w:val="clear" w:color="auto" w:fill="FFFFFF"/>
        </w:rPr>
        <w:t xml:space="preserve"> </w:t>
      </w:r>
      <w:r w:rsidRPr="007D5BB7">
        <w:rPr>
          <w:kern w:val="0"/>
          <w:shd w:val="clear" w:color="auto" w:fill="FFFFFF"/>
        </w:rPr>
        <w:t>uczeń</w:t>
      </w:r>
      <w:r w:rsidRPr="007D5BB7">
        <w:rPr>
          <w:rFonts w:eastAsia="Arial"/>
          <w:kern w:val="0"/>
          <w:shd w:val="clear" w:color="auto" w:fill="FFFFFF"/>
        </w:rPr>
        <w:t xml:space="preserve"> </w:t>
      </w:r>
      <w:r w:rsidRPr="007D5BB7">
        <w:rPr>
          <w:kern w:val="0"/>
          <w:shd w:val="clear" w:color="auto" w:fill="FFFFFF"/>
        </w:rPr>
        <w:t>otrzymuje</w:t>
      </w:r>
      <w:r w:rsidRPr="007D5BB7">
        <w:rPr>
          <w:rFonts w:eastAsia="Arial"/>
          <w:kern w:val="0"/>
          <w:shd w:val="clear" w:color="auto" w:fill="FFFFFF"/>
        </w:rPr>
        <w:t xml:space="preserve"> </w:t>
      </w:r>
      <w:r w:rsidRPr="007D5BB7">
        <w:rPr>
          <w:kern w:val="0"/>
          <w:shd w:val="clear" w:color="auto" w:fill="FFFFFF"/>
        </w:rPr>
        <w:t>promocję</w:t>
      </w:r>
      <w:r w:rsidRPr="007D5BB7">
        <w:rPr>
          <w:rFonts w:eastAsia="Arial"/>
          <w:kern w:val="0"/>
          <w:shd w:val="clear" w:color="auto" w:fill="FFFFFF"/>
        </w:rPr>
        <w:t xml:space="preserve"> </w:t>
      </w:r>
      <w:r w:rsidRPr="007D5BB7">
        <w:rPr>
          <w:kern w:val="0"/>
          <w:shd w:val="clear" w:color="auto" w:fill="FFFFFF"/>
        </w:rPr>
        <w:t>do</w:t>
      </w:r>
      <w:r w:rsidRPr="007D5BB7">
        <w:rPr>
          <w:rFonts w:eastAsia="Arial"/>
          <w:kern w:val="0"/>
          <w:shd w:val="clear" w:color="auto" w:fill="FFFFFF"/>
        </w:rPr>
        <w:t xml:space="preserve"> oddziału </w:t>
      </w:r>
      <w:r w:rsidRPr="007D5BB7">
        <w:rPr>
          <w:kern w:val="0"/>
          <w:shd w:val="clear" w:color="auto" w:fill="FFFFFF"/>
        </w:rPr>
        <w:t>klasy</w:t>
      </w:r>
      <w:r w:rsidRPr="007D5BB7">
        <w:rPr>
          <w:rFonts w:eastAsia="Arial"/>
          <w:kern w:val="0"/>
          <w:shd w:val="clear" w:color="auto" w:fill="FFFFFF"/>
        </w:rPr>
        <w:t xml:space="preserve"> </w:t>
      </w:r>
      <w:r w:rsidRPr="007D5BB7">
        <w:rPr>
          <w:kern w:val="0"/>
          <w:shd w:val="clear" w:color="auto" w:fill="FFFFFF"/>
        </w:rPr>
        <w:t>następnej,</w:t>
      </w:r>
      <w:r w:rsidRPr="007D5BB7">
        <w:rPr>
          <w:rFonts w:eastAsia="Arial"/>
          <w:kern w:val="0"/>
          <w:shd w:val="clear" w:color="auto" w:fill="FFFFFF"/>
        </w:rPr>
        <w:t xml:space="preserve"> </w:t>
      </w:r>
      <w:r w:rsidRPr="007D5BB7">
        <w:rPr>
          <w:kern w:val="0"/>
          <w:shd w:val="clear" w:color="auto" w:fill="FFFFFF"/>
        </w:rPr>
        <w:t>jeżeli</w:t>
      </w:r>
      <w:r w:rsidRPr="007D5BB7">
        <w:rPr>
          <w:rFonts w:eastAsia="Arial"/>
          <w:kern w:val="0"/>
          <w:shd w:val="clear" w:color="auto" w:fill="FFFFFF"/>
        </w:rPr>
        <w:t xml:space="preserve"> </w:t>
      </w:r>
      <w:r w:rsidRPr="007D5BB7">
        <w:rPr>
          <w:kern w:val="0"/>
          <w:shd w:val="clear" w:color="auto" w:fill="FFFFFF"/>
        </w:rPr>
        <w:t>ze</w:t>
      </w:r>
      <w:r w:rsidRPr="007D5BB7">
        <w:rPr>
          <w:rFonts w:eastAsia="Arial"/>
          <w:kern w:val="0"/>
          <w:shd w:val="clear" w:color="auto" w:fill="FFFFFF"/>
        </w:rPr>
        <w:t xml:space="preserve"> </w:t>
      </w:r>
      <w:r w:rsidRPr="007D5BB7">
        <w:rPr>
          <w:kern w:val="0"/>
          <w:shd w:val="clear" w:color="auto" w:fill="FFFFFF"/>
        </w:rPr>
        <w:t>wszystkich</w:t>
      </w:r>
      <w:r w:rsidRPr="007D5BB7">
        <w:rPr>
          <w:rFonts w:eastAsia="Arial"/>
          <w:kern w:val="0"/>
          <w:shd w:val="clear" w:color="auto" w:fill="FFFFFF"/>
        </w:rPr>
        <w:t xml:space="preserve"> </w:t>
      </w:r>
      <w:r w:rsidRPr="007D5BB7">
        <w:rPr>
          <w:kern w:val="0"/>
          <w:shd w:val="clear" w:color="auto" w:fill="FFFFFF"/>
        </w:rPr>
        <w:t>obowiązkowych</w:t>
      </w:r>
      <w:r w:rsidRPr="007D5BB7">
        <w:rPr>
          <w:rFonts w:eastAsia="Arial"/>
          <w:kern w:val="0"/>
          <w:shd w:val="clear" w:color="auto" w:fill="FFFFFF"/>
        </w:rPr>
        <w:t xml:space="preserve"> </w:t>
      </w:r>
      <w:r w:rsidRPr="007D5BB7">
        <w:rPr>
          <w:kern w:val="0"/>
          <w:shd w:val="clear" w:color="auto" w:fill="FFFFFF"/>
        </w:rPr>
        <w:t>zajęć</w:t>
      </w:r>
      <w:r w:rsidRPr="007D5BB7">
        <w:rPr>
          <w:rFonts w:eastAsia="Arial"/>
          <w:kern w:val="0"/>
          <w:shd w:val="clear" w:color="auto" w:fill="FFFFFF"/>
        </w:rPr>
        <w:t xml:space="preserve"> </w:t>
      </w:r>
      <w:r w:rsidRPr="007D5BB7">
        <w:rPr>
          <w:kern w:val="0"/>
          <w:shd w:val="clear" w:color="auto" w:fill="FFFFFF"/>
        </w:rPr>
        <w:t>edukacyjnych</w:t>
      </w:r>
      <w:r w:rsidRPr="007D5BB7">
        <w:rPr>
          <w:rFonts w:eastAsia="Arial"/>
          <w:kern w:val="0"/>
          <w:shd w:val="clear" w:color="auto" w:fill="FFFFFF"/>
        </w:rPr>
        <w:t xml:space="preserve"> </w:t>
      </w:r>
      <w:r w:rsidRPr="007D5BB7">
        <w:rPr>
          <w:kern w:val="0"/>
          <w:shd w:val="clear" w:color="auto" w:fill="FFFFFF"/>
        </w:rPr>
        <w:t>uzyskał</w:t>
      </w:r>
      <w:r w:rsidRPr="007D5BB7">
        <w:rPr>
          <w:rFonts w:eastAsia="Arial"/>
          <w:kern w:val="0"/>
          <w:shd w:val="clear" w:color="auto" w:fill="FFFFFF"/>
        </w:rPr>
        <w:t xml:space="preserve"> </w:t>
      </w:r>
      <w:r w:rsidRPr="007D5BB7">
        <w:rPr>
          <w:kern w:val="0"/>
          <w:shd w:val="clear" w:color="auto" w:fill="FFFFFF"/>
        </w:rPr>
        <w:t>roczne</w:t>
      </w:r>
      <w:r w:rsidRPr="007D5BB7">
        <w:rPr>
          <w:rFonts w:eastAsia="Arial"/>
          <w:kern w:val="0"/>
          <w:shd w:val="clear" w:color="auto" w:fill="FFFFFF"/>
        </w:rPr>
        <w:t xml:space="preserve"> </w:t>
      </w:r>
      <w:r w:rsidRPr="007D5BB7">
        <w:rPr>
          <w:kern w:val="0"/>
          <w:shd w:val="clear" w:color="auto" w:fill="FFFFFF"/>
        </w:rPr>
        <w:t>oceny</w:t>
      </w:r>
      <w:r w:rsidRPr="007D5BB7">
        <w:rPr>
          <w:rFonts w:eastAsia="Arial"/>
          <w:kern w:val="0"/>
          <w:shd w:val="clear" w:color="auto" w:fill="FFFFFF"/>
        </w:rPr>
        <w:t xml:space="preserve"> </w:t>
      </w:r>
      <w:r w:rsidRPr="007D5BB7">
        <w:rPr>
          <w:kern w:val="0"/>
          <w:shd w:val="clear" w:color="auto" w:fill="FFFFFF"/>
        </w:rPr>
        <w:t>klasyfikacyjne</w:t>
      </w:r>
      <w:r w:rsidRPr="007D5BB7">
        <w:rPr>
          <w:rFonts w:eastAsia="Arial"/>
          <w:kern w:val="0"/>
          <w:shd w:val="clear" w:color="auto" w:fill="FFFFFF"/>
        </w:rPr>
        <w:t xml:space="preserve"> </w:t>
      </w:r>
      <w:r w:rsidRPr="007D5BB7">
        <w:rPr>
          <w:kern w:val="0"/>
          <w:shd w:val="clear" w:color="auto" w:fill="FFFFFF"/>
        </w:rPr>
        <w:t>wyższe</w:t>
      </w:r>
      <w:r w:rsidRPr="007D5BB7">
        <w:rPr>
          <w:rFonts w:eastAsia="Arial"/>
          <w:kern w:val="0"/>
          <w:shd w:val="clear" w:color="auto" w:fill="FFFFFF"/>
        </w:rPr>
        <w:t xml:space="preserve"> </w:t>
      </w:r>
      <w:r w:rsidRPr="007D5BB7">
        <w:rPr>
          <w:kern w:val="0"/>
          <w:shd w:val="clear" w:color="auto" w:fill="FFFFFF"/>
        </w:rPr>
        <w:t>od</w:t>
      </w:r>
      <w:r w:rsidRPr="007D5BB7">
        <w:rPr>
          <w:rFonts w:eastAsia="Arial"/>
          <w:kern w:val="0"/>
          <w:shd w:val="clear" w:color="auto" w:fill="FFFFFF"/>
        </w:rPr>
        <w:t xml:space="preserve"> </w:t>
      </w:r>
      <w:r w:rsidRPr="007D5BB7">
        <w:rPr>
          <w:kern w:val="0"/>
          <w:shd w:val="clear" w:color="auto" w:fill="FFFFFF"/>
        </w:rPr>
        <w:t>oceny</w:t>
      </w:r>
      <w:r w:rsidRPr="007D5BB7">
        <w:rPr>
          <w:rFonts w:eastAsia="Arial"/>
          <w:kern w:val="0"/>
          <w:shd w:val="clear" w:color="auto" w:fill="FFFFFF"/>
        </w:rPr>
        <w:t xml:space="preserve"> </w:t>
      </w:r>
      <w:r w:rsidRPr="007D5BB7">
        <w:rPr>
          <w:kern w:val="0"/>
          <w:shd w:val="clear" w:color="auto" w:fill="FFFFFF"/>
        </w:rPr>
        <w:t>niedostatecznej</w:t>
      </w:r>
      <w:r w:rsidRPr="007D5BB7">
        <w:rPr>
          <w:rFonts w:eastAsia="Arial"/>
          <w:kern w:val="0"/>
          <w:shd w:val="clear" w:color="auto" w:fill="FFFFFF"/>
        </w:rPr>
        <w:t>.</w:t>
      </w:r>
    </w:p>
    <w:p w14:paraId="78D60F48" w14:textId="77777777" w:rsidR="002576A5" w:rsidRPr="007D5BB7" w:rsidRDefault="002576A5" w:rsidP="00A90611">
      <w:pPr>
        <w:pStyle w:val="Standard"/>
        <w:shd w:val="clear" w:color="auto" w:fill="FFFFFF"/>
        <w:spacing w:line="276" w:lineRule="auto"/>
        <w:ind w:left="15"/>
        <w:jc w:val="both"/>
        <w:rPr>
          <w:kern w:val="0"/>
        </w:rPr>
      </w:pPr>
      <w:r w:rsidRPr="007D5BB7">
        <w:rPr>
          <w:rFonts w:eastAsia="Arial"/>
          <w:kern w:val="0"/>
          <w:shd w:val="clear" w:color="auto" w:fill="FFFFFF"/>
        </w:rPr>
        <w:t xml:space="preserve">5. </w:t>
      </w:r>
      <w:r w:rsidRPr="007D5BB7">
        <w:rPr>
          <w:kern w:val="0"/>
          <w:shd w:val="clear" w:color="auto" w:fill="FFFFFF"/>
        </w:rPr>
        <w:t xml:space="preserve">O promowaniu do oddziału klasy programowo wyższej ucznia posiadającego orzeczenie o potrzebie kształcenia specjalnego wydane ze względu na </w:t>
      </w:r>
      <w:r w:rsidR="00307D2D" w:rsidRPr="007D5BB7">
        <w:rPr>
          <w:kern w:val="0"/>
          <w:shd w:val="clear" w:color="auto" w:fill="FFFFFF"/>
        </w:rPr>
        <w:t>niepełnosprawność intelektualną</w:t>
      </w:r>
      <w:r w:rsidRPr="007D5BB7">
        <w:rPr>
          <w:kern w:val="0"/>
          <w:shd w:val="clear" w:color="auto" w:fill="FFFFFF"/>
        </w:rPr>
        <w:t xml:space="preserve"> w stopniu umiarkowanym lub znacznym postanawia rada pedagogiczna, uwzględniając ustalenia zawarte w indywidualnym programie edukacyjno- terapeutycznym.</w:t>
      </w:r>
    </w:p>
    <w:p w14:paraId="4715405B" w14:textId="77777777" w:rsidR="002576A5" w:rsidRPr="007D5BB7" w:rsidRDefault="002576A5" w:rsidP="00A90611">
      <w:pPr>
        <w:pStyle w:val="Standard"/>
        <w:shd w:val="clear" w:color="auto" w:fill="FFFFFF"/>
        <w:spacing w:line="276" w:lineRule="auto"/>
        <w:ind w:left="15"/>
        <w:jc w:val="both"/>
        <w:rPr>
          <w:kern w:val="0"/>
        </w:rPr>
      </w:pPr>
      <w:r w:rsidRPr="007D5BB7">
        <w:rPr>
          <w:kern w:val="0"/>
          <w:shd w:val="clear" w:color="auto" w:fill="FFFFFF"/>
        </w:rPr>
        <w:t xml:space="preserve">6. Począwszy od oddziału klasy IV uczeń, który w wyniku klasyfikacji rocznej uzyskał z obowiązkowych zajęć edukacyjnych średnią rocznych ocen klasyfikacyjnych co najmniej 4, </w:t>
      </w:r>
      <w:r w:rsidRPr="007D5BB7">
        <w:rPr>
          <w:kern w:val="0"/>
          <w:shd w:val="clear" w:color="auto" w:fill="FFFFFF"/>
        </w:rPr>
        <w:lastRenderedPageBreak/>
        <w:t>75 oraz co najmniej bardzo dobrą roczną ocenę klasyfikacyjną zachowania, otrzymuje promocję do oddziału klasy programowo wyższej z wyróżnieniem.</w:t>
      </w:r>
    </w:p>
    <w:p w14:paraId="1552BF00" w14:textId="77777777" w:rsidR="002576A5" w:rsidRPr="007D5BB7" w:rsidRDefault="002576A5" w:rsidP="00A90611">
      <w:pPr>
        <w:pStyle w:val="Standard"/>
        <w:shd w:val="clear" w:color="auto" w:fill="FFFFFF"/>
        <w:spacing w:line="276" w:lineRule="auto"/>
        <w:ind w:left="15"/>
        <w:jc w:val="both"/>
        <w:rPr>
          <w:kern w:val="0"/>
        </w:rPr>
      </w:pPr>
      <w:r w:rsidRPr="007D5BB7">
        <w:rPr>
          <w:kern w:val="0"/>
          <w:shd w:val="clear" w:color="auto" w:fill="FFFFFF"/>
        </w:rPr>
        <w:t>7. Uczeń, który realizował obowiązek szkolny poza szkołą, który w wyniku klasyfikacji rocznej uzyskał z obowiązkowych zajęć edukacyjnych średnią ocen klasyfikacyjnych co najmniej 4,75 otrzymuje promocję do klasy programowo wyższej z wyróżnieniem.</w:t>
      </w:r>
    </w:p>
    <w:p w14:paraId="2276119C" w14:textId="77777777" w:rsidR="002576A5" w:rsidRPr="007D5BB7" w:rsidRDefault="002576A5" w:rsidP="00A90611">
      <w:pPr>
        <w:pStyle w:val="Standard"/>
        <w:shd w:val="clear" w:color="auto" w:fill="FFFFFF"/>
        <w:spacing w:line="276" w:lineRule="auto"/>
        <w:ind w:left="15"/>
        <w:jc w:val="both"/>
        <w:rPr>
          <w:kern w:val="0"/>
        </w:rPr>
      </w:pPr>
      <w:r w:rsidRPr="007D5BB7">
        <w:rPr>
          <w:kern w:val="0"/>
          <w:shd w:val="clear" w:color="auto" w:fill="FFFFFF"/>
        </w:rPr>
        <w:t>8. Uczniowi, który uczęszczał na dodatkowe zajęcia edukacyjne, religię lub etykę do średniej ocen wlicza się także roczne oceny klasyfikacyjne uzyskane z tych zajęć.</w:t>
      </w:r>
    </w:p>
    <w:p w14:paraId="268E4066" w14:textId="77777777" w:rsidR="002576A5" w:rsidRPr="007D5BB7" w:rsidRDefault="002576A5" w:rsidP="00A90611">
      <w:pPr>
        <w:pStyle w:val="Standard"/>
        <w:shd w:val="clear" w:color="auto" w:fill="FFFFFF"/>
        <w:spacing w:line="276" w:lineRule="auto"/>
        <w:ind w:left="15"/>
        <w:jc w:val="both"/>
        <w:rPr>
          <w:kern w:val="0"/>
        </w:rPr>
      </w:pPr>
      <w:r w:rsidRPr="007D5BB7">
        <w:rPr>
          <w:kern w:val="0"/>
          <w:shd w:val="clear" w:color="auto" w:fill="FFFFFF"/>
        </w:rPr>
        <w:t>9. Ocena z religii lub etyki umieszczana jest na świadectwie szkolnym bezpośrednio po ocenie zachowania.</w:t>
      </w:r>
    </w:p>
    <w:p w14:paraId="3A4961C5" w14:textId="77777777" w:rsidR="002576A5" w:rsidRPr="007D5BB7" w:rsidRDefault="002576A5" w:rsidP="00A90611">
      <w:pPr>
        <w:pStyle w:val="Standard"/>
        <w:shd w:val="clear" w:color="auto" w:fill="FFFFFF"/>
        <w:spacing w:line="276" w:lineRule="auto"/>
        <w:ind w:left="15"/>
        <w:jc w:val="both"/>
        <w:rPr>
          <w:kern w:val="0"/>
        </w:rPr>
      </w:pPr>
      <w:r w:rsidRPr="007D5BB7">
        <w:rPr>
          <w:kern w:val="0"/>
          <w:shd w:val="clear" w:color="auto" w:fill="FFFFFF"/>
        </w:rPr>
        <w:t>10. Ocena z religii (etyki) nie ma wpływu na promowanie ucznia do następnego oddziału klasy.</w:t>
      </w:r>
    </w:p>
    <w:p w14:paraId="2C389ECE" w14:textId="77777777" w:rsidR="002576A5" w:rsidRPr="007D5BB7" w:rsidRDefault="002576A5" w:rsidP="00A90611">
      <w:pPr>
        <w:pStyle w:val="Standard"/>
        <w:shd w:val="clear" w:color="auto" w:fill="FFFFFF"/>
        <w:spacing w:line="276" w:lineRule="auto"/>
        <w:jc w:val="both"/>
        <w:rPr>
          <w:kern w:val="0"/>
        </w:rPr>
      </w:pPr>
      <w:r w:rsidRPr="007D5BB7">
        <w:rPr>
          <w:kern w:val="0"/>
          <w:shd w:val="clear" w:color="auto" w:fill="FFFFFF"/>
        </w:rPr>
        <w:t>11. Jeśli uczeń nie uczestniczył ani w zajęciach z religii, ani z etyki, na świadectwie szkolnym w miejscu przeznaczonym na ocenę z przedmiotu należy wstawić kreskę („religia/etyka —————-), bez jakichkolwiek dodatkowych adnotacji.</w:t>
      </w:r>
    </w:p>
    <w:p w14:paraId="13310F51" w14:textId="77777777" w:rsidR="002576A5" w:rsidRPr="007D5BB7" w:rsidRDefault="002576A5" w:rsidP="00A90611">
      <w:pPr>
        <w:pStyle w:val="Standard"/>
        <w:shd w:val="clear" w:color="auto" w:fill="FFFFFF"/>
        <w:spacing w:line="276" w:lineRule="auto"/>
        <w:jc w:val="both"/>
        <w:rPr>
          <w:kern w:val="0"/>
        </w:rPr>
      </w:pPr>
      <w:bookmarkStart w:id="127" w:name="_Hlk487091543"/>
      <w:r w:rsidRPr="007D5BB7">
        <w:rPr>
          <w:kern w:val="0"/>
          <w:shd w:val="clear" w:color="auto" w:fill="FFFFFF"/>
        </w:rPr>
        <w:t>13. Uczeń kończy szkołę</w:t>
      </w:r>
      <w:r w:rsidR="002E7EAE" w:rsidRPr="007D5BB7">
        <w:rPr>
          <w:kern w:val="0"/>
          <w:shd w:val="clear" w:color="auto" w:fill="FFFFFF"/>
        </w:rPr>
        <w:t>,</w:t>
      </w:r>
      <w:r w:rsidRPr="007D5BB7">
        <w:rPr>
          <w:kern w:val="0"/>
          <w:shd w:val="clear" w:color="auto" w:fill="FFFFFF"/>
        </w:rPr>
        <w:t xml:space="preserve"> jeżeli w wyniku klasyfikacji końcowej otrzymał ze wszystkich obowiązkowych zajęć edukacyjnych pozytywne, końcowe oceny klasyfikacyjnego</w:t>
      </w:r>
      <w:r w:rsidR="002E7EAE" w:rsidRPr="007D5BB7">
        <w:rPr>
          <w:kern w:val="0"/>
          <w:shd w:val="clear" w:color="auto" w:fill="FFFFFF"/>
        </w:rPr>
        <w:t xml:space="preserve"> oraz przystąpił do egzaminu ósmoklasisty.</w:t>
      </w:r>
    </w:p>
    <w:bookmarkEnd w:id="127"/>
    <w:p w14:paraId="5C255F08" w14:textId="77777777" w:rsidR="00B32231" w:rsidRPr="007D5BB7" w:rsidRDefault="002576A5" w:rsidP="00A90611">
      <w:pPr>
        <w:pStyle w:val="Standard"/>
        <w:shd w:val="clear" w:color="auto" w:fill="FFFFFF"/>
        <w:spacing w:line="276" w:lineRule="auto"/>
        <w:jc w:val="both"/>
        <w:rPr>
          <w:kern w:val="0"/>
          <w:shd w:val="clear" w:color="auto" w:fill="FFFFFF"/>
        </w:rPr>
      </w:pPr>
      <w:r w:rsidRPr="007D5BB7">
        <w:rPr>
          <w:kern w:val="0"/>
          <w:shd w:val="clear" w:color="auto" w:fill="FFFFFF"/>
        </w:rPr>
        <w:t xml:space="preserve">14. Uczeń, który nie spełnił warunków, o których mowa w ust. 13 powtarza ostatni oddział klasy. </w:t>
      </w:r>
    </w:p>
    <w:p w14:paraId="20BB901F" w14:textId="77777777" w:rsidR="00B32231" w:rsidRPr="007D5BB7" w:rsidRDefault="00B32231" w:rsidP="00A90611">
      <w:pPr>
        <w:pStyle w:val="Standard"/>
        <w:shd w:val="clear" w:color="auto" w:fill="FFFFFF"/>
        <w:spacing w:line="276" w:lineRule="auto"/>
        <w:jc w:val="both"/>
        <w:rPr>
          <w:kern w:val="0"/>
          <w:shd w:val="clear" w:color="auto" w:fill="FFFFFF"/>
        </w:rPr>
      </w:pPr>
      <w:bookmarkStart w:id="128" w:name="_Hlk487091566"/>
      <w:r w:rsidRPr="007D5BB7">
        <w:rPr>
          <w:kern w:val="0"/>
          <w:shd w:val="clear" w:color="auto" w:fill="FFFFFF"/>
        </w:rPr>
        <w:t xml:space="preserve">15. </w:t>
      </w:r>
      <w:r w:rsidR="0019420E" w:rsidRPr="007D5BB7">
        <w:rPr>
          <w:kern w:val="0"/>
        </w:rPr>
        <w:t>Uchylony.</w:t>
      </w:r>
    </w:p>
    <w:bookmarkEnd w:id="128"/>
    <w:p w14:paraId="5694C369" w14:textId="77777777" w:rsidR="002576A5" w:rsidRPr="007D5BB7" w:rsidRDefault="002576A5"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24197E4B" w14:textId="77777777" w:rsidR="00B32231"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bookmarkStart w:id="129" w:name="_Hlk487091599"/>
      <w:r w:rsidRPr="007D5BB7">
        <w:rPr>
          <w:rFonts w:ascii="Times New Roman" w:eastAsia="Times New Roman" w:hAnsi="Times New Roman" w:cs="Times New Roman"/>
          <w:sz w:val="24"/>
          <w:szCs w:val="20"/>
          <w:lang w:eastAsia="pl-PL"/>
        </w:rPr>
        <w:t>§ 55</w:t>
      </w:r>
      <w:r w:rsidR="00B32231" w:rsidRPr="007D5BB7">
        <w:rPr>
          <w:rFonts w:ascii="Times New Roman" w:eastAsia="Times New Roman" w:hAnsi="Times New Roman" w:cs="Times New Roman"/>
          <w:sz w:val="24"/>
          <w:szCs w:val="20"/>
          <w:lang w:eastAsia="pl-PL"/>
        </w:rPr>
        <w:t>.</w:t>
      </w:r>
    </w:p>
    <w:p w14:paraId="010ED359" w14:textId="77777777" w:rsidR="00B32231" w:rsidRPr="007D5BB7" w:rsidRDefault="00B32231"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Egzamin ósmoklasisty</w:t>
      </w:r>
    </w:p>
    <w:p w14:paraId="30CEB77A" w14:textId="77777777" w:rsidR="00B32231" w:rsidRPr="007D5BB7" w:rsidRDefault="00B32231" w:rsidP="00A90611">
      <w:pPr>
        <w:tabs>
          <w:tab w:val="left" w:pos="284"/>
          <w:tab w:val="left" w:pos="426"/>
        </w:tabs>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p>
    <w:p w14:paraId="05619B5E" w14:textId="77777777" w:rsidR="00B32231" w:rsidRPr="007D5BB7" w:rsidRDefault="00B32231" w:rsidP="00374B81">
      <w:pPr>
        <w:pStyle w:val="Akapitzlist"/>
        <w:numPr>
          <w:ilvl w:val="0"/>
          <w:numId w:val="43"/>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Egzamin ósmoklasisty jest przeprowadzany na podstawie wymagań określonych w podstawie programowej kształcenia ogólnego dla szkoły podstawowej oraz sprawdza, w jakim stopniu uczeń spełnia te wymagania.</w:t>
      </w:r>
    </w:p>
    <w:p w14:paraId="0C920E2D" w14:textId="77777777" w:rsidR="00B32231" w:rsidRPr="007D5BB7" w:rsidRDefault="00B32231" w:rsidP="00374B81">
      <w:pPr>
        <w:pStyle w:val="Akapitzlist"/>
        <w:numPr>
          <w:ilvl w:val="0"/>
          <w:numId w:val="43"/>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Egzamin ósmoklasisty jest przeprowadzany w formie pisemnej.</w:t>
      </w:r>
    </w:p>
    <w:p w14:paraId="5A3685D6" w14:textId="77777777" w:rsidR="00B32231" w:rsidRPr="007D5BB7" w:rsidRDefault="00B32231" w:rsidP="00374B81">
      <w:pPr>
        <w:pStyle w:val="Akapitzlist"/>
        <w:numPr>
          <w:ilvl w:val="0"/>
          <w:numId w:val="43"/>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Egzamin ósmoklasisty obejmuje następujące przedmioty obowiązkowe:</w:t>
      </w:r>
    </w:p>
    <w:p w14:paraId="78B94EC0" w14:textId="77777777" w:rsidR="00B32231" w:rsidRPr="007D5BB7" w:rsidRDefault="00B32231" w:rsidP="00374B81">
      <w:pPr>
        <w:pStyle w:val="Akapitzlist"/>
        <w:numPr>
          <w:ilvl w:val="0"/>
          <w:numId w:val="44"/>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język polski;</w:t>
      </w:r>
    </w:p>
    <w:p w14:paraId="780F0266" w14:textId="77777777" w:rsidR="00B32231" w:rsidRPr="007D5BB7" w:rsidRDefault="00B32231" w:rsidP="00374B81">
      <w:pPr>
        <w:pStyle w:val="Akapitzlist"/>
        <w:numPr>
          <w:ilvl w:val="0"/>
          <w:numId w:val="44"/>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matematykę;</w:t>
      </w:r>
    </w:p>
    <w:p w14:paraId="72DBFD8F" w14:textId="77777777" w:rsidR="00B32231" w:rsidRPr="007D5BB7" w:rsidRDefault="00B32231" w:rsidP="00374B81">
      <w:pPr>
        <w:pStyle w:val="Akapitzlist"/>
        <w:numPr>
          <w:ilvl w:val="0"/>
          <w:numId w:val="44"/>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język obcy nowożytny;</w:t>
      </w:r>
    </w:p>
    <w:p w14:paraId="7C9B568C" w14:textId="7D3C5E61" w:rsidR="00B32231" w:rsidRPr="007D5BB7" w:rsidRDefault="00B32231" w:rsidP="00374B81">
      <w:pPr>
        <w:pStyle w:val="Akapitzlist"/>
        <w:numPr>
          <w:ilvl w:val="0"/>
          <w:numId w:val="44"/>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bookmarkStart w:id="130" w:name="_Hlk84921307"/>
      <w:r w:rsidRPr="007D5BB7">
        <w:rPr>
          <w:sz w:val="24"/>
          <w:szCs w:val="24"/>
        </w:rPr>
        <w:t>jeden przedmiot do wyboru spośród przedmiotów: biologia, chemia, fizyka, geografia lub historia.</w:t>
      </w:r>
      <w:r w:rsidR="00FA5523" w:rsidRPr="007D5BB7">
        <w:rPr>
          <w:sz w:val="24"/>
          <w:szCs w:val="24"/>
        </w:rPr>
        <w:t xml:space="preserve"> (od roku szkolnego 2023/2024)</w:t>
      </w:r>
      <w:r w:rsidR="007D5BB7" w:rsidRPr="007D5BB7">
        <w:rPr>
          <w:sz w:val="24"/>
          <w:szCs w:val="24"/>
        </w:rPr>
        <w:t>.</w:t>
      </w:r>
    </w:p>
    <w:bookmarkEnd w:id="130"/>
    <w:p w14:paraId="6E5445F2" w14:textId="77777777" w:rsidR="00B32231" w:rsidRPr="007D5BB7" w:rsidRDefault="00B32231" w:rsidP="00374B81">
      <w:pPr>
        <w:pStyle w:val="Akapitzlist"/>
        <w:numPr>
          <w:ilvl w:val="0"/>
          <w:numId w:val="43"/>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320C5651" w14:textId="77777777" w:rsidR="00B32231" w:rsidRPr="007D5BB7" w:rsidRDefault="00B32231" w:rsidP="00374B81">
      <w:pPr>
        <w:pStyle w:val="Akapitzlist"/>
        <w:numPr>
          <w:ilvl w:val="0"/>
          <w:numId w:val="43"/>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14:paraId="1E582F94" w14:textId="77777777" w:rsidR="00B32231" w:rsidRPr="007D5BB7" w:rsidRDefault="00B32231" w:rsidP="00374B81">
      <w:pPr>
        <w:pStyle w:val="Akapitzlist"/>
        <w:numPr>
          <w:ilvl w:val="0"/>
          <w:numId w:val="43"/>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Uczeń, który z przyczyn losowych lub zdrowotnych, w terminie głównym:</w:t>
      </w:r>
    </w:p>
    <w:p w14:paraId="3826058D" w14:textId="77777777" w:rsidR="00B32231" w:rsidRPr="007D5BB7" w:rsidRDefault="00B32231" w:rsidP="00374B81">
      <w:pPr>
        <w:pStyle w:val="Akapitzlist"/>
        <w:numPr>
          <w:ilvl w:val="0"/>
          <w:numId w:val="45"/>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lastRenderedPageBreak/>
        <w:t>nie przystąpił do egzaminu ósmoklasisty z danego przedmiotu lub przedmiotów albo</w:t>
      </w:r>
    </w:p>
    <w:p w14:paraId="25AFC253" w14:textId="77777777" w:rsidR="00B32231" w:rsidRPr="007D5BB7" w:rsidRDefault="00B32231" w:rsidP="00374B81">
      <w:pPr>
        <w:pStyle w:val="Akapitzlist"/>
        <w:numPr>
          <w:ilvl w:val="0"/>
          <w:numId w:val="45"/>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przerwał egzamin ósmoklasisty z danego przedmiotu lub przedmiotów – przystępuje do egzaminu z tego przedmiotu lub przedmiotów w terminie dodatkowym w szkole, której jest uczniem.</w:t>
      </w:r>
    </w:p>
    <w:p w14:paraId="62BEA44B" w14:textId="77777777" w:rsidR="00B32231" w:rsidRPr="007D5BB7" w:rsidRDefault="00B32231" w:rsidP="00374B81">
      <w:pPr>
        <w:pStyle w:val="Akapitzlist"/>
        <w:numPr>
          <w:ilvl w:val="0"/>
          <w:numId w:val="46"/>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14:paraId="46B1CFA6" w14:textId="77777777" w:rsidR="00B32231" w:rsidRPr="007D5BB7" w:rsidRDefault="00B32231" w:rsidP="00374B81">
      <w:pPr>
        <w:pStyle w:val="Akapitzlist"/>
        <w:numPr>
          <w:ilvl w:val="0"/>
          <w:numId w:val="46"/>
        </w:numPr>
        <w:shd w:val="clear" w:color="auto" w:fill="FFFFFF"/>
        <w:tabs>
          <w:tab w:val="left" w:pos="284"/>
          <w:tab w:val="left" w:pos="426"/>
        </w:tabs>
        <w:overflowPunct/>
        <w:autoSpaceDE/>
        <w:autoSpaceDN/>
        <w:adjustRightInd/>
        <w:spacing w:line="276" w:lineRule="auto"/>
        <w:ind w:left="0" w:firstLine="0"/>
        <w:contextualSpacing w:val="0"/>
        <w:jc w:val="both"/>
        <w:rPr>
          <w:sz w:val="24"/>
          <w:szCs w:val="24"/>
        </w:rPr>
      </w:pPr>
      <w:r w:rsidRPr="007D5BB7">
        <w:rPr>
          <w:sz w:val="24"/>
          <w:szCs w:val="24"/>
        </w:rPr>
        <w:t>Wyniki egzaminu ósmoklasisty nie wpływają na ukończenie szkoły.</w:t>
      </w:r>
    </w:p>
    <w:bookmarkEnd w:id="129"/>
    <w:p w14:paraId="2E77FD8E" w14:textId="77777777" w:rsidR="00B32231" w:rsidRPr="007D5BB7" w:rsidRDefault="00B32231"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4C46F9CA" w14:textId="77777777" w:rsidR="003D4F84"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56.</w:t>
      </w:r>
    </w:p>
    <w:p w14:paraId="59E9A5FB" w14:textId="77777777" w:rsidR="00F15ABA" w:rsidRPr="007D5BB7" w:rsidRDefault="00F15ABA"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739161BA" w14:textId="77777777" w:rsidR="00F15ABA" w:rsidRPr="007D5BB7" w:rsidRDefault="00F15ABA"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1. </w:t>
      </w:r>
      <w:r w:rsidR="003D4F84" w:rsidRPr="007D5BB7">
        <w:rPr>
          <w:rFonts w:ascii="Times New Roman" w:eastAsia="Times New Roman" w:hAnsi="Times New Roman" w:cs="Times New Roman"/>
          <w:sz w:val="24"/>
          <w:szCs w:val="20"/>
          <w:lang w:eastAsia="pl-PL"/>
        </w:rPr>
        <w:t>Sposoby bież</w:t>
      </w:r>
      <w:r w:rsidRPr="007D5BB7">
        <w:rPr>
          <w:rFonts w:ascii="Times New Roman" w:eastAsia="Times New Roman" w:hAnsi="Times New Roman" w:cs="Times New Roman"/>
          <w:sz w:val="24"/>
          <w:szCs w:val="20"/>
          <w:lang w:eastAsia="pl-PL"/>
        </w:rPr>
        <w:t>ącego sprawdzania pracy uczniów:</w:t>
      </w:r>
    </w:p>
    <w:p w14:paraId="2B5F0AB7" w14:textId="77777777" w:rsidR="00F15ABA" w:rsidRPr="007D5BB7" w:rsidRDefault="00F15ABA"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 Testy sprawdzające;</w:t>
      </w:r>
    </w:p>
    <w:p w14:paraId="782AE8EA" w14:textId="77777777" w:rsidR="003D4F84" w:rsidRPr="007D5BB7" w:rsidRDefault="00F15ABA"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Odpytywanie ustne;</w:t>
      </w:r>
    </w:p>
    <w:p w14:paraId="2136626E" w14:textId="77777777" w:rsidR="003D4F84" w:rsidRPr="007D5BB7" w:rsidRDefault="00F15ABA"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 Karty pracy uczniów;</w:t>
      </w:r>
    </w:p>
    <w:p w14:paraId="3E6ACE88" w14:textId="77777777" w:rsidR="003D4F84" w:rsidRPr="007D5BB7" w:rsidRDefault="00F15ABA"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 Prace pisemne;</w:t>
      </w:r>
    </w:p>
    <w:p w14:paraId="22821691" w14:textId="77777777" w:rsidR="003D4F84" w:rsidRPr="007D5BB7" w:rsidRDefault="003D4F84"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F15ABA" w:rsidRPr="007D5BB7">
        <w:rPr>
          <w:rFonts w:ascii="Times New Roman" w:eastAsia="Times New Roman" w:hAnsi="Times New Roman" w:cs="Times New Roman"/>
          <w:sz w:val="24"/>
          <w:szCs w:val="20"/>
          <w:lang w:eastAsia="pl-PL"/>
        </w:rPr>
        <w:t xml:space="preserve"> Indywidualne rozmowy z uczniem;</w:t>
      </w:r>
    </w:p>
    <w:p w14:paraId="73A88660" w14:textId="77777777" w:rsidR="003D4F84" w:rsidRPr="007D5BB7" w:rsidRDefault="003D4F84"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 Praca domowa</w:t>
      </w:r>
      <w:r w:rsidR="00F15ABA" w:rsidRPr="007D5BB7">
        <w:rPr>
          <w:rFonts w:ascii="Times New Roman" w:eastAsia="Times New Roman" w:hAnsi="Times New Roman" w:cs="Times New Roman"/>
          <w:sz w:val="24"/>
          <w:szCs w:val="20"/>
          <w:lang w:eastAsia="pl-PL"/>
        </w:rPr>
        <w:t>;</w:t>
      </w:r>
    </w:p>
    <w:p w14:paraId="2337F894" w14:textId="77777777" w:rsidR="003D4F84" w:rsidRPr="007D5BB7" w:rsidRDefault="003D4F84"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 Obserwacja uczniów dotyczy:</w:t>
      </w:r>
    </w:p>
    <w:p w14:paraId="3548083A" w14:textId="77777777" w:rsidR="003D4F84" w:rsidRPr="007D5BB7" w:rsidRDefault="003D4F84"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a) umiejętności pracy samodzielnej i w grupie;</w:t>
      </w:r>
    </w:p>
    <w:p w14:paraId="27707755" w14:textId="77777777" w:rsidR="003D4F84" w:rsidRPr="007D5BB7" w:rsidRDefault="003D4F84"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b) koncentracji i zaangażowania;</w:t>
      </w:r>
    </w:p>
    <w:p w14:paraId="209EBEB0" w14:textId="77777777" w:rsidR="003D4F84" w:rsidRPr="007D5BB7" w:rsidRDefault="003D4F84"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c) zainteresowania;</w:t>
      </w:r>
    </w:p>
    <w:p w14:paraId="0506325E" w14:textId="77777777" w:rsidR="003D4F84" w:rsidRPr="007D5BB7" w:rsidRDefault="003D4F84"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 twórczości i aktywności;</w:t>
      </w:r>
    </w:p>
    <w:p w14:paraId="59C6FE1D" w14:textId="77777777" w:rsidR="003D4F84" w:rsidRPr="007D5BB7" w:rsidRDefault="003D4F84" w:rsidP="00A90611">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e) samodyscypliny.</w:t>
      </w:r>
    </w:p>
    <w:p w14:paraId="420F80B1"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2. </w:t>
      </w:r>
      <w:r w:rsidR="003D4F84" w:rsidRPr="007D5BB7">
        <w:rPr>
          <w:rFonts w:ascii="Times New Roman" w:eastAsia="Times New Roman" w:hAnsi="Times New Roman" w:cs="Times New Roman"/>
          <w:sz w:val="24"/>
          <w:szCs w:val="20"/>
          <w:lang w:eastAsia="pl-PL"/>
        </w:rPr>
        <w:t>Częstotliwość prac klasowych ustalają nauczyciele poszczególnych przedmiotów</w:t>
      </w:r>
      <w:r w:rsidRPr="007D5BB7">
        <w:rPr>
          <w:rFonts w:ascii="Times New Roman" w:eastAsia="Times New Roman" w:hAnsi="Times New Roman" w:cs="Times New Roman"/>
          <w:sz w:val="24"/>
          <w:szCs w:val="20"/>
          <w:lang w:eastAsia="pl-PL"/>
        </w:rPr>
        <w:t xml:space="preserve"> w oparciu o rozkłady materiału;</w:t>
      </w:r>
    </w:p>
    <w:p w14:paraId="67C8DE31"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Prace klasowe nauczyciel </w:t>
      </w:r>
      <w:r w:rsidR="00447BAB" w:rsidRPr="007D5BB7">
        <w:rPr>
          <w:rFonts w:ascii="Times New Roman" w:eastAsia="Times New Roman" w:hAnsi="Times New Roman" w:cs="Times New Roman"/>
          <w:sz w:val="24"/>
          <w:szCs w:val="20"/>
          <w:lang w:eastAsia="pl-PL"/>
        </w:rPr>
        <w:t>zapowiada, z co</w:t>
      </w:r>
      <w:r w:rsidR="003D4F84" w:rsidRPr="007D5BB7">
        <w:rPr>
          <w:rFonts w:ascii="Times New Roman" w:eastAsia="Times New Roman" w:hAnsi="Times New Roman" w:cs="Times New Roman"/>
          <w:sz w:val="24"/>
          <w:szCs w:val="20"/>
          <w:lang w:eastAsia="pl-PL"/>
        </w:rPr>
        <w:t xml:space="preserve"> najmniej tygodniowym wyprzedzeniem, wpisując tematy tych prac w dzienniku lekcyjnym. W czasie </w:t>
      </w:r>
      <w:r w:rsidR="00447BAB" w:rsidRPr="007D5BB7">
        <w:rPr>
          <w:rFonts w:ascii="Times New Roman" w:eastAsia="Times New Roman" w:hAnsi="Times New Roman" w:cs="Times New Roman"/>
          <w:sz w:val="24"/>
          <w:szCs w:val="20"/>
          <w:lang w:eastAsia="pl-PL"/>
        </w:rPr>
        <w:t>zapowiedzi sprawdzianu</w:t>
      </w:r>
      <w:r w:rsidR="003D4F84" w:rsidRPr="007D5BB7">
        <w:rPr>
          <w:rFonts w:ascii="Times New Roman" w:eastAsia="Times New Roman" w:hAnsi="Times New Roman" w:cs="Times New Roman"/>
          <w:sz w:val="24"/>
          <w:szCs w:val="20"/>
          <w:lang w:eastAsia="pl-PL"/>
        </w:rPr>
        <w:t xml:space="preserve"> podany jest jego zakres.</w:t>
      </w:r>
    </w:p>
    <w:p w14:paraId="2000DA1D"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xml:space="preserve"> W jednym tygodniu nauki mogą odbyć się dwie prace </w:t>
      </w:r>
      <w:r w:rsidR="00BB70A7" w:rsidRPr="007D5BB7">
        <w:rPr>
          <w:rFonts w:ascii="Times New Roman" w:eastAsia="Times New Roman" w:hAnsi="Times New Roman" w:cs="Times New Roman"/>
          <w:sz w:val="24"/>
          <w:szCs w:val="20"/>
          <w:lang w:eastAsia="pl-PL"/>
        </w:rPr>
        <w:t>klasowe.</w:t>
      </w:r>
    </w:p>
    <w:p w14:paraId="5BBC5BFB"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5. </w:t>
      </w:r>
      <w:r w:rsidR="003D4F84" w:rsidRPr="007D5BB7">
        <w:rPr>
          <w:rFonts w:ascii="Times New Roman" w:eastAsia="Times New Roman" w:hAnsi="Times New Roman" w:cs="Times New Roman"/>
          <w:sz w:val="24"/>
          <w:szCs w:val="20"/>
          <w:lang w:eastAsia="pl-PL"/>
        </w:rPr>
        <w:t>Po świętach, feriach i dyskotekach szkolnych uczniowie nie mogą być oceniani (oprócz sytuacji, w której uczeń bądź uczniowie umawiają się z nauczycielem odnośnie oceniania w tym dniu)</w:t>
      </w:r>
      <w:r w:rsidR="00BB70A7" w:rsidRPr="007D5BB7">
        <w:rPr>
          <w:rFonts w:ascii="Times New Roman" w:eastAsia="Times New Roman" w:hAnsi="Times New Roman" w:cs="Times New Roman"/>
          <w:sz w:val="24"/>
          <w:szCs w:val="20"/>
          <w:lang w:eastAsia="pl-PL"/>
        </w:rPr>
        <w:t>.</w:t>
      </w:r>
    </w:p>
    <w:p w14:paraId="64219708"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w:t>
      </w:r>
      <w:r w:rsidR="003D4F84" w:rsidRPr="007D5BB7">
        <w:rPr>
          <w:rFonts w:ascii="Times New Roman" w:eastAsia="Times New Roman" w:hAnsi="Times New Roman" w:cs="Times New Roman"/>
          <w:sz w:val="24"/>
          <w:szCs w:val="20"/>
          <w:lang w:eastAsia="pl-PL"/>
        </w:rPr>
        <w:t xml:space="preserve"> Prace klasowe udostępnia się uczniom (omawia i poprawia w czasie lekcji). Rodzice, na własne życzenie, mają wgląd w prace klasowe swoich dzieci w czasie ogólnoszkolnych zebrań lub indywidualnych spotkań z nauczycielami danego przedmiotu albo wychowawcą klasy.</w:t>
      </w:r>
    </w:p>
    <w:p w14:paraId="77ABE87E"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w:t>
      </w:r>
      <w:r w:rsidR="003D4F84" w:rsidRPr="007D5BB7">
        <w:rPr>
          <w:rFonts w:ascii="Times New Roman" w:eastAsia="Times New Roman" w:hAnsi="Times New Roman" w:cs="Times New Roman"/>
          <w:sz w:val="24"/>
          <w:szCs w:val="20"/>
          <w:lang w:eastAsia="pl-PL"/>
        </w:rPr>
        <w:t xml:space="preserve"> O tym czy dzieci kl. IV- VI</w:t>
      </w:r>
      <w:r w:rsidR="002E7EAE" w:rsidRPr="007D5BB7">
        <w:rPr>
          <w:rFonts w:ascii="Times New Roman" w:eastAsia="Times New Roman" w:hAnsi="Times New Roman" w:cs="Times New Roman"/>
          <w:sz w:val="24"/>
          <w:szCs w:val="20"/>
          <w:lang w:eastAsia="pl-PL"/>
        </w:rPr>
        <w:t>II</w:t>
      </w:r>
      <w:r w:rsidR="003D4F84" w:rsidRPr="007D5BB7">
        <w:rPr>
          <w:rFonts w:ascii="Times New Roman" w:eastAsia="Times New Roman" w:hAnsi="Times New Roman" w:cs="Times New Roman"/>
          <w:sz w:val="24"/>
          <w:szCs w:val="20"/>
          <w:lang w:eastAsia="pl-PL"/>
        </w:rPr>
        <w:t xml:space="preserve"> zabierają prace klasowe do domu i czy podpisują je rodzice decydują indywidualnie nauczyciele danego przedmiotu.</w:t>
      </w:r>
    </w:p>
    <w:p w14:paraId="19031AC5"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w:t>
      </w:r>
      <w:r w:rsidR="003D4F84" w:rsidRPr="007D5BB7">
        <w:rPr>
          <w:rFonts w:ascii="Times New Roman" w:eastAsia="Times New Roman" w:hAnsi="Times New Roman" w:cs="Times New Roman"/>
          <w:sz w:val="24"/>
          <w:szCs w:val="20"/>
          <w:lang w:eastAsia="pl-PL"/>
        </w:rPr>
        <w:t xml:space="preserve"> Sprawdziany przechowywane są przez jeden rok.</w:t>
      </w:r>
    </w:p>
    <w:p w14:paraId="2726A7BF"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9.</w:t>
      </w:r>
      <w:r w:rsidR="00E94502" w:rsidRPr="007D5BB7">
        <w:rPr>
          <w:rFonts w:ascii="Times New Roman" w:eastAsia="Times New Roman" w:hAnsi="Times New Roman" w:cs="Times New Roman"/>
          <w:sz w:val="24"/>
          <w:szCs w:val="20"/>
          <w:lang w:eastAsia="pl-PL"/>
        </w:rPr>
        <w:t xml:space="preserve"> </w:t>
      </w:r>
      <w:r w:rsidR="003D4F84" w:rsidRPr="007D5BB7">
        <w:rPr>
          <w:rFonts w:ascii="Times New Roman" w:eastAsia="Times New Roman" w:hAnsi="Times New Roman" w:cs="Times New Roman"/>
          <w:sz w:val="24"/>
          <w:szCs w:val="20"/>
          <w:lang w:eastAsia="pl-PL"/>
        </w:rPr>
        <w:t>Jeżeli nieobecność ucznia trwająca dłużej niż tydzień jest usprawiedliwiona, wtedy dostaje on czas na uzupełnienie materiału programowego z poszczególnych przedmiotów. Formę zaliczenia uzgadnia z nauczycielami poszczególnych przedmiotów.</w:t>
      </w:r>
    </w:p>
    <w:p w14:paraId="10FE1C5D"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10.</w:t>
      </w:r>
      <w:r w:rsidR="003D4F84" w:rsidRPr="007D5BB7">
        <w:rPr>
          <w:rFonts w:ascii="Times New Roman" w:eastAsia="Times New Roman" w:hAnsi="Times New Roman" w:cs="Times New Roman"/>
          <w:sz w:val="24"/>
          <w:szCs w:val="20"/>
          <w:lang w:eastAsia="pl-PL"/>
        </w:rPr>
        <w:t xml:space="preserve"> Uczniowie mogą poprawiać tylko oceny niedostateczne uzyskane z prac klasowych, nauczyciele wyznaczają jeden termin.</w:t>
      </w:r>
    </w:p>
    <w:p w14:paraId="7F92C451"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11.</w:t>
      </w:r>
      <w:r w:rsidR="003D4F84" w:rsidRPr="007D5BB7">
        <w:rPr>
          <w:rFonts w:ascii="Times New Roman" w:eastAsia="Times New Roman" w:hAnsi="Times New Roman" w:cs="Times New Roman"/>
          <w:sz w:val="24"/>
          <w:szCs w:val="20"/>
          <w:lang w:eastAsia="pl-PL"/>
        </w:rPr>
        <w:t xml:space="preserve"> Nauczyciele umożliwiają uczniom poprawę prac klasowych z wyższych ocen niż niedostateczne na zasadach uzgodnionych wspólnie z uczniem.</w:t>
      </w:r>
    </w:p>
    <w:p w14:paraId="469D513D" w14:textId="77777777" w:rsidR="00736EC7" w:rsidRPr="007D5BB7" w:rsidRDefault="00736EC7"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70F25B71" w14:textId="55D42507" w:rsidR="003D4F84"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57.</w:t>
      </w:r>
    </w:p>
    <w:p w14:paraId="1CAAE24F"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Sposob</w:t>
      </w:r>
      <w:r w:rsidR="000F1296" w:rsidRPr="007D5BB7">
        <w:rPr>
          <w:rFonts w:ascii="Times New Roman" w:eastAsia="Times New Roman" w:hAnsi="Times New Roman" w:cs="Times New Roman"/>
          <w:sz w:val="24"/>
          <w:szCs w:val="20"/>
          <w:lang w:eastAsia="pl-PL"/>
        </w:rPr>
        <w:t>y informowania rodziców uczniów</w:t>
      </w:r>
    </w:p>
    <w:p w14:paraId="62B8A5AC"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60B8A16E" w14:textId="77777777" w:rsidR="003D4F84"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F15ABA"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Kontakt bezpośredni nauczyciela z rodzicem to:</w:t>
      </w:r>
    </w:p>
    <w:p w14:paraId="2615F305" w14:textId="77777777" w:rsidR="003D4F84" w:rsidRPr="007D5BB7" w:rsidRDefault="003D4F84" w:rsidP="00A90611">
      <w:pPr>
        <w:numPr>
          <w:ilvl w:val="0"/>
          <w:numId w:val="2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zebranie ogólnoszkolne </w:t>
      </w:r>
    </w:p>
    <w:p w14:paraId="3318DC89" w14:textId="77777777" w:rsidR="003D4F84" w:rsidRPr="007D5BB7" w:rsidRDefault="003D4F84" w:rsidP="00A90611">
      <w:pPr>
        <w:numPr>
          <w:ilvl w:val="0"/>
          <w:numId w:val="2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zebranie klasowe </w:t>
      </w:r>
    </w:p>
    <w:p w14:paraId="5BD145D1" w14:textId="77777777" w:rsidR="003D4F84" w:rsidRPr="007D5BB7" w:rsidRDefault="003D4F84" w:rsidP="00A90611">
      <w:pPr>
        <w:numPr>
          <w:ilvl w:val="0"/>
          <w:numId w:val="2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indywidualna rozmowa z inicjatywy nauczyciela </w:t>
      </w:r>
    </w:p>
    <w:p w14:paraId="067038CC" w14:textId="77777777" w:rsidR="003D4F84" w:rsidRPr="007D5BB7" w:rsidRDefault="003D4F84" w:rsidP="00A90611">
      <w:pPr>
        <w:numPr>
          <w:ilvl w:val="0"/>
          <w:numId w:val="2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indywidualna konsultacja z inicjatywy rodzica </w:t>
      </w:r>
    </w:p>
    <w:p w14:paraId="1A3FA3BB" w14:textId="77777777" w:rsidR="003D4F84" w:rsidRPr="007D5BB7" w:rsidRDefault="003D4F84" w:rsidP="00A90611">
      <w:pPr>
        <w:numPr>
          <w:ilvl w:val="0"/>
          <w:numId w:val="2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obecność rodzica na zajęciach szkolnych (bierny udział)</w:t>
      </w:r>
    </w:p>
    <w:p w14:paraId="16790A90" w14:textId="77777777" w:rsidR="003D4F84" w:rsidRPr="007D5BB7" w:rsidRDefault="003D4F84" w:rsidP="00A90611">
      <w:pPr>
        <w:numPr>
          <w:ilvl w:val="0"/>
          <w:numId w:val="2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obecność rodzica na uroczystościach szkolnych </w:t>
      </w:r>
    </w:p>
    <w:p w14:paraId="3C96F0AF" w14:textId="77777777" w:rsidR="003D4F84" w:rsidRPr="007D5BB7" w:rsidRDefault="003D4F84" w:rsidP="00A90611">
      <w:pPr>
        <w:numPr>
          <w:ilvl w:val="0"/>
          <w:numId w:val="20"/>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wizyta nauczyciela w domu rodzinnym ucznia.</w:t>
      </w:r>
    </w:p>
    <w:p w14:paraId="059C3029" w14:textId="77777777" w:rsidR="003D4F84"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F15ABA"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Kontakty pośrednie nauczyciela z rodzicem to:</w:t>
      </w:r>
    </w:p>
    <w:p w14:paraId="53F04C6A" w14:textId="77777777" w:rsidR="003D4F84" w:rsidRPr="007D5BB7" w:rsidRDefault="003D4F84" w:rsidP="00A90611">
      <w:pPr>
        <w:numPr>
          <w:ilvl w:val="0"/>
          <w:numId w:val="2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rozmowa telefoniczna </w:t>
      </w:r>
    </w:p>
    <w:p w14:paraId="44B06F33" w14:textId="77777777" w:rsidR="003D4F84" w:rsidRPr="007D5BB7" w:rsidRDefault="003D4F84" w:rsidP="00A90611">
      <w:pPr>
        <w:numPr>
          <w:ilvl w:val="0"/>
          <w:numId w:val="2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korespondencja listowna </w:t>
      </w:r>
    </w:p>
    <w:p w14:paraId="3FA6D88F" w14:textId="77777777" w:rsidR="00E22115" w:rsidRPr="007D5BB7" w:rsidRDefault="00E22115" w:rsidP="00A90611">
      <w:pPr>
        <w:numPr>
          <w:ilvl w:val="0"/>
          <w:numId w:val="2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informacje przekazywane za pomocą dziennika elektronicznego</w:t>
      </w:r>
    </w:p>
    <w:p w14:paraId="7ECEC867" w14:textId="77777777" w:rsidR="003D4F84" w:rsidRPr="007D5BB7" w:rsidRDefault="003D4F84" w:rsidP="00A90611">
      <w:pPr>
        <w:numPr>
          <w:ilvl w:val="0"/>
          <w:numId w:val="2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zapis w zeszycie ucznia lub w zeszycie uwag klasy</w:t>
      </w:r>
    </w:p>
    <w:p w14:paraId="5DEB0B2E" w14:textId="77777777" w:rsidR="003D4F84" w:rsidRPr="007D5BB7" w:rsidRDefault="003D4F84" w:rsidP="00A90611">
      <w:pPr>
        <w:numPr>
          <w:ilvl w:val="0"/>
          <w:numId w:val="21"/>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list gratulacyjny, dyplomy.</w:t>
      </w:r>
    </w:p>
    <w:p w14:paraId="1D18D5FB" w14:textId="77777777" w:rsidR="003D4F84" w:rsidRPr="007D5BB7" w:rsidRDefault="00F15ABA"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3. </w:t>
      </w:r>
      <w:r w:rsidR="003D4F84" w:rsidRPr="007D5BB7">
        <w:rPr>
          <w:rFonts w:ascii="Times New Roman" w:eastAsia="Times New Roman" w:hAnsi="Times New Roman" w:cs="Times New Roman"/>
          <w:sz w:val="24"/>
          <w:szCs w:val="20"/>
          <w:lang w:eastAsia="pl-PL"/>
        </w:rPr>
        <w:t>W czasie przekazywania informacji na temat postępów i trudności w nauce i zachowaniu ucznia nauczyciel rozmawia indywidualnie, zgodnie z zasadami zachowania godności osobistej zainteresowanego.</w:t>
      </w:r>
    </w:p>
    <w:p w14:paraId="5CD5B1BC"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0D1051F1" w14:textId="77777777" w:rsidR="003D4F84"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58.</w:t>
      </w:r>
    </w:p>
    <w:p w14:paraId="46243975" w14:textId="77777777" w:rsidR="003D4F84" w:rsidRPr="007D5BB7" w:rsidRDefault="000F1296"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Pomoc uczniom z trudnościami</w:t>
      </w:r>
    </w:p>
    <w:p w14:paraId="76BD0C1A" w14:textId="77777777" w:rsidR="003D4F84" w:rsidRPr="007D5BB7" w:rsidRDefault="003D4F84" w:rsidP="00A90611">
      <w:pPr>
        <w:overflowPunct w:val="0"/>
        <w:autoSpaceDE w:val="0"/>
        <w:autoSpaceDN w:val="0"/>
        <w:adjustRightInd w:val="0"/>
        <w:spacing w:after="0"/>
        <w:jc w:val="center"/>
        <w:textAlignment w:val="baseline"/>
        <w:rPr>
          <w:rFonts w:ascii="Times New Roman" w:eastAsia="Times New Roman" w:hAnsi="Times New Roman" w:cs="Times New Roman"/>
          <w:sz w:val="24"/>
          <w:szCs w:val="20"/>
          <w:lang w:eastAsia="pl-PL"/>
        </w:rPr>
      </w:pPr>
    </w:p>
    <w:p w14:paraId="4D86300A"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xml:space="preserve">  W klasach I- VI</w:t>
      </w:r>
      <w:r w:rsidR="002E7EAE" w:rsidRPr="007D5BB7">
        <w:rPr>
          <w:rFonts w:ascii="Times New Roman" w:eastAsia="Times New Roman" w:hAnsi="Times New Roman" w:cs="Times New Roman"/>
          <w:sz w:val="24"/>
          <w:szCs w:val="20"/>
          <w:lang w:eastAsia="pl-PL"/>
        </w:rPr>
        <w:t>II</w:t>
      </w:r>
      <w:r w:rsidR="003D4F84" w:rsidRPr="007D5BB7">
        <w:rPr>
          <w:rFonts w:ascii="Times New Roman" w:eastAsia="Times New Roman" w:hAnsi="Times New Roman" w:cs="Times New Roman"/>
          <w:sz w:val="24"/>
          <w:szCs w:val="20"/>
          <w:lang w:eastAsia="pl-PL"/>
        </w:rPr>
        <w:t xml:space="preserve"> organizowane są zajęcia dydaktyczno –wyrównawcze.</w:t>
      </w:r>
    </w:p>
    <w:p w14:paraId="2FEDCD5F"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W klasach IV-VI</w:t>
      </w:r>
      <w:r w:rsidR="002E7EAE" w:rsidRPr="007D5BB7">
        <w:rPr>
          <w:rFonts w:ascii="Times New Roman" w:eastAsia="Times New Roman" w:hAnsi="Times New Roman" w:cs="Times New Roman"/>
          <w:sz w:val="24"/>
          <w:szCs w:val="20"/>
          <w:lang w:eastAsia="pl-PL"/>
        </w:rPr>
        <w:t>II</w:t>
      </w:r>
      <w:r w:rsidR="003D4F84" w:rsidRPr="007D5BB7">
        <w:rPr>
          <w:rFonts w:ascii="Times New Roman" w:eastAsia="Times New Roman" w:hAnsi="Times New Roman" w:cs="Times New Roman"/>
          <w:sz w:val="24"/>
          <w:szCs w:val="20"/>
          <w:lang w:eastAsia="pl-PL"/>
        </w:rPr>
        <w:t xml:space="preserve"> nauczyciele danego przedmiotu, na dyżurach pedagogicznych mogą pomagać uczniom mającym trudności w opanowaniu materiału programowego z danego przedmiotu.</w:t>
      </w:r>
    </w:p>
    <w:p w14:paraId="50EC71E7"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xml:space="preserve"> Pozostali nauczyciele rozpatrują każdy przypadek tego typu indywidualnie i proponują uczniom różne formy pomocy według potrzeb i możliwości.</w:t>
      </w:r>
    </w:p>
    <w:p w14:paraId="19DA9432"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xml:space="preserve"> Nauczyciele klas I-III pomagają uczniom na dyżurach pedagogicznych.</w:t>
      </w:r>
    </w:p>
    <w:p w14:paraId="7173FD81"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09D138AD" w14:textId="77777777" w:rsidR="003D4F84" w:rsidRPr="007D5BB7" w:rsidRDefault="005445CC"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w:t>
      </w:r>
      <w:r w:rsidR="00E07E09" w:rsidRPr="007D5BB7">
        <w:rPr>
          <w:rFonts w:ascii="Times New Roman" w:eastAsia="Times New Roman" w:hAnsi="Times New Roman" w:cs="Times New Roman"/>
          <w:sz w:val="24"/>
          <w:szCs w:val="20"/>
          <w:lang w:eastAsia="pl-PL"/>
        </w:rPr>
        <w:t>59.</w:t>
      </w:r>
    </w:p>
    <w:p w14:paraId="3A77ED3C" w14:textId="77777777" w:rsidR="00F15ABA"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Do</w:t>
      </w:r>
      <w:r w:rsidR="00E03FE9" w:rsidRPr="007D5BB7">
        <w:rPr>
          <w:rFonts w:ascii="Times New Roman" w:eastAsia="Times New Roman" w:hAnsi="Times New Roman" w:cs="Times New Roman"/>
          <w:sz w:val="24"/>
          <w:szCs w:val="20"/>
          <w:lang w:eastAsia="pl-PL"/>
        </w:rPr>
        <w:t>stosowanie wymagań edukacyjnych</w:t>
      </w:r>
      <w:r w:rsidR="00F15ABA" w:rsidRPr="007D5BB7">
        <w:rPr>
          <w:rFonts w:ascii="Times New Roman" w:eastAsia="Times New Roman" w:hAnsi="Times New Roman" w:cs="Times New Roman"/>
          <w:sz w:val="24"/>
          <w:szCs w:val="20"/>
          <w:lang w:eastAsia="pl-PL"/>
        </w:rPr>
        <w:br/>
      </w:r>
    </w:p>
    <w:p w14:paraId="25D4ECF7" w14:textId="77777777" w:rsidR="003D4F84" w:rsidRPr="007D5BB7" w:rsidRDefault="00F15ABA"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1.</w:t>
      </w:r>
      <w:r w:rsidR="003D4F84" w:rsidRPr="007D5BB7">
        <w:rPr>
          <w:rFonts w:ascii="Times New Roman" w:eastAsia="Times New Roman" w:hAnsi="Times New Roman" w:cs="Times New Roman"/>
          <w:sz w:val="24"/>
          <w:szCs w:val="20"/>
          <w:lang w:eastAsia="pl-PL"/>
        </w:rPr>
        <w:t xml:space="preserve"> Nauczyciel jest zobowiązany, na podstawie pisemnej opinii publicznej i niepublicznej poradni psychologiczno – pedagogicznej lub innej poradni specjalistycznej, dostosować wymagania edukacyjne w stosunku do ucznia, u którego stwierdzono specyficzne trudności w uczeniu się lub deficyty rozwojowe, uniemożliwiające sprostanie wymaganiom edukacyjnym wynikającym z programu nauczania.</w:t>
      </w:r>
    </w:p>
    <w:p w14:paraId="74939539" w14:textId="77777777" w:rsidR="0060059A" w:rsidRPr="007D5BB7" w:rsidRDefault="00F15ABA" w:rsidP="0060059A">
      <w:pPr>
        <w:overflowPunct w:val="0"/>
        <w:autoSpaceDE w:val="0"/>
        <w:autoSpaceDN w:val="0"/>
        <w:adjustRightInd w:val="0"/>
        <w:spacing w:after="0"/>
        <w:jc w:val="both"/>
        <w:textAlignment w:val="baseline"/>
        <w:rPr>
          <w:rFonts w:ascii="Times New Roman" w:eastAsia="Times New Roman" w:hAnsi="Times New Roman" w:cs="Times New Roman"/>
          <w:strike/>
          <w:sz w:val="24"/>
          <w:szCs w:val="20"/>
          <w:lang w:eastAsia="pl-PL"/>
        </w:rPr>
      </w:pPr>
      <w:bookmarkStart w:id="131" w:name="_Hlk487091671"/>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xml:space="preserve"> </w:t>
      </w:r>
      <w:r w:rsidR="0060059A" w:rsidRPr="007D5BB7">
        <w:rPr>
          <w:rFonts w:ascii="Times New Roman" w:eastAsia="Times New Roman" w:hAnsi="Times New Roman" w:cs="Times New Roman"/>
          <w:sz w:val="24"/>
          <w:szCs w:val="20"/>
          <w:lang w:eastAsia="pl-PL"/>
        </w:rPr>
        <w:t>Wymagania edukacyjne dostosowuje się do przypadku ucznia:</w:t>
      </w:r>
    </w:p>
    <w:p w14:paraId="5CD08F36"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Pr="007D5BB7">
        <w:rPr>
          <w:rFonts w:ascii="Times New Roman" w:eastAsia="Times New Roman" w:hAnsi="Times New Roman" w:cs="Times New Roman"/>
          <w:sz w:val="24"/>
          <w:szCs w:val="20"/>
          <w:lang w:eastAsia="pl-PL"/>
        </w:rPr>
        <w:tab/>
        <w:t>posiadającego orzeczenie o potrzebie kształcenia specjalnego – na podstawie tego orzeczenia oraz ustaleń zawartych w indywidualnym programie edukacyjno-terapeutycznym;</w:t>
      </w:r>
    </w:p>
    <w:p w14:paraId="4812ECD9"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Pr="007D5BB7">
        <w:rPr>
          <w:rFonts w:ascii="Times New Roman" w:eastAsia="Times New Roman" w:hAnsi="Times New Roman" w:cs="Times New Roman"/>
          <w:sz w:val="24"/>
          <w:szCs w:val="20"/>
          <w:lang w:eastAsia="pl-PL"/>
        </w:rPr>
        <w:tab/>
        <w:t>posiadającego orzeczenie o potrzebie indywidualnego nauczania -na podstawie tego orzeczenia;</w:t>
      </w:r>
    </w:p>
    <w:p w14:paraId="19151FB2"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Pr="007D5BB7">
        <w:rPr>
          <w:rFonts w:ascii="Times New Roman" w:eastAsia="Times New Roman" w:hAnsi="Times New Roman" w:cs="Times New Roman"/>
          <w:sz w:val="24"/>
          <w:szCs w:val="20"/>
          <w:lang w:eastAsia="pl-PL"/>
        </w:rPr>
        <w:tab/>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14:paraId="5A6DA17D"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Pr="007D5BB7">
        <w:rPr>
          <w:rFonts w:ascii="Times New Roman" w:eastAsia="Times New Roman" w:hAnsi="Times New Roman" w:cs="Times New Roman"/>
          <w:sz w:val="24"/>
          <w:szCs w:val="20"/>
          <w:lang w:eastAsia="pl-PL"/>
        </w:rPr>
        <w:tab/>
        <w:t>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14:paraId="3AD93099" w14:textId="77777777" w:rsidR="0060059A" w:rsidRPr="007D5BB7" w:rsidRDefault="0060059A" w:rsidP="0060059A">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Pr="007D5BB7">
        <w:rPr>
          <w:rFonts w:ascii="Times New Roman" w:eastAsia="Times New Roman" w:hAnsi="Times New Roman" w:cs="Times New Roman"/>
          <w:sz w:val="24"/>
          <w:szCs w:val="20"/>
          <w:lang w:eastAsia="pl-PL"/>
        </w:rPr>
        <w:tab/>
        <w:t>posiadającego opinię lekarza o ograniczonych możliwościach wykonywania przez ucznia określonych ćwiczeń fizycznych na zajęciach wychowania fizycznego – na podstawie tej opinii.</w:t>
      </w:r>
    </w:p>
    <w:bookmarkEnd w:id="131"/>
    <w:p w14:paraId="392A1E8C" w14:textId="77777777" w:rsidR="003D4F84" w:rsidRPr="007D5BB7" w:rsidRDefault="00E07E09"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F15ABA" w:rsidRPr="007D5BB7">
        <w:rPr>
          <w:rFonts w:ascii="Times New Roman" w:eastAsia="Times New Roman" w:hAnsi="Times New Roman" w:cs="Times New Roman"/>
          <w:sz w:val="24"/>
          <w:szCs w:val="20"/>
          <w:lang w:eastAsia="pl-PL"/>
        </w:rPr>
        <w:t>.</w:t>
      </w:r>
      <w:r w:rsidR="003D4F84" w:rsidRPr="007D5BB7">
        <w:rPr>
          <w:rFonts w:ascii="Times New Roman" w:eastAsia="Times New Roman" w:hAnsi="Times New Roman" w:cs="Times New Roman"/>
          <w:sz w:val="24"/>
          <w:szCs w:val="20"/>
          <w:lang w:eastAsia="pl-PL"/>
        </w:rPr>
        <w:t xml:space="preserve"> Uczeń szkoły podstawowej, który został zakwalifikowany do kształcenia specjalnego i ma co najmniej roczne opóźnienie w realizacji programu nauczania, a który w szkole podstawowej specjalnej uzyskuje oceny uznane za pozytywne ze wszystkich zajęć obowiązkowych oraz rokuje opanowanie w jednym roku szkolnym programów nauczania dwu klas, może być promowany uchwałą Rady Pedagogicznej do klasy programowo wyższej również w ciągu roku szkolnego.</w:t>
      </w:r>
    </w:p>
    <w:p w14:paraId="1FE2A6D8" w14:textId="77777777" w:rsidR="000F1296" w:rsidRPr="007D5BB7" w:rsidRDefault="000F1296"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552778F8" w14:textId="77777777" w:rsidR="003D4F84"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60.</w:t>
      </w:r>
    </w:p>
    <w:p w14:paraId="6658AD64" w14:textId="77777777" w:rsidR="003D4F84" w:rsidRPr="007D5BB7" w:rsidRDefault="002447E0"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 Nagrody i wyróżnienia</w:t>
      </w:r>
    </w:p>
    <w:p w14:paraId="7300B35C"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p>
    <w:p w14:paraId="7CEDCF0C" w14:textId="77777777" w:rsidR="003D4F84" w:rsidRPr="007D5BB7" w:rsidRDefault="003D4F84" w:rsidP="00A90611">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Kryteria przyznawania świadectw z wyróżnieniem w klasach IV –VI</w:t>
      </w:r>
      <w:r w:rsidR="002E7EAE" w:rsidRPr="007D5BB7">
        <w:rPr>
          <w:rFonts w:ascii="Times New Roman" w:eastAsia="Times New Roman" w:hAnsi="Times New Roman" w:cs="Times New Roman"/>
          <w:sz w:val="24"/>
          <w:szCs w:val="20"/>
          <w:lang w:eastAsia="pl-PL"/>
        </w:rPr>
        <w:t>II</w:t>
      </w:r>
      <w:r w:rsidRPr="007D5BB7">
        <w:rPr>
          <w:rFonts w:ascii="Times New Roman" w:eastAsia="Times New Roman" w:hAnsi="Times New Roman" w:cs="Times New Roman"/>
          <w:sz w:val="24"/>
          <w:szCs w:val="20"/>
          <w:lang w:eastAsia="pl-PL"/>
        </w:rPr>
        <w:t xml:space="preserve"> i nagród książkowych w klasach I-III, IV-VI</w:t>
      </w:r>
      <w:r w:rsidR="002E7EAE" w:rsidRPr="007D5BB7">
        <w:rPr>
          <w:rFonts w:ascii="Times New Roman" w:eastAsia="Times New Roman" w:hAnsi="Times New Roman" w:cs="Times New Roman"/>
          <w:sz w:val="24"/>
          <w:szCs w:val="20"/>
          <w:lang w:eastAsia="pl-PL"/>
        </w:rPr>
        <w:t>II</w:t>
      </w:r>
      <w:r w:rsidRPr="007D5BB7">
        <w:rPr>
          <w:rFonts w:ascii="Times New Roman" w:eastAsia="Times New Roman" w:hAnsi="Times New Roman" w:cs="Times New Roman"/>
          <w:sz w:val="24"/>
          <w:szCs w:val="20"/>
          <w:lang w:eastAsia="pl-PL"/>
        </w:rPr>
        <w:t>.</w:t>
      </w:r>
    </w:p>
    <w:p w14:paraId="4A2CFEAA" w14:textId="77777777" w:rsidR="003D4F84" w:rsidRPr="007D5BB7" w:rsidRDefault="003D4F84" w:rsidP="00A90611">
      <w:pPr>
        <w:numPr>
          <w:ilvl w:val="0"/>
          <w:numId w:val="3"/>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z klasy IV-VI</w:t>
      </w:r>
      <w:r w:rsidR="002E7EAE" w:rsidRPr="007D5BB7">
        <w:rPr>
          <w:rFonts w:ascii="Times New Roman" w:eastAsia="Times New Roman" w:hAnsi="Times New Roman" w:cs="Times New Roman"/>
          <w:sz w:val="24"/>
          <w:szCs w:val="20"/>
          <w:lang w:eastAsia="pl-PL"/>
        </w:rPr>
        <w:t>II</w:t>
      </w:r>
      <w:r w:rsidRPr="007D5BB7">
        <w:rPr>
          <w:rFonts w:ascii="Times New Roman" w:eastAsia="Times New Roman" w:hAnsi="Times New Roman" w:cs="Times New Roman"/>
          <w:sz w:val="24"/>
          <w:szCs w:val="20"/>
          <w:lang w:eastAsia="pl-PL"/>
        </w:rPr>
        <w:t xml:space="preserve"> otrzymuje świadectwo z wyróżnieniem, jeżeli w wyniku klasyfikacji rocznej uzyskał z obowiązujących i dodatkowych zajęć edukacyjnych lub religii albo etyki średnio co najmniej 4,75 i co najmniej bardzo dobrą ocenę z zachowanie.</w:t>
      </w:r>
    </w:p>
    <w:p w14:paraId="3B328A9D" w14:textId="77777777" w:rsidR="003D4F84" w:rsidRPr="007D5BB7" w:rsidRDefault="003D4F84" w:rsidP="00A90611">
      <w:pPr>
        <w:numPr>
          <w:ilvl w:val="0"/>
          <w:numId w:val="3"/>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ucznia z klasy I-III, który otrzymuje nagrodę książkową typuje nauczyciel uczący.</w:t>
      </w:r>
    </w:p>
    <w:p w14:paraId="1CFC6E1F" w14:textId="77777777" w:rsidR="003D4F84" w:rsidRPr="007D5BB7" w:rsidRDefault="003D4F84" w:rsidP="00A90611">
      <w:pPr>
        <w:numPr>
          <w:ilvl w:val="0"/>
          <w:numId w:val="3"/>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z klasy IV-VI</w:t>
      </w:r>
      <w:r w:rsidR="002E7EAE" w:rsidRPr="007D5BB7">
        <w:rPr>
          <w:rFonts w:ascii="Times New Roman" w:eastAsia="Times New Roman" w:hAnsi="Times New Roman" w:cs="Times New Roman"/>
          <w:sz w:val="24"/>
          <w:szCs w:val="20"/>
          <w:lang w:eastAsia="pl-PL"/>
        </w:rPr>
        <w:t>II</w:t>
      </w:r>
      <w:r w:rsidRPr="007D5BB7">
        <w:rPr>
          <w:rFonts w:ascii="Times New Roman" w:eastAsia="Times New Roman" w:hAnsi="Times New Roman" w:cs="Times New Roman"/>
          <w:sz w:val="24"/>
          <w:szCs w:val="20"/>
          <w:lang w:eastAsia="pl-PL"/>
        </w:rPr>
        <w:t xml:space="preserve"> otrzymuje nagrodę książkową, jeżeli w wyniku klasyfikacji rocznej uzyskał z obowiązujących zadań edukacyjnych średnią co najmniej 4,75 i co najmniej bardzo dobre zachowanie.</w:t>
      </w:r>
    </w:p>
    <w:p w14:paraId="1B1960DF" w14:textId="77777777" w:rsidR="003D4F84" w:rsidRPr="007D5BB7" w:rsidRDefault="003D4F84" w:rsidP="00A90611">
      <w:pPr>
        <w:numPr>
          <w:ilvl w:val="0"/>
          <w:numId w:val="3"/>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uczeń z klasy IV- VI</w:t>
      </w:r>
      <w:r w:rsidR="002E7EAE" w:rsidRPr="007D5BB7">
        <w:rPr>
          <w:rFonts w:ascii="Times New Roman" w:eastAsia="Times New Roman" w:hAnsi="Times New Roman" w:cs="Times New Roman"/>
          <w:sz w:val="24"/>
          <w:szCs w:val="20"/>
          <w:lang w:eastAsia="pl-PL"/>
        </w:rPr>
        <w:t>II</w:t>
      </w:r>
      <w:r w:rsidRPr="007D5BB7">
        <w:rPr>
          <w:rFonts w:ascii="Times New Roman" w:eastAsia="Times New Roman" w:hAnsi="Times New Roman" w:cs="Times New Roman"/>
          <w:sz w:val="24"/>
          <w:szCs w:val="20"/>
          <w:lang w:eastAsia="pl-PL"/>
        </w:rPr>
        <w:t xml:space="preserve"> otrzymuje nagrodę książkową, jeżeli wykazał się szczególnymi osiągnięciami z jakiegoś przedmiotu lub wyróżnił się działalnością na zajęciach pozalekcyjnych i w szkolnych organizacjach społecznych.</w:t>
      </w:r>
    </w:p>
    <w:p w14:paraId="37A61B09"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7A6801CE" w14:textId="49953ECF" w:rsidR="003D4F84" w:rsidRPr="007D5BB7" w:rsidRDefault="005445CC"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lastRenderedPageBreak/>
        <w:t xml:space="preserve">§ </w:t>
      </w:r>
      <w:r w:rsidR="00E07E09" w:rsidRPr="007D5BB7">
        <w:rPr>
          <w:rFonts w:ascii="Times New Roman" w:eastAsia="Times New Roman" w:hAnsi="Times New Roman" w:cs="Times New Roman"/>
          <w:sz w:val="24"/>
          <w:szCs w:val="20"/>
          <w:lang w:eastAsia="pl-PL"/>
        </w:rPr>
        <w:t>61.</w:t>
      </w:r>
    </w:p>
    <w:p w14:paraId="7D9758AC" w14:textId="0CD8C1BA" w:rsidR="007D5BB7" w:rsidRPr="007D5BB7" w:rsidRDefault="007D5BB7"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(uchylono)</w:t>
      </w:r>
    </w:p>
    <w:p w14:paraId="18365683" w14:textId="77777777" w:rsidR="00F76C4B" w:rsidRPr="007D5BB7" w:rsidRDefault="00F76C4B"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p>
    <w:p w14:paraId="5EBB394C"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R</w:t>
      </w:r>
      <w:r w:rsidR="00E07E09" w:rsidRPr="007D5BB7">
        <w:rPr>
          <w:rFonts w:ascii="Times New Roman" w:eastAsia="Times New Roman" w:hAnsi="Times New Roman" w:cs="Times New Roman"/>
          <w:bCs/>
          <w:sz w:val="24"/>
          <w:szCs w:val="20"/>
          <w:lang w:eastAsia="pl-PL"/>
        </w:rPr>
        <w:t>OZDZIAŁ IX</w:t>
      </w:r>
    </w:p>
    <w:p w14:paraId="4F91EF87" w14:textId="77777777" w:rsidR="003D4F84" w:rsidRPr="007D5BB7" w:rsidRDefault="003D4F84" w:rsidP="00A90611">
      <w:pPr>
        <w:overflowPunct w:val="0"/>
        <w:autoSpaceDE w:val="0"/>
        <w:autoSpaceDN w:val="0"/>
        <w:adjustRightInd w:val="0"/>
        <w:spacing w:after="0"/>
        <w:ind w:left="227"/>
        <w:jc w:val="center"/>
        <w:textAlignment w:val="baseline"/>
        <w:rPr>
          <w:rFonts w:ascii="Times New Roman" w:eastAsia="Times New Roman" w:hAnsi="Times New Roman" w:cs="Times New Roman"/>
          <w:bCs/>
          <w:sz w:val="24"/>
          <w:szCs w:val="20"/>
          <w:lang w:eastAsia="pl-PL"/>
        </w:rPr>
      </w:pPr>
      <w:r w:rsidRPr="007D5BB7">
        <w:rPr>
          <w:rFonts w:ascii="Times New Roman" w:eastAsia="Times New Roman" w:hAnsi="Times New Roman" w:cs="Times New Roman"/>
          <w:bCs/>
          <w:sz w:val="24"/>
          <w:szCs w:val="20"/>
          <w:lang w:eastAsia="pl-PL"/>
        </w:rPr>
        <w:t>POSTANOWIENIA KOŃCOWE</w:t>
      </w:r>
    </w:p>
    <w:p w14:paraId="2C9EDC7F" w14:textId="77777777" w:rsidR="003D4F84" w:rsidRPr="007D5BB7" w:rsidRDefault="00E07E09" w:rsidP="00A90611">
      <w:pPr>
        <w:overflowPunct w:val="0"/>
        <w:autoSpaceDE w:val="0"/>
        <w:autoSpaceDN w:val="0"/>
        <w:adjustRightInd w:val="0"/>
        <w:spacing w:after="0"/>
        <w:ind w:left="227"/>
        <w:jc w:val="center"/>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62</w:t>
      </w:r>
      <w:r w:rsidR="003D4F84" w:rsidRPr="007D5BB7">
        <w:rPr>
          <w:rFonts w:ascii="Times New Roman" w:eastAsia="Times New Roman" w:hAnsi="Times New Roman" w:cs="Times New Roman"/>
          <w:sz w:val="24"/>
          <w:szCs w:val="20"/>
          <w:lang w:eastAsia="pl-PL"/>
        </w:rPr>
        <w:t>.</w:t>
      </w:r>
    </w:p>
    <w:p w14:paraId="657DAE6E"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219997F1"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2447E0" w:rsidRPr="007D5BB7">
        <w:rPr>
          <w:rFonts w:ascii="Times New Roman" w:eastAsia="Times New Roman" w:hAnsi="Times New Roman" w:cs="Times New Roman"/>
          <w:sz w:val="24"/>
          <w:szCs w:val="20"/>
          <w:lang w:eastAsia="pl-PL"/>
        </w:rPr>
        <w:t>.</w:t>
      </w:r>
      <w:r w:rsidRPr="007D5BB7">
        <w:rPr>
          <w:rFonts w:ascii="Times New Roman" w:eastAsia="Times New Roman" w:hAnsi="Times New Roman" w:cs="Times New Roman"/>
          <w:sz w:val="24"/>
          <w:szCs w:val="20"/>
          <w:lang w:eastAsia="pl-PL"/>
        </w:rPr>
        <w:t xml:space="preserve">  Szkoła używa stempla podłużnego z nazwą szkoły i jej siedzibą.</w:t>
      </w:r>
    </w:p>
    <w:p w14:paraId="1C66B432"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 Szkoła używa pieczęci okrągłej, metalowej z Godłem Państwa i napisem w otoku: Szkoła Podstawowa w Osinach.</w:t>
      </w:r>
    </w:p>
    <w:p w14:paraId="2B1BAC1F"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  Szkoła posiada własny sztandar oraz ceremoniał.</w:t>
      </w:r>
    </w:p>
    <w:p w14:paraId="5FA6DF73"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 Szkoła Podstawowa w Osinach prowadzi następującą dokumentację przebiegu nauczania:</w:t>
      </w:r>
    </w:p>
    <w:p w14:paraId="1FD735D7"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1</w:t>
      </w:r>
      <w:r w:rsidR="003D4F84" w:rsidRPr="007D5BB7">
        <w:rPr>
          <w:rFonts w:ascii="Times New Roman" w:eastAsia="Times New Roman" w:hAnsi="Times New Roman" w:cs="Times New Roman"/>
          <w:sz w:val="24"/>
          <w:szCs w:val="20"/>
          <w:lang w:eastAsia="pl-PL"/>
        </w:rPr>
        <w:t>) księgę ewidencji dzieci podlegających obowiązkowi szkolnemu;</w:t>
      </w:r>
    </w:p>
    <w:p w14:paraId="1E3944A3"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2</w:t>
      </w:r>
      <w:r w:rsidR="003D4F84" w:rsidRPr="007D5BB7">
        <w:rPr>
          <w:rFonts w:ascii="Times New Roman" w:eastAsia="Times New Roman" w:hAnsi="Times New Roman" w:cs="Times New Roman"/>
          <w:sz w:val="24"/>
          <w:szCs w:val="20"/>
          <w:lang w:eastAsia="pl-PL"/>
        </w:rPr>
        <w:t>) księgę uczniów i słuchaczy, zwanych dalej uczniami;</w:t>
      </w:r>
    </w:p>
    <w:p w14:paraId="160AD84A"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3</w:t>
      </w:r>
      <w:r w:rsidR="003D4F84" w:rsidRPr="007D5BB7">
        <w:rPr>
          <w:rFonts w:ascii="Times New Roman" w:eastAsia="Times New Roman" w:hAnsi="Times New Roman" w:cs="Times New Roman"/>
          <w:sz w:val="24"/>
          <w:szCs w:val="20"/>
          <w:lang w:eastAsia="pl-PL"/>
        </w:rPr>
        <w:t>) dzienniki lekcyjne i dzienniki innych zajęć;</w:t>
      </w:r>
    </w:p>
    <w:p w14:paraId="391855C4"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4</w:t>
      </w:r>
      <w:r w:rsidR="003D4F84" w:rsidRPr="007D5BB7">
        <w:rPr>
          <w:rFonts w:ascii="Times New Roman" w:eastAsia="Times New Roman" w:hAnsi="Times New Roman" w:cs="Times New Roman"/>
          <w:sz w:val="24"/>
          <w:szCs w:val="20"/>
          <w:lang w:eastAsia="pl-PL"/>
        </w:rPr>
        <w:t>) arkusze ocen uczniów i księgi ocen;</w:t>
      </w:r>
    </w:p>
    <w:p w14:paraId="759F1398" w14:textId="77777777" w:rsidR="003D4F84" w:rsidRPr="007D5BB7" w:rsidRDefault="002447E0"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5</w:t>
      </w:r>
      <w:r w:rsidR="003D4F84" w:rsidRPr="007D5BB7">
        <w:rPr>
          <w:rFonts w:ascii="Times New Roman" w:eastAsia="Times New Roman" w:hAnsi="Times New Roman" w:cs="Times New Roman"/>
          <w:sz w:val="24"/>
          <w:szCs w:val="20"/>
          <w:lang w:eastAsia="pl-PL"/>
        </w:rPr>
        <w:t>) protokoły postępowania kwalifikacyjnego i protokoły egzaminów poprawkowych.</w:t>
      </w:r>
    </w:p>
    <w:p w14:paraId="72BFB4CA"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xml:space="preserve">5. Zmiany w statucie szkoły dokonuje rada pedagogiczna. </w:t>
      </w:r>
    </w:p>
    <w:p w14:paraId="3F878BEA"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6. Statut szkoły obowiązuje w równym stopniu wszystkich członków społeczności szkolnej.</w:t>
      </w:r>
    </w:p>
    <w:p w14:paraId="4E0F6474"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7. Wszystkie organa szkoły zobowiązane są do zapoznania się ze statutem szkoły.</w:t>
      </w:r>
    </w:p>
    <w:p w14:paraId="3F8D84D1"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8. Dla zapewnienia znajomości statutu ustala się co następuje:</w:t>
      </w:r>
    </w:p>
    <w:p w14:paraId="332D1520" w14:textId="77777777" w:rsidR="003D4F84" w:rsidRPr="007D5BB7" w:rsidRDefault="003D4F84" w:rsidP="00A90611">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pl-PL"/>
        </w:rPr>
      </w:pPr>
      <w:r w:rsidRPr="007D5BB7">
        <w:rPr>
          <w:rFonts w:ascii="Times New Roman" w:eastAsia="Times New Roman" w:hAnsi="Times New Roman" w:cs="Times New Roman"/>
          <w:sz w:val="24"/>
          <w:szCs w:val="20"/>
          <w:lang w:eastAsia="pl-PL"/>
        </w:rPr>
        <w:t>- statut znajduje się w sekretariacie szkoły i w bibliotece szkolnej.</w:t>
      </w:r>
    </w:p>
    <w:p w14:paraId="6390463D" w14:textId="77777777" w:rsidR="003D4F84" w:rsidRPr="007D5BB7" w:rsidRDefault="003D4F84" w:rsidP="00A90611">
      <w:pPr>
        <w:overflowPunct w:val="0"/>
        <w:autoSpaceDE w:val="0"/>
        <w:autoSpaceDN w:val="0"/>
        <w:adjustRightInd w:val="0"/>
        <w:spacing w:after="0"/>
        <w:ind w:left="227"/>
        <w:jc w:val="both"/>
        <w:textAlignment w:val="baseline"/>
        <w:rPr>
          <w:rFonts w:ascii="Times New Roman" w:eastAsia="Times New Roman" w:hAnsi="Times New Roman" w:cs="Times New Roman"/>
          <w:sz w:val="24"/>
          <w:szCs w:val="20"/>
          <w:lang w:eastAsia="pl-PL"/>
        </w:rPr>
      </w:pPr>
    </w:p>
    <w:p w14:paraId="7A1CAAA1" w14:textId="77777777" w:rsidR="003D4F84" w:rsidRPr="007D5BB7" w:rsidRDefault="003D4F84" w:rsidP="007D5BB7">
      <w:pPr>
        <w:overflowPunct w:val="0"/>
        <w:autoSpaceDE w:val="0"/>
        <w:autoSpaceDN w:val="0"/>
        <w:adjustRightInd w:val="0"/>
        <w:spacing w:after="0"/>
        <w:textAlignment w:val="baseline"/>
        <w:rPr>
          <w:rFonts w:ascii="Times New Roman" w:eastAsia="Times New Roman" w:hAnsi="Times New Roman" w:cs="Times New Roman"/>
          <w:sz w:val="24"/>
          <w:szCs w:val="20"/>
          <w:lang w:eastAsia="pl-PL"/>
        </w:rPr>
      </w:pPr>
    </w:p>
    <w:sectPr w:rsidR="003D4F84" w:rsidRPr="007D5B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0E1DC" w14:textId="77777777" w:rsidR="009C4979" w:rsidRDefault="009C4979" w:rsidP="00E03FE9">
      <w:pPr>
        <w:spacing w:after="0" w:line="240" w:lineRule="auto"/>
      </w:pPr>
      <w:r>
        <w:separator/>
      </w:r>
    </w:p>
  </w:endnote>
  <w:endnote w:type="continuationSeparator" w:id="0">
    <w:p w14:paraId="7605C0B2" w14:textId="77777777" w:rsidR="009C4979" w:rsidRDefault="009C4979" w:rsidP="00E0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556904"/>
      <w:docPartObj>
        <w:docPartGallery w:val="Page Numbers (Bottom of Page)"/>
        <w:docPartUnique/>
      </w:docPartObj>
    </w:sdtPr>
    <w:sdtEndPr>
      <w:rPr>
        <w:color w:val="7F7F7F" w:themeColor="background1" w:themeShade="7F"/>
        <w:spacing w:val="60"/>
      </w:rPr>
    </w:sdtEndPr>
    <w:sdtContent>
      <w:p w14:paraId="39A84FC4" w14:textId="77777777" w:rsidR="00E50C88" w:rsidRDefault="00E50C88">
        <w:pPr>
          <w:pStyle w:val="Stopka"/>
          <w:pBdr>
            <w:top w:val="single" w:sz="4" w:space="1" w:color="D9D9D9" w:themeColor="background1" w:themeShade="D9"/>
          </w:pBdr>
          <w:jc w:val="right"/>
        </w:pPr>
        <w:r>
          <w:fldChar w:fldCharType="begin"/>
        </w:r>
        <w:r>
          <w:instrText>PAGE   \* MERGEFORMAT</w:instrText>
        </w:r>
        <w:r>
          <w:fldChar w:fldCharType="separate"/>
        </w:r>
        <w:r>
          <w:rPr>
            <w:noProof/>
          </w:rPr>
          <w:t>3</w:t>
        </w:r>
        <w:r>
          <w:fldChar w:fldCharType="end"/>
        </w:r>
        <w:r>
          <w:t xml:space="preserve"> | </w:t>
        </w:r>
        <w:r>
          <w:rPr>
            <w:color w:val="7F7F7F" w:themeColor="background1" w:themeShade="7F"/>
            <w:spacing w:val="60"/>
          </w:rPr>
          <w:t>Strona</w:t>
        </w:r>
      </w:p>
    </w:sdtContent>
  </w:sdt>
  <w:p w14:paraId="0908D1D2" w14:textId="77777777" w:rsidR="00E50C88" w:rsidRDefault="00E50C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9E13B" w14:textId="77777777" w:rsidR="009C4979" w:rsidRDefault="009C4979" w:rsidP="00E03FE9">
      <w:pPr>
        <w:spacing w:after="0" w:line="240" w:lineRule="auto"/>
      </w:pPr>
      <w:r>
        <w:separator/>
      </w:r>
    </w:p>
  </w:footnote>
  <w:footnote w:type="continuationSeparator" w:id="0">
    <w:p w14:paraId="5A751150" w14:textId="77777777" w:rsidR="009C4979" w:rsidRDefault="009C4979" w:rsidP="00E03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2"/>
      <w:numFmt w:val="decimal"/>
      <w:lvlText w:val="%1."/>
      <w:lvlJc w:val="left"/>
      <w:pPr>
        <w:tabs>
          <w:tab w:val="num" w:pos="720"/>
        </w:tabs>
        <w:ind w:left="720" w:hanging="360"/>
      </w:pPr>
      <w:rPr>
        <w:rFonts w:cs="Times New Roman" w:hint="default"/>
        <w:i w:val="0"/>
      </w:rPr>
    </w:lvl>
    <w:lvl w:ilvl="1">
      <w:start w:val="1"/>
      <w:numFmt w:val="decimal"/>
      <w:lvlText w:val="%2)"/>
      <w:lvlJc w:val="left"/>
      <w:pPr>
        <w:tabs>
          <w:tab w:val="num" w:pos="1440"/>
        </w:tabs>
        <w:ind w:left="1440" w:hanging="360"/>
      </w:pPr>
      <w:rPr>
        <w:rFonts w:cs="Times New Roman" w:hint="default"/>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9"/>
    <w:multiLevelType w:val="singleLevel"/>
    <w:tmpl w:val="6396E3F6"/>
    <w:name w:val="WW8Num9"/>
    <w:lvl w:ilvl="0">
      <w:start w:val="3"/>
      <w:numFmt w:val="decimal"/>
      <w:lvlText w:val="%1."/>
      <w:lvlJc w:val="left"/>
      <w:pPr>
        <w:tabs>
          <w:tab w:val="num" w:pos="0"/>
        </w:tabs>
        <w:ind w:left="600" w:hanging="360"/>
      </w:pPr>
      <w:rPr>
        <w:rFonts w:ascii="Times New Roman" w:hAnsi="Times New Roman" w:cs="Times New Roman" w:hint="default"/>
        <w:i w:val="0"/>
      </w:rPr>
    </w:lvl>
  </w:abstractNum>
  <w:abstractNum w:abstractNumId="2" w15:restartNumberingAfterBreak="0">
    <w:nsid w:val="0000000B"/>
    <w:multiLevelType w:val="multilevel"/>
    <w:tmpl w:val="D6760AFA"/>
    <w:name w:val="WW8Num16"/>
    <w:lvl w:ilvl="0">
      <w:start w:val="1"/>
      <w:numFmt w:val="decimal"/>
      <w:lvlText w:val="%1)"/>
      <w:lvlJc w:val="left"/>
      <w:pPr>
        <w:tabs>
          <w:tab w:val="num" w:pos="0"/>
        </w:tabs>
        <w:ind w:left="720" w:hanging="360"/>
      </w:pPr>
      <w:rPr>
        <w:bCs/>
        <w:color w:va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13"/>
    <w:multiLevelType w:val="multilevel"/>
    <w:tmpl w:val="00000013"/>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14"/>
    <w:multiLevelType w:val="multilevel"/>
    <w:tmpl w:val="00000014"/>
    <w:name w:val="WW8Num33"/>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20"/>
    <w:multiLevelType w:val="singleLevel"/>
    <w:tmpl w:val="280A68E4"/>
    <w:name w:val="WW8Num34"/>
    <w:lvl w:ilvl="0">
      <w:start w:val="1"/>
      <w:numFmt w:val="decimal"/>
      <w:lvlText w:val="%1."/>
      <w:lvlJc w:val="left"/>
      <w:pPr>
        <w:tabs>
          <w:tab w:val="num" w:pos="708"/>
        </w:tabs>
        <w:ind w:left="720" w:hanging="360"/>
      </w:pPr>
      <w:rPr>
        <w:rFonts w:ascii="Times New Roman" w:hAnsi="Times New Roman" w:cs="Times New Roman" w:hint="default"/>
        <w:i w:val="0"/>
        <w:position w:val="0"/>
        <w:sz w:val="24"/>
        <w:vertAlign w:val="baseline"/>
      </w:rPr>
    </w:lvl>
  </w:abstractNum>
  <w:abstractNum w:abstractNumId="6" w15:restartNumberingAfterBreak="0">
    <w:nsid w:val="00000027"/>
    <w:multiLevelType w:val="singleLevel"/>
    <w:tmpl w:val="1A929D70"/>
    <w:lvl w:ilvl="0">
      <w:start w:val="1"/>
      <w:numFmt w:val="decimal"/>
      <w:lvlText w:val="%1)"/>
      <w:lvlJc w:val="left"/>
      <w:pPr>
        <w:ind w:left="660" w:hanging="360"/>
      </w:pPr>
      <w:rPr>
        <w:rFonts w:hint="default"/>
        <w:b w:val="0"/>
        <w:i w:val="0"/>
        <w:color w:val="auto"/>
        <w:lang w:val="pl-PL"/>
      </w:rPr>
    </w:lvl>
  </w:abstractNum>
  <w:abstractNum w:abstractNumId="7" w15:restartNumberingAfterBreak="0">
    <w:nsid w:val="0000002C"/>
    <w:multiLevelType w:val="multilevel"/>
    <w:tmpl w:val="0000002C"/>
    <w:name w:val="WW8Num69"/>
    <w:lvl w:ilvl="0">
      <w:start w:val="1"/>
      <w:numFmt w:val="decimal"/>
      <w:lvlText w:val="%1."/>
      <w:lvlJc w:val="left"/>
      <w:pPr>
        <w:tabs>
          <w:tab w:val="num" w:pos="0"/>
        </w:tabs>
        <w:ind w:left="360" w:hanging="360"/>
      </w:pPr>
      <w:rPr>
        <w:rFonts w:ascii="Times New Roman" w:hAnsi="Times New Roman" w:cs="Times New Roman"/>
        <w:color w:val="FF0000"/>
        <w:position w:val="9"/>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Arial" w:hAnsi="Arial" w:cs="Times New Roman"/>
        <w:b w:val="0"/>
        <w:i/>
        <w:position w:val="0"/>
        <w:sz w:val="24"/>
        <w:vertAlign w:val="baseline"/>
        <w:lang w:val="en-US"/>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Symbol" w:hAnsi="Symbol" w:cs="Times New Roman"/>
      </w:rPr>
    </w:lvl>
    <w:lvl w:ilvl="3">
      <w:start w:val="1"/>
      <w:numFmt w:val="bullet"/>
      <w:lvlText w:val=""/>
      <w:lvlJc w:val="left"/>
      <w:pPr>
        <w:tabs>
          <w:tab w:val="num" w:pos="0"/>
        </w:tabs>
        <w:ind w:left="1800" w:hanging="360"/>
      </w:pPr>
      <w:rPr>
        <w:rFonts w:ascii="Symbol" w:hAnsi="Symbol" w:cs="Times New Roman"/>
      </w:rPr>
    </w:lvl>
    <w:lvl w:ilvl="4">
      <w:start w:val="1"/>
      <w:numFmt w:val="bullet"/>
      <w:lvlText w:val=""/>
      <w:lvlJc w:val="left"/>
      <w:pPr>
        <w:tabs>
          <w:tab w:val="num" w:pos="0"/>
        </w:tabs>
        <w:ind w:left="2160" w:hanging="360"/>
      </w:pPr>
      <w:rPr>
        <w:rFonts w:ascii="Symbol" w:hAnsi="Symbol" w:cs="Times New Roman"/>
      </w:rPr>
    </w:lvl>
    <w:lvl w:ilvl="5">
      <w:start w:val="1"/>
      <w:numFmt w:val="bullet"/>
      <w:lvlText w:val=""/>
      <w:lvlJc w:val="left"/>
      <w:pPr>
        <w:tabs>
          <w:tab w:val="num" w:pos="0"/>
        </w:tabs>
        <w:ind w:left="2520" w:hanging="360"/>
      </w:pPr>
      <w:rPr>
        <w:rFonts w:ascii="Symbol" w:hAnsi="Symbol" w:cs="Times New Roman"/>
      </w:rPr>
    </w:lvl>
    <w:lvl w:ilvl="6">
      <w:start w:val="1"/>
      <w:numFmt w:val="bullet"/>
      <w:lvlText w:val=""/>
      <w:lvlJc w:val="left"/>
      <w:pPr>
        <w:tabs>
          <w:tab w:val="num" w:pos="0"/>
        </w:tabs>
        <w:ind w:left="2880" w:hanging="360"/>
      </w:pPr>
      <w:rPr>
        <w:rFonts w:ascii="Symbol" w:hAnsi="Symbol" w:cs="Times New Roman"/>
      </w:rPr>
    </w:lvl>
    <w:lvl w:ilvl="7">
      <w:start w:val="1"/>
      <w:numFmt w:val="bullet"/>
      <w:lvlText w:val=""/>
      <w:lvlJc w:val="left"/>
      <w:pPr>
        <w:tabs>
          <w:tab w:val="num" w:pos="0"/>
        </w:tabs>
        <w:ind w:left="3240" w:hanging="360"/>
      </w:pPr>
      <w:rPr>
        <w:rFonts w:ascii="Symbol" w:hAnsi="Symbol" w:cs="Times New Roman"/>
      </w:rPr>
    </w:lvl>
    <w:lvl w:ilvl="8">
      <w:start w:val="1"/>
      <w:numFmt w:val="bullet"/>
      <w:lvlText w:val=""/>
      <w:lvlJc w:val="left"/>
      <w:pPr>
        <w:tabs>
          <w:tab w:val="num" w:pos="0"/>
        </w:tabs>
        <w:ind w:left="3600" w:hanging="360"/>
      </w:pPr>
      <w:rPr>
        <w:rFonts w:ascii="Symbol" w:hAnsi="Symbol" w:cs="Times New Roman"/>
      </w:rPr>
    </w:lvl>
  </w:abstractNum>
  <w:abstractNum w:abstractNumId="9" w15:restartNumberingAfterBreak="0">
    <w:nsid w:val="00000038"/>
    <w:multiLevelType w:val="multilevel"/>
    <w:tmpl w:val="00000038"/>
    <w:name w:val="WW8Num58"/>
    <w:lvl w:ilvl="0">
      <w:start w:val="1"/>
      <w:numFmt w:val="decimal"/>
      <w:lvlText w:val="%1)"/>
      <w:lvlJc w:val="left"/>
      <w:pPr>
        <w:tabs>
          <w:tab w:val="num" w:pos="0"/>
        </w:tabs>
        <w:ind w:left="720" w:hanging="360"/>
      </w:pPr>
      <w:rPr>
        <w:rFonts w:cs="Times New Roman" w:hint="default"/>
        <w:b/>
        <w:position w:val="0"/>
        <w:sz w:val="24"/>
        <w:vertAlign w:val="baseline"/>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10" w15:restartNumberingAfterBreak="0">
    <w:nsid w:val="00000039"/>
    <w:multiLevelType w:val="multilevel"/>
    <w:tmpl w:val="00000039"/>
    <w:name w:val="WW8Num59"/>
    <w:lvl w:ilvl="0">
      <w:start w:val="1"/>
      <w:numFmt w:val="decimal"/>
      <w:lvlText w:val="%1)"/>
      <w:lvlJc w:val="left"/>
      <w:pPr>
        <w:tabs>
          <w:tab w:val="num" w:pos="0"/>
        </w:tabs>
        <w:ind w:left="720" w:hanging="360"/>
      </w:pPr>
      <w:rPr>
        <w:rFonts w:cs="Times New Roman" w:hint="default"/>
        <w:position w:val="0"/>
        <w:sz w:val="24"/>
        <w:vertAlign w:val="baseli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hint="default"/>
        <w:b w:val="0"/>
        <w:i w:val="0"/>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BB39CB"/>
    <w:multiLevelType w:val="hybridMultilevel"/>
    <w:tmpl w:val="83E4201A"/>
    <w:lvl w:ilvl="0" w:tplc="04150011">
      <w:start w:val="1"/>
      <w:numFmt w:val="decimal"/>
      <w:lvlText w:val="%1)"/>
      <w:lvlJc w:val="left"/>
      <w:pPr>
        <w:tabs>
          <w:tab w:val="num" w:pos="600"/>
        </w:tabs>
        <w:ind w:left="60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11F20FE"/>
    <w:multiLevelType w:val="hybridMultilevel"/>
    <w:tmpl w:val="652CA838"/>
    <w:lvl w:ilvl="0" w:tplc="04150011">
      <w:start w:val="1"/>
      <w:numFmt w:val="decimal"/>
      <w:lvlText w:val="%1)"/>
      <w:lvlJc w:val="left"/>
      <w:pPr>
        <w:tabs>
          <w:tab w:val="num" w:pos="660"/>
        </w:tabs>
        <w:ind w:left="660" w:hanging="360"/>
      </w:pPr>
      <w:rPr>
        <w:rFonts w:hint="default"/>
      </w:rPr>
    </w:lvl>
    <w:lvl w:ilvl="1" w:tplc="04150017">
      <w:start w:val="1"/>
      <w:numFmt w:val="lowerLetter"/>
      <w:lvlText w:val="%2)"/>
      <w:lvlJc w:val="left"/>
      <w:pPr>
        <w:tabs>
          <w:tab w:val="num" w:pos="1440"/>
        </w:tabs>
        <w:ind w:left="1440" w:hanging="360"/>
      </w:pPr>
      <w:rPr>
        <w:rFonts w:hint="default"/>
      </w:rPr>
    </w:lvl>
    <w:lvl w:ilvl="2" w:tplc="7F0EA66E">
      <w:start w:val="1"/>
      <w:numFmt w:val="lowerLetter"/>
      <w:lvlText w:val="%3.)"/>
      <w:lvlJc w:val="left"/>
      <w:pPr>
        <w:ind w:left="2340" w:hanging="360"/>
      </w:pPr>
      <w:rPr>
        <w:rFonts w:hint="default"/>
      </w:rPr>
    </w:lvl>
    <w:lvl w:ilvl="3" w:tplc="E682A23C">
      <w:start w:val="2"/>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433A3D"/>
    <w:multiLevelType w:val="hybridMultilevel"/>
    <w:tmpl w:val="FF621B6A"/>
    <w:lvl w:ilvl="0" w:tplc="26FCE9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9E34EA"/>
    <w:multiLevelType w:val="hybridMultilevel"/>
    <w:tmpl w:val="58BC81F6"/>
    <w:lvl w:ilvl="0" w:tplc="8320E6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CB62BD"/>
    <w:multiLevelType w:val="hybridMultilevel"/>
    <w:tmpl w:val="914CBD4A"/>
    <w:lvl w:ilvl="0" w:tplc="04150011">
      <w:start w:val="1"/>
      <w:numFmt w:val="decimal"/>
      <w:lvlText w:val="%1)"/>
      <w:lvlJc w:val="left"/>
      <w:pPr>
        <w:tabs>
          <w:tab w:val="num" w:pos="660"/>
        </w:tabs>
        <w:ind w:left="660" w:hanging="360"/>
      </w:pPr>
      <w:rPr>
        <w:rFonts w:hint="default"/>
      </w:rPr>
    </w:lvl>
    <w:lvl w:ilvl="1" w:tplc="04150001">
      <w:start w:val="1"/>
      <w:numFmt w:val="bullet"/>
      <w:lvlText w:val=""/>
      <w:lvlJc w:val="left"/>
      <w:pPr>
        <w:tabs>
          <w:tab w:val="num" w:pos="1380"/>
        </w:tabs>
        <w:ind w:left="1380" w:hanging="360"/>
      </w:pPr>
      <w:rPr>
        <w:rFonts w:ascii="Symbol" w:hAnsi="Symbol"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6" w15:restartNumberingAfterBreak="0">
    <w:nsid w:val="0C24706D"/>
    <w:multiLevelType w:val="hybridMultilevel"/>
    <w:tmpl w:val="61DA4538"/>
    <w:lvl w:ilvl="0" w:tplc="ACDAB0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0D4F320C"/>
    <w:multiLevelType w:val="hybridMultilevel"/>
    <w:tmpl w:val="BCE8C35A"/>
    <w:lvl w:ilvl="0" w:tplc="04150011">
      <w:start w:val="1"/>
      <w:numFmt w:val="decimal"/>
      <w:lvlText w:val="%1)"/>
      <w:lvlJc w:val="left"/>
      <w:pPr>
        <w:tabs>
          <w:tab w:val="num" w:pos="1005"/>
        </w:tabs>
        <w:ind w:left="1005" w:hanging="360"/>
      </w:pPr>
      <w:rPr>
        <w:rFonts w:hint="default"/>
      </w:rPr>
    </w:lvl>
    <w:lvl w:ilvl="1" w:tplc="04150019" w:tentative="1">
      <w:start w:val="1"/>
      <w:numFmt w:val="lowerLetter"/>
      <w:lvlText w:val="%2."/>
      <w:lvlJc w:val="left"/>
      <w:pPr>
        <w:tabs>
          <w:tab w:val="num" w:pos="1725"/>
        </w:tabs>
        <w:ind w:left="1725" w:hanging="360"/>
      </w:pPr>
    </w:lvl>
    <w:lvl w:ilvl="2" w:tplc="0415001B" w:tentative="1">
      <w:start w:val="1"/>
      <w:numFmt w:val="lowerRoman"/>
      <w:lvlText w:val="%3."/>
      <w:lvlJc w:val="right"/>
      <w:pPr>
        <w:tabs>
          <w:tab w:val="num" w:pos="2445"/>
        </w:tabs>
        <w:ind w:left="2445" w:hanging="180"/>
      </w:pPr>
    </w:lvl>
    <w:lvl w:ilvl="3" w:tplc="0415000F" w:tentative="1">
      <w:start w:val="1"/>
      <w:numFmt w:val="decimal"/>
      <w:lvlText w:val="%4."/>
      <w:lvlJc w:val="left"/>
      <w:pPr>
        <w:tabs>
          <w:tab w:val="num" w:pos="3165"/>
        </w:tabs>
        <w:ind w:left="3165" w:hanging="360"/>
      </w:pPr>
    </w:lvl>
    <w:lvl w:ilvl="4" w:tplc="04150019" w:tentative="1">
      <w:start w:val="1"/>
      <w:numFmt w:val="lowerLetter"/>
      <w:lvlText w:val="%5."/>
      <w:lvlJc w:val="left"/>
      <w:pPr>
        <w:tabs>
          <w:tab w:val="num" w:pos="3885"/>
        </w:tabs>
        <w:ind w:left="3885" w:hanging="360"/>
      </w:pPr>
    </w:lvl>
    <w:lvl w:ilvl="5" w:tplc="0415001B" w:tentative="1">
      <w:start w:val="1"/>
      <w:numFmt w:val="lowerRoman"/>
      <w:lvlText w:val="%6."/>
      <w:lvlJc w:val="right"/>
      <w:pPr>
        <w:tabs>
          <w:tab w:val="num" w:pos="4605"/>
        </w:tabs>
        <w:ind w:left="4605" w:hanging="180"/>
      </w:pPr>
    </w:lvl>
    <w:lvl w:ilvl="6" w:tplc="0415000F" w:tentative="1">
      <w:start w:val="1"/>
      <w:numFmt w:val="decimal"/>
      <w:lvlText w:val="%7."/>
      <w:lvlJc w:val="left"/>
      <w:pPr>
        <w:tabs>
          <w:tab w:val="num" w:pos="5325"/>
        </w:tabs>
        <w:ind w:left="5325" w:hanging="360"/>
      </w:pPr>
    </w:lvl>
    <w:lvl w:ilvl="7" w:tplc="04150019" w:tentative="1">
      <w:start w:val="1"/>
      <w:numFmt w:val="lowerLetter"/>
      <w:lvlText w:val="%8."/>
      <w:lvlJc w:val="left"/>
      <w:pPr>
        <w:tabs>
          <w:tab w:val="num" w:pos="6045"/>
        </w:tabs>
        <w:ind w:left="6045" w:hanging="360"/>
      </w:pPr>
    </w:lvl>
    <w:lvl w:ilvl="8" w:tplc="0415001B" w:tentative="1">
      <w:start w:val="1"/>
      <w:numFmt w:val="lowerRoman"/>
      <w:lvlText w:val="%9."/>
      <w:lvlJc w:val="right"/>
      <w:pPr>
        <w:tabs>
          <w:tab w:val="num" w:pos="6765"/>
        </w:tabs>
        <w:ind w:left="6765" w:hanging="180"/>
      </w:pPr>
    </w:lvl>
  </w:abstractNum>
  <w:abstractNum w:abstractNumId="18" w15:restartNumberingAfterBreak="0">
    <w:nsid w:val="0E522561"/>
    <w:multiLevelType w:val="hybridMultilevel"/>
    <w:tmpl w:val="9F1A21F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11B7643"/>
    <w:multiLevelType w:val="hybridMultilevel"/>
    <w:tmpl w:val="928A3C0A"/>
    <w:lvl w:ilvl="0" w:tplc="ACDAB0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13DD3727"/>
    <w:multiLevelType w:val="hybridMultilevel"/>
    <w:tmpl w:val="D4149F78"/>
    <w:lvl w:ilvl="0" w:tplc="53625594">
      <w:start w:val="1"/>
      <w:numFmt w:val="decimal"/>
      <w:lvlText w:val="%1)"/>
      <w:lvlJc w:val="left"/>
      <w:pPr>
        <w:tabs>
          <w:tab w:val="num" w:pos="735"/>
        </w:tabs>
        <w:ind w:left="735" w:hanging="435"/>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54810F1"/>
    <w:multiLevelType w:val="singleLevel"/>
    <w:tmpl w:val="04150017"/>
    <w:lvl w:ilvl="0">
      <w:start w:val="1"/>
      <w:numFmt w:val="lowerLetter"/>
      <w:lvlText w:val="%1)"/>
      <w:lvlJc w:val="left"/>
      <w:pPr>
        <w:ind w:left="720" w:hanging="360"/>
      </w:pPr>
      <w:rPr>
        <w:rFonts w:hint="default"/>
      </w:rPr>
    </w:lvl>
  </w:abstractNum>
  <w:abstractNum w:abstractNumId="22" w15:restartNumberingAfterBreak="0">
    <w:nsid w:val="19690E35"/>
    <w:multiLevelType w:val="hybridMultilevel"/>
    <w:tmpl w:val="76E49E16"/>
    <w:lvl w:ilvl="0" w:tplc="26665E7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EF5A66"/>
    <w:multiLevelType w:val="hybridMultilevel"/>
    <w:tmpl w:val="FB06B522"/>
    <w:lvl w:ilvl="0" w:tplc="676C1CE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650C21"/>
    <w:multiLevelType w:val="hybridMultilevel"/>
    <w:tmpl w:val="E9482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98686B"/>
    <w:multiLevelType w:val="singleLevel"/>
    <w:tmpl w:val="04150017"/>
    <w:lvl w:ilvl="0">
      <w:start w:val="1"/>
      <w:numFmt w:val="lowerLetter"/>
      <w:lvlText w:val="%1)"/>
      <w:lvlJc w:val="left"/>
      <w:pPr>
        <w:ind w:left="720" w:hanging="360"/>
      </w:pPr>
      <w:rPr>
        <w:rFonts w:hint="default"/>
      </w:rPr>
    </w:lvl>
  </w:abstractNum>
  <w:abstractNum w:abstractNumId="26" w15:restartNumberingAfterBreak="0">
    <w:nsid w:val="1EB532D2"/>
    <w:multiLevelType w:val="hybridMultilevel"/>
    <w:tmpl w:val="948C5902"/>
    <w:lvl w:ilvl="0" w:tplc="AE3A94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C5316A"/>
    <w:multiLevelType w:val="hybridMultilevel"/>
    <w:tmpl w:val="6C381E1E"/>
    <w:lvl w:ilvl="0" w:tplc="04150011">
      <w:start w:val="1"/>
      <w:numFmt w:val="decimal"/>
      <w:lvlText w:val="%1)"/>
      <w:lvlJc w:val="left"/>
      <w:pPr>
        <w:tabs>
          <w:tab w:val="num" w:pos="2025"/>
        </w:tabs>
        <w:ind w:left="20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02E4906"/>
    <w:multiLevelType w:val="hybridMultilevel"/>
    <w:tmpl w:val="5B20634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1655B9C"/>
    <w:multiLevelType w:val="hybridMultilevel"/>
    <w:tmpl w:val="743CB468"/>
    <w:lvl w:ilvl="0" w:tplc="04150011">
      <w:start w:val="1"/>
      <w:numFmt w:val="decimal"/>
      <w:lvlText w:val="%1)"/>
      <w:lvlJc w:val="left"/>
      <w:pPr>
        <w:tabs>
          <w:tab w:val="num" w:pos="1245"/>
        </w:tabs>
        <w:ind w:left="1245" w:hanging="360"/>
      </w:pPr>
      <w:rPr>
        <w:rFonts w:hint="default"/>
      </w:rPr>
    </w:lvl>
    <w:lvl w:ilvl="1" w:tplc="B756D9C4">
      <w:start w:val="1"/>
      <w:numFmt w:val="decimal"/>
      <w:lvlText w:val="%2."/>
      <w:lvlJc w:val="left"/>
      <w:pPr>
        <w:tabs>
          <w:tab w:val="num" w:pos="1965"/>
        </w:tabs>
        <w:ind w:left="1965" w:hanging="360"/>
      </w:pPr>
      <w:rPr>
        <w:rFonts w:hint="default"/>
      </w:rPr>
    </w:lvl>
    <w:lvl w:ilvl="2" w:tplc="E2265656">
      <w:start w:val="1"/>
      <w:numFmt w:val="lowerLetter"/>
      <w:lvlText w:val="%3)"/>
      <w:lvlJc w:val="left"/>
      <w:pPr>
        <w:tabs>
          <w:tab w:val="num" w:pos="2865"/>
        </w:tabs>
        <w:ind w:left="2865" w:hanging="360"/>
      </w:pPr>
      <w:rPr>
        <w:rFonts w:hint="default"/>
      </w:rPr>
    </w:lvl>
    <w:lvl w:ilvl="3" w:tplc="0415000F" w:tentative="1">
      <w:start w:val="1"/>
      <w:numFmt w:val="decimal"/>
      <w:lvlText w:val="%4."/>
      <w:lvlJc w:val="left"/>
      <w:pPr>
        <w:tabs>
          <w:tab w:val="num" w:pos="3405"/>
        </w:tabs>
        <w:ind w:left="3405" w:hanging="360"/>
      </w:pPr>
    </w:lvl>
    <w:lvl w:ilvl="4" w:tplc="04150019" w:tentative="1">
      <w:start w:val="1"/>
      <w:numFmt w:val="lowerLetter"/>
      <w:lvlText w:val="%5."/>
      <w:lvlJc w:val="left"/>
      <w:pPr>
        <w:tabs>
          <w:tab w:val="num" w:pos="4125"/>
        </w:tabs>
        <w:ind w:left="4125" w:hanging="360"/>
      </w:pPr>
    </w:lvl>
    <w:lvl w:ilvl="5" w:tplc="0415001B" w:tentative="1">
      <w:start w:val="1"/>
      <w:numFmt w:val="lowerRoman"/>
      <w:lvlText w:val="%6."/>
      <w:lvlJc w:val="right"/>
      <w:pPr>
        <w:tabs>
          <w:tab w:val="num" w:pos="4845"/>
        </w:tabs>
        <w:ind w:left="4845" w:hanging="180"/>
      </w:pPr>
    </w:lvl>
    <w:lvl w:ilvl="6" w:tplc="0415000F" w:tentative="1">
      <w:start w:val="1"/>
      <w:numFmt w:val="decimal"/>
      <w:lvlText w:val="%7."/>
      <w:lvlJc w:val="left"/>
      <w:pPr>
        <w:tabs>
          <w:tab w:val="num" w:pos="5565"/>
        </w:tabs>
        <w:ind w:left="5565" w:hanging="360"/>
      </w:pPr>
    </w:lvl>
    <w:lvl w:ilvl="7" w:tplc="04150019" w:tentative="1">
      <w:start w:val="1"/>
      <w:numFmt w:val="lowerLetter"/>
      <w:lvlText w:val="%8."/>
      <w:lvlJc w:val="left"/>
      <w:pPr>
        <w:tabs>
          <w:tab w:val="num" w:pos="6285"/>
        </w:tabs>
        <w:ind w:left="6285" w:hanging="360"/>
      </w:pPr>
    </w:lvl>
    <w:lvl w:ilvl="8" w:tplc="0415001B" w:tentative="1">
      <w:start w:val="1"/>
      <w:numFmt w:val="lowerRoman"/>
      <w:lvlText w:val="%9."/>
      <w:lvlJc w:val="right"/>
      <w:pPr>
        <w:tabs>
          <w:tab w:val="num" w:pos="7005"/>
        </w:tabs>
        <w:ind w:left="7005" w:hanging="180"/>
      </w:pPr>
    </w:lvl>
  </w:abstractNum>
  <w:abstractNum w:abstractNumId="30" w15:restartNumberingAfterBreak="0">
    <w:nsid w:val="245D41CF"/>
    <w:multiLevelType w:val="hybridMultilevel"/>
    <w:tmpl w:val="22124E0E"/>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FE0E20"/>
    <w:multiLevelType w:val="hybridMultilevel"/>
    <w:tmpl w:val="AD10ADB2"/>
    <w:lvl w:ilvl="0" w:tplc="04150011">
      <w:start w:val="1"/>
      <w:numFmt w:val="decimal"/>
      <w:lvlText w:val="%1)"/>
      <w:lvlJc w:val="left"/>
      <w:pPr>
        <w:tabs>
          <w:tab w:val="num" w:pos="1245"/>
        </w:tabs>
        <w:ind w:left="1245" w:hanging="360"/>
      </w:pPr>
      <w:rPr>
        <w:rFonts w:hint="default"/>
      </w:rPr>
    </w:lvl>
    <w:lvl w:ilvl="1" w:tplc="04150019" w:tentative="1">
      <w:start w:val="1"/>
      <w:numFmt w:val="lowerLetter"/>
      <w:lvlText w:val="%2."/>
      <w:lvlJc w:val="left"/>
      <w:pPr>
        <w:tabs>
          <w:tab w:val="num" w:pos="1965"/>
        </w:tabs>
        <w:ind w:left="1965" w:hanging="360"/>
      </w:pPr>
    </w:lvl>
    <w:lvl w:ilvl="2" w:tplc="0415001B" w:tentative="1">
      <w:start w:val="1"/>
      <w:numFmt w:val="lowerRoman"/>
      <w:lvlText w:val="%3."/>
      <w:lvlJc w:val="right"/>
      <w:pPr>
        <w:tabs>
          <w:tab w:val="num" w:pos="2685"/>
        </w:tabs>
        <w:ind w:left="2685" w:hanging="180"/>
      </w:pPr>
    </w:lvl>
    <w:lvl w:ilvl="3" w:tplc="0415000F" w:tentative="1">
      <w:start w:val="1"/>
      <w:numFmt w:val="decimal"/>
      <w:lvlText w:val="%4."/>
      <w:lvlJc w:val="left"/>
      <w:pPr>
        <w:tabs>
          <w:tab w:val="num" w:pos="3405"/>
        </w:tabs>
        <w:ind w:left="3405" w:hanging="360"/>
      </w:pPr>
    </w:lvl>
    <w:lvl w:ilvl="4" w:tplc="04150019" w:tentative="1">
      <w:start w:val="1"/>
      <w:numFmt w:val="lowerLetter"/>
      <w:lvlText w:val="%5."/>
      <w:lvlJc w:val="left"/>
      <w:pPr>
        <w:tabs>
          <w:tab w:val="num" w:pos="4125"/>
        </w:tabs>
        <w:ind w:left="4125" w:hanging="360"/>
      </w:pPr>
    </w:lvl>
    <w:lvl w:ilvl="5" w:tplc="0415001B" w:tentative="1">
      <w:start w:val="1"/>
      <w:numFmt w:val="lowerRoman"/>
      <w:lvlText w:val="%6."/>
      <w:lvlJc w:val="right"/>
      <w:pPr>
        <w:tabs>
          <w:tab w:val="num" w:pos="4845"/>
        </w:tabs>
        <w:ind w:left="4845" w:hanging="180"/>
      </w:pPr>
    </w:lvl>
    <w:lvl w:ilvl="6" w:tplc="0415000F" w:tentative="1">
      <w:start w:val="1"/>
      <w:numFmt w:val="decimal"/>
      <w:lvlText w:val="%7."/>
      <w:lvlJc w:val="left"/>
      <w:pPr>
        <w:tabs>
          <w:tab w:val="num" w:pos="5565"/>
        </w:tabs>
        <w:ind w:left="5565" w:hanging="360"/>
      </w:pPr>
    </w:lvl>
    <w:lvl w:ilvl="7" w:tplc="04150019" w:tentative="1">
      <w:start w:val="1"/>
      <w:numFmt w:val="lowerLetter"/>
      <w:lvlText w:val="%8."/>
      <w:lvlJc w:val="left"/>
      <w:pPr>
        <w:tabs>
          <w:tab w:val="num" w:pos="6285"/>
        </w:tabs>
        <w:ind w:left="6285" w:hanging="360"/>
      </w:pPr>
    </w:lvl>
    <w:lvl w:ilvl="8" w:tplc="0415001B" w:tentative="1">
      <w:start w:val="1"/>
      <w:numFmt w:val="lowerRoman"/>
      <w:lvlText w:val="%9."/>
      <w:lvlJc w:val="right"/>
      <w:pPr>
        <w:tabs>
          <w:tab w:val="num" w:pos="7005"/>
        </w:tabs>
        <w:ind w:left="7005" w:hanging="180"/>
      </w:pPr>
    </w:lvl>
  </w:abstractNum>
  <w:abstractNum w:abstractNumId="32" w15:restartNumberingAfterBreak="0">
    <w:nsid w:val="29C8134F"/>
    <w:multiLevelType w:val="hybridMultilevel"/>
    <w:tmpl w:val="EC1A5092"/>
    <w:lvl w:ilvl="0" w:tplc="04150011">
      <w:start w:val="1"/>
      <w:numFmt w:val="decimal"/>
      <w:lvlText w:val="%1)"/>
      <w:lvlJc w:val="left"/>
      <w:pPr>
        <w:tabs>
          <w:tab w:val="num" w:pos="600"/>
        </w:tabs>
        <w:ind w:left="600" w:hanging="360"/>
      </w:pPr>
      <w:rPr>
        <w:rFonts w:hint="default"/>
      </w:rPr>
    </w:lvl>
    <w:lvl w:ilvl="1" w:tplc="4DCCEE3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9D92CC3"/>
    <w:multiLevelType w:val="hybridMultilevel"/>
    <w:tmpl w:val="EEF27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F77F3F"/>
    <w:multiLevelType w:val="hybridMultilevel"/>
    <w:tmpl w:val="5338F9A0"/>
    <w:lvl w:ilvl="0" w:tplc="04150011">
      <w:start w:val="1"/>
      <w:numFmt w:val="decimal"/>
      <w:lvlText w:val="%1)"/>
      <w:lvlJc w:val="left"/>
      <w:pPr>
        <w:tabs>
          <w:tab w:val="num" w:pos="435"/>
        </w:tabs>
        <w:ind w:left="435" w:hanging="43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5" w15:restartNumberingAfterBreak="0">
    <w:nsid w:val="2B0A6146"/>
    <w:multiLevelType w:val="singleLevel"/>
    <w:tmpl w:val="04150017"/>
    <w:lvl w:ilvl="0">
      <w:start w:val="1"/>
      <w:numFmt w:val="lowerLetter"/>
      <w:lvlText w:val="%1)"/>
      <w:lvlJc w:val="left"/>
      <w:pPr>
        <w:ind w:left="720" w:hanging="360"/>
      </w:pPr>
      <w:rPr>
        <w:rFonts w:hint="default"/>
      </w:rPr>
    </w:lvl>
  </w:abstractNum>
  <w:abstractNum w:abstractNumId="36" w15:restartNumberingAfterBreak="0">
    <w:nsid w:val="2CA9078C"/>
    <w:multiLevelType w:val="singleLevel"/>
    <w:tmpl w:val="04150017"/>
    <w:lvl w:ilvl="0">
      <w:start w:val="1"/>
      <w:numFmt w:val="lowerLetter"/>
      <w:lvlText w:val="%1)"/>
      <w:lvlJc w:val="left"/>
      <w:pPr>
        <w:ind w:left="720" w:hanging="360"/>
      </w:pPr>
      <w:rPr>
        <w:rFonts w:hint="default"/>
      </w:rPr>
    </w:lvl>
  </w:abstractNum>
  <w:abstractNum w:abstractNumId="37" w15:restartNumberingAfterBreak="0">
    <w:nsid w:val="2D84551A"/>
    <w:multiLevelType w:val="hybridMultilevel"/>
    <w:tmpl w:val="E6DAD6D8"/>
    <w:lvl w:ilvl="0" w:tplc="04150011">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D875A48"/>
    <w:multiLevelType w:val="hybridMultilevel"/>
    <w:tmpl w:val="366E8F3A"/>
    <w:lvl w:ilvl="0" w:tplc="ACDAB0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DA835A6"/>
    <w:multiLevelType w:val="hybridMultilevel"/>
    <w:tmpl w:val="95CAD0F4"/>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55"/>
        </w:tabs>
        <w:ind w:left="555" w:hanging="360"/>
      </w:pPr>
    </w:lvl>
    <w:lvl w:ilvl="2" w:tplc="0415001B" w:tentative="1">
      <w:start w:val="1"/>
      <w:numFmt w:val="lowerRoman"/>
      <w:lvlText w:val="%3."/>
      <w:lvlJc w:val="right"/>
      <w:pPr>
        <w:tabs>
          <w:tab w:val="num" w:pos="1275"/>
        </w:tabs>
        <w:ind w:left="1275" w:hanging="180"/>
      </w:pPr>
    </w:lvl>
    <w:lvl w:ilvl="3" w:tplc="0415000F" w:tentative="1">
      <w:start w:val="1"/>
      <w:numFmt w:val="decimal"/>
      <w:lvlText w:val="%4."/>
      <w:lvlJc w:val="left"/>
      <w:pPr>
        <w:tabs>
          <w:tab w:val="num" w:pos="1995"/>
        </w:tabs>
        <w:ind w:left="1995" w:hanging="360"/>
      </w:pPr>
    </w:lvl>
    <w:lvl w:ilvl="4" w:tplc="04150019" w:tentative="1">
      <w:start w:val="1"/>
      <w:numFmt w:val="lowerLetter"/>
      <w:lvlText w:val="%5."/>
      <w:lvlJc w:val="left"/>
      <w:pPr>
        <w:tabs>
          <w:tab w:val="num" w:pos="2715"/>
        </w:tabs>
        <w:ind w:left="2715" w:hanging="360"/>
      </w:pPr>
    </w:lvl>
    <w:lvl w:ilvl="5" w:tplc="0415001B" w:tentative="1">
      <w:start w:val="1"/>
      <w:numFmt w:val="lowerRoman"/>
      <w:lvlText w:val="%6."/>
      <w:lvlJc w:val="right"/>
      <w:pPr>
        <w:tabs>
          <w:tab w:val="num" w:pos="3435"/>
        </w:tabs>
        <w:ind w:left="3435" w:hanging="180"/>
      </w:pPr>
    </w:lvl>
    <w:lvl w:ilvl="6" w:tplc="0415000F" w:tentative="1">
      <w:start w:val="1"/>
      <w:numFmt w:val="decimal"/>
      <w:lvlText w:val="%7."/>
      <w:lvlJc w:val="left"/>
      <w:pPr>
        <w:tabs>
          <w:tab w:val="num" w:pos="4155"/>
        </w:tabs>
        <w:ind w:left="4155" w:hanging="360"/>
      </w:pPr>
    </w:lvl>
    <w:lvl w:ilvl="7" w:tplc="04150019" w:tentative="1">
      <w:start w:val="1"/>
      <w:numFmt w:val="lowerLetter"/>
      <w:lvlText w:val="%8."/>
      <w:lvlJc w:val="left"/>
      <w:pPr>
        <w:tabs>
          <w:tab w:val="num" w:pos="4875"/>
        </w:tabs>
        <w:ind w:left="4875" w:hanging="360"/>
      </w:pPr>
    </w:lvl>
    <w:lvl w:ilvl="8" w:tplc="0415001B" w:tentative="1">
      <w:start w:val="1"/>
      <w:numFmt w:val="lowerRoman"/>
      <w:lvlText w:val="%9."/>
      <w:lvlJc w:val="right"/>
      <w:pPr>
        <w:tabs>
          <w:tab w:val="num" w:pos="5595"/>
        </w:tabs>
        <w:ind w:left="5595" w:hanging="180"/>
      </w:pPr>
    </w:lvl>
  </w:abstractNum>
  <w:abstractNum w:abstractNumId="40" w15:restartNumberingAfterBreak="0">
    <w:nsid w:val="2E4C43E2"/>
    <w:multiLevelType w:val="hybridMultilevel"/>
    <w:tmpl w:val="D826B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1746C0"/>
    <w:multiLevelType w:val="hybridMultilevel"/>
    <w:tmpl w:val="4AC0352A"/>
    <w:lvl w:ilvl="0" w:tplc="04150011">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2" w15:restartNumberingAfterBreak="0">
    <w:nsid w:val="30114242"/>
    <w:multiLevelType w:val="hybridMultilevel"/>
    <w:tmpl w:val="FCCCE670"/>
    <w:lvl w:ilvl="0" w:tplc="DED2B9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513E79"/>
    <w:multiLevelType w:val="hybridMultilevel"/>
    <w:tmpl w:val="BA84EE7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2523256"/>
    <w:multiLevelType w:val="hybridMultilevel"/>
    <w:tmpl w:val="3CC4BE6C"/>
    <w:lvl w:ilvl="0" w:tplc="04150017">
      <w:start w:val="1"/>
      <w:numFmt w:val="lowerLetter"/>
      <w:lvlText w:val="%1)"/>
      <w:lvlJc w:val="left"/>
      <w:pPr>
        <w:ind w:left="947" w:hanging="360"/>
      </w:pPr>
    </w:lvl>
    <w:lvl w:ilvl="1" w:tplc="04150017">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5" w15:restartNumberingAfterBreak="0">
    <w:nsid w:val="32E402DB"/>
    <w:multiLevelType w:val="hybridMultilevel"/>
    <w:tmpl w:val="13E2013E"/>
    <w:lvl w:ilvl="0" w:tplc="ACDAB0C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6" w15:restartNumberingAfterBreak="0">
    <w:nsid w:val="333C3727"/>
    <w:multiLevelType w:val="hybridMultilevel"/>
    <w:tmpl w:val="1B2814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52C226F"/>
    <w:multiLevelType w:val="hybridMultilevel"/>
    <w:tmpl w:val="65388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27195D"/>
    <w:multiLevelType w:val="hybridMultilevel"/>
    <w:tmpl w:val="6D469AA6"/>
    <w:lvl w:ilvl="0" w:tplc="ACDAB0C2">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9" w15:restartNumberingAfterBreak="0">
    <w:nsid w:val="38205341"/>
    <w:multiLevelType w:val="hybridMultilevel"/>
    <w:tmpl w:val="7854C78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A3D05FF"/>
    <w:multiLevelType w:val="hybridMultilevel"/>
    <w:tmpl w:val="8FC4CDD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3A8B2ECC"/>
    <w:multiLevelType w:val="hybridMultilevel"/>
    <w:tmpl w:val="AB963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81AABE0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096D2F"/>
    <w:multiLevelType w:val="hybridMultilevel"/>
    <w:tmpl w:val="BF42C7F2"/>
    <w:lvl w:ilvl="0" w:tplc="ACDAB0C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3" w15:restartNumberingAfterBreak="0">
    <w:nsid w:val="45785F43"/>
    <w:multiLevelType w:val="hybridMultilevel"/>
    <w:tmpl w:val="A23C63F2"/>
    <w:lvl w:ilvl="0" w:tplc="ACDAB0C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4" w15:restartNumberingAfterBreak="0">
    <w:nsid w:val="49A45F6F"/>
    <w:multiLevelType w:val="hybridMultilevel"/>
    <w:tmpl w:val="252EDCEA"/>
    <w:lvl w:ilvl="0" w:tplc="C13EDC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0037D9"/>
    <w:multiLevelType w:val="hybridMultilevel"/>
    <w:tmpl w:val="6D689A36"/>
    <w:lvl w:ilvl="0" w:tplc="04150011">
      <w:start w:val="1"/>
      <w:numFmt w:val="decimal"/>
      <w:lvlText w:val="%1)"/>
      <w:lvlJc w:val="left"/>
      <w:pPr>
        <w:tabs>
          <w:tab w:val="num" w:pos="720"/>
        </w:tabs>
        <w:ind w:left="720" w:hanging="360"/>
      </w:pPr>
    </w:lvl>
    <w:lvl w:ilvl="1" w:tplc="5122E78A">
      <w:start w:val="5"/>
      <w:numFmt w:val="decimal"/>
      <w:lvlText w:val="%2)"/>
      <w:lvlJc w:val="left"/>
      <w:pPr>
        <w:tabs>
          <w:tab w:val="num" w:pos="360"/>
        </w:tabs>
        <w:ind w:left="360" w:hanging="360"/>
      </w:pPr>
      <w:rPr>
        <w:rFonts w:hint="default"/>
      </w:rPr>
    </w:lvl>
    <w:lvl w:ilvl="2" w:tplc="04150011">
      <w:start w:val="1"/>
      <w:numFmt w:val="decimal"/>
      <w:lvlText w:val="%3)"/>
      <w:lvlJc w:val="left"/>
      <w:pPr>
        <w:tabs>
          <w:tab w:val="num" w:pos="2160"/>
        </w:tabs>
        <w:ind w:left="2160" w:hanging="180"/>
      </w:pPr>
    </w:lvl>
    <w:lvl w:ilvl="3" w:tplc="37901AAC">
      <w:start w:val="9"/>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A067D09"/>
    <w:multiLevelType w:val="hybridMultilevel"/>
    <w:tmpl w:val="80722ABA"/>
    <w:lvl w:ilvl="0" w:tplc="04150011">
      <w:start w:val="1"/>
      <w:numFmt w:val="decimal"/>
      <w:lvlText w:val="%1)"/>
      <w:lvlJc w:val="left"/>
      <w:pPr>
        <w:tabs>
          <w:tab w:val="num" w:pos="600"/>
        </w:tabs>
        <w:ind w:left="600" w:hanging="360"/>
      </w:pPr>
      <w:rPr>
        <w:rFonts w:hint="default"/>
      </w:rPr>
    </w:lvl>
    <w:lvl w:ilvl="1" w:tplc="04150001">
      <w:start w:val="1"/>
      <w:numFmt w:val="bullet"/>
      <w:lvlText w:val=""/>
      <w:lvlJc w:val="left"/>
      <w:pPr>
        <w:tabs>
          <w:tab w:val="num" w:pos="1320"/>
        </w:tabs>
        <w:ind w:left="1320" w:hanging="360"/>
      </w:pPr>
      <w:rPr>
        <w:rFonts w:ascii="Symbol" w:hAnsi="Symbol"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57" w15:restartNumberingAfterBreak="0">
    <w:nsid w:val="4A8C2253"/>
    <w:multiLevelType w:val="hybridMultilevel"/>
    <w:tmpl w:val="0BB47578"/>
    <w:lvl w:ilvl="0" w:tplc="0415000F">
      <w:start w:val="1"/>
      <w:numFmt w:val="decimal"/>
      <w:lvlText w:val="%1."/>
      <w:lvlJc w:val="left"/>
      <w:pPr>
        <w:tabs>
          <w:tab w:val="num" w:pos="375"/>
        </w:tabs>
        <w:ind w:left="375" w:hanging="375"/>
      </w:pPr>
      <w:rPr>
        <w:rFonts w:hint="default"/>
      </w:rPr>
    </w:lvl>
    <w:lvl w:ilvl="1" w:tplc="04150011">
      <w:start w:val="1"/>
      <w:numFmt w:val="decimal"/>
      <w:lvlText w:val="%2)"/>
      <w:lvlJc w:val="left"/>
      <w:pPr>
        <w:tabs>
          <w:tab w:val="num" w:pos="360"/>
        </w:tabs>
        <w:ind w:left="360" w:hanging="360"/>
      </w:pPr>
      <w:rPr>
        <w:rFonts w:hint="default"/>
      </w:rPr>
    </w:lvl>
    <w:lvl w:ilvl="2" w:tplc="DE527668">
      <w:start w:val="1"/>
      <w:numFmt w:val="lowerLetter"/>
      <w:lvlText w:val="%3)"/>
      <w:lvlJc w:val="right"/>
      <w:pPr>
        <w:tabs>
          <w:tab w:val="num" w:pos="360"/>
        </w:tabs>
        <w:ind w:left="360" w:hanging="360"/>
      </w:pPr>
      <w:rPr>
        <w:rFonts w:ascii="Times New Roman" w:eastAsia="Times New Roman" w:hAnsi="Times New Roman" w:cs="Times New Roman" w:hint="default"/>
      </w:rPr>
    </w:lvl>
    <w:lvl w:ilvl="3" w:tplc="688A0F04">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4BD57A4B"/>
    <w:multiLevelType w:val="hybridMultilevel"/>
    <w:tmpl w:val="A3EABBF8"/>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9" w15:restartNumberingAfterBreak="0">
    <w:nsid w:val="4BD740F6"/>
    <w:multiLevelType w:val="hybridMultilevel"/>
    <w:tmpl w:val="0320437A"/>
    <w:lvl w:ilvl="0" w:tplc="04150011">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E1C55F1"/>
    <w:multiLevelType w:val="hybridMultilevel"/>
    <w:tmpl w:val="97647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0949AE"/>
    <w:multiLevelType w:val="hybridMultilevel"/>
    <w:tmpl w:val="1CD0D8D0"/>
    <w:lvl w:ilvl="0" w:tplc="ACDAB0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500775A5"/>
    <w:multiLevelType w:val="hybridMultilevel"/>
    <w:tmpl w:val="05D05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47602C"/>
    <w:multiLevelType w:val="hybridMultilevel"/>
    <w:tmpl w:val="3B0496CC"/>
    <w:lvl w:ilvl="0" w:tplc="ACDAB0C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4" w15:restartNumberingAfterBreak="0">
    <w:nsid w:val="56793B40"/>
    <w:multiLevelType w:val="hybridMultilevel"/>
    <w:tmpl w:val="9300D396"/>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5" w15:restartNumberingAfterBreak="0">
    <w:nsid w:val="594214A4"/>
    <w:multiLevelType w:val="hybridMultilevel"/>
    <w:tmpl w:val="3620E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6E7B4C"/>
    <w:multiLevelType w:val="hybridMultilevel"/>
    <w:tmpl w:val="A9F0D09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5E082566"/>
    <w:multiLevelType w:val="hybridMultilevel"/>
    <w:tmpl w:val="38F228E6"/>
    <w:lvl w:ilvl="0" w:tplc="0CA6BBAC">
      <w:start w:val="1"/>
      <w:numFmt w:val="lowerLetter"/>
      <w:lvlText w:val="%1)"/>
      <w:lvlJc w:val="left"/>
      <w:pPr>
        <w:tabs>
          <w:tab w:val="num" w:pos="1245"/>
        </w:tabs>
        <w:ind w:left="1245" w:hanging="360"/>
      </w:pPr>
      <w:rPr>
        <w:rFonts w:hint="default"/>
      </w:rPr>
    </w:lvl>
    <w:lvl w:ilvl="1" w:tplc="B756D9C4">
      <w:start w:val="1"/>
      <w:numFmt w:val="decimal"/>
      <w:lvlText w:val="%2."/>
      <w:lvlJc w:val="left"/>
      <w:pPr>
        <w:tabs>
          <w:tab w:val="num" w:pos="1965"/>
        </w:tabs>
        <w:ind w:left="1965" w:hanging="360"/>
      </w:pPr>
      <w:rPr>
        <w:rFonts w:hint="default"/>
      </w:rPr>
    </w:lvl>
    <w:lvl w:ilvl="2" w:tplc="04150011">
      <w:start w:val="1"/>
      <w:numFmt w:val="decimal"/>
      <w:lvlText w:val="%3)"/>
      <w:lvlJc w:val="left"/>
      <w:pPr>
        <w:tabs>
          <w:tab w:val="num" w:pos="2865"/>
        </w:tabs>
        <w:ind w:left="2865" w:hanging="360"/>
      </w:pPr>
      <w:rPr>
        <w:rFonts w:hint="default"/>
      </w:rPr>
    </w:lvl>
    <w:lvl w:ilvl="3" w:tplc="0415000F" w:tentative="1">
      <w:start w:val="1"/>
      <w:numFmt w:val="decimal"/>
      <w:lvlText w:val="%4."/>
      <w:lvlJc w:val="left"/>
      <w:pPr>
        <w:tabs>
          <w:tab w:val="num" w:pos="3405"/>
        </w:tabs>
        <w:ind w:left="3405" w:hanging="360"/>
      </w:pPr>
    </w:lvl>
    <w:lvl w:ilvl="4" w:tplc="04150019" w:tentative="1">
      <w:start w:val="1"/>
      <w:numFmt w:val="lowerLetter"/>
      <w:lvlText w:val="%5."/>
      <w:lvlJc w:val="left"/>
      <w:pPr>
        <w:tabs>
          <w:tab w:val="num" w:pos="4125"/>
        </w:tabs>
        <w:ind w:left="4125" w:hanging="360"/>
      </w:pPr>
    </w:lvl>
    <w:lvl w:ilvl="5" w:tplc="0415001B" w:tentative="1">
      <w:start w:val="1"/>
      <w:numFmt w:val="lowerRoman"/>
      <w:lvlText w:val="%6."/>
      <w:lvlJc w:val="right"/>
      <w:pPr>
        <w:tabs>
          <w:tab w:val="num" w:pos="4845"/>
        </w:tabs>
        <w:ind w:left="4845" w:hanging="180"/>
      </w:pPr>
    </w:lvl>
    <w:lvl w:ilvl="6" w:tplc="0415000F" w:tentative="1">
      <w:start w:val="1"/>
      <w:numFmt w:val="decimal"/>
      <w:lvlText w:val="%7."/>
      <w:lvlJc w:val="left"/>
      <w:pPr>
        <w:tabs>
          <w:tab w:val="num" w:pos="5565"/>
        </w:tabs>
        <w:ind w:left="5565" w:hanging="360"/>
      </w:pPr>
    </w:lvl>
    <w:lvl w:ilvl="7" w:tplc="04150019" w:tentative="1">
      <w:start w:val="1"/>
      <w:numFmt w:val="lowerLetter"/>
      <w:lvlText w:val="%8."/>
      <w:lvlJc w:val="left"/>
      <w:pPr>
        <w:tabs>
          <w:tab w:val="num" w:pos="6285"/>
        </w:tabs>
        <w:ind w:left="6285" w:hanging="360"/>
      </w:pPr>
    </w:lvl>
    <w:lvl w:ilvl="8" w:tplc="0415001B" w:tentative="1">
      <w:start w:val="1"/>
      <w:numFmt w:val="lowerRoman"/>
      <w:lvlText w:val="%9."/>
      <w:lvlJc w:val="right"/>
      <w:pPr>
        <w:tabs>
          <w:tab w:val="num" w:pos="7005"/>
        </w:tabs>
        <w:ind w:left="7005" w:hanging="180"/>
      </w:pPr>
    </w:lvl>
  </w:abstractNum>
  <w:abstractNum w:abstractNumId="68" w15:restartNumberingAfterBreak="0">
    <w:nsid w:val="62CD10E8"/>
    <w:multiLevelType w:val="hybridMultilevel"/>
    <w:tmpl w:val="8E9ECD6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9" w15:restartNumberingAfterBreak="0">
    <w:nsid w:val="630749DB"/>
    <w:multiLevelType w:val="hybridMultilevel"/>
    <w:tmpl w:val="54CC7ED2"/>
    <w:lvl w:ilvl="0" w:tplc="04150011">
      <w:start w:val="1"/>
      <w:numFmt w:val="decimal"/>
      <w:lvlText w:val="%1)"/>
      <w:lvlJc w:val="left"/>
      <w:pPr>
        <w:tabs>
          <w:tab w:val="num" w:pos="1095"/>
        </w:tabs>
        <w:ind w:left="1095" w:hanging="360"/>
      </w:pPr>
      <w:rPr>
        <w:rFonts w:hint="default"/>
      </w:rPr>
    </w:lvl>
    <w:lvl w:ilvl="1" w:tplc="F0F6D340">
      <w:start w:val="7"/>
      <w:numFmt w:val="decimal"/>
      <w:lvlText w:val="%2."/>
      <w:lvlJc w:val="left"/>
      <w:pPr>
        <w:tabs>
          <w:tab w:val="num" w:pos="1815"/>
        </w:tabs>
        <w:ind w:left="1815" w:hanging="360"/>
      </w:pPr>
      <w:rPr>
        <w:rFonts w:hint="default"/>
      </w:rPr>
    </w:lvl>
    <w:lvl w:ilvl="2" w:tplc="9C6ED4C4">
      <w:start w:val="8"/>
      <w:numFmt w:val="decimal"/>
      <w:lvlText w:val="%3)"/>
      <w:lvlJc w:val="left"/>
      <w:pPr>
        <w:tabs>
          <w:tab w:val="num" w:pos="2715"/>
        </w:tabs>
        <w:ind w:left="2715" w:hanging="360"/>
      </w:pPr>
      <w:rPr>
        <w:rFonts w:hint="default"/>
      </w:rPr>
    </w:lvl>
    <w:lvl w:ilvl="3" w:tplc="0415000F" w:tentative="1">
      <w:start w:val="1"/>
      <w:numFmt w:val="decimal"/>
      <w:lvlText w:val="%4."/>
      <w:lvlJc w:val="left"/>
      <w:pPr>
        <w:tabs>
          <w:tab w:val="num" w:pos="3255"/>
        </w:tabs>
        <w:ind w:left="3255" w:hanging="360"/>
      </w:pPr>
    </w:lvl>
    <w:lvl w:ilvl="4" w:tplc="04150019" w:tentative="1">
      <w:start w:val="1"/>
      <w:numFmt w:val="lowerLetter"/>
      <w:lvlText w:val="%5."/>
      <w:lvlJc w:val="left"/>
      <w:pPr>
        <w:tabs>
          <w:tab w:val="num" w:pos="3975"/>
        </w:tabs>
        <w:ind w:left="3975" w:hanging="360"/>
      </w:pPr>
    </w:lvl>
    <w:lvl w:ilvl="5" w:tplc="0415001B" w:tentative="1">
      <w:start w:val="1"/>
      <w:numFmt w:val="lowerRoman"/>
      <w:lvlText w:val="%6."/>
      <w:lvlJc w:val="right"/>
      <w:pPr>
        <w:tabs>
          <w:tab w:val="num" w:pos="4695"/>
        </w:tabs>
        <w:ind w:left="4695" w:hanging="180"/>
      </w:pPr>
    </w:lvl>
    <w:lvl w:ilvl="6" w:tplc="0415000F" w:tentative="1">
      <w:start w:val="1"/>
      <w:numFmt w:val="decimal"/>
      <w:lvlText w:val="%7."/>
      <w:lvlJc w:val="left"/>
      <w:pPr>
        <w:tabs>
          <w:tab w:val="num" w:pos="5415"/>
        </w:tabs>
        <w:ind w:left="5415" w:hanging="360"/>
      </w:pPr>
    </w:lvl>
    <w:lvl w:ilvl="7" w:tplc="04150019" w:tentative="1">
      <w:start w:val="1"/>
      <w:numFmt w:val="lowerLetter"/>
      <w:lvlText w:val="%8."/>
      <w:lvlJc w:val="left"/>
      <w:pPr>
        <w:tabs>
          <w:tab w:val="num" w:pos="6135"/>
        </w:tabs>
        <w:ind w:left="6135" w:hanging="360"/>
      </w:pPr>
    </w:lvl>
    <w:lvl w:ilvl="8" w:tplc="0415001B" w:tentative="1">
      <w:start w:val="1"/>
      <w:numFmt w:val="lowerRoman"/>
      <w:lvlText w:val="%9."/>
      <w:lvlJc w:val="right"/>
      <w:pPr>
        <w:tabs>
          <w:tab w:val="num" w:pos="6855"/>
        </w:tabs>
        <w:ind w:left="6855" w:hanging="180"/>
      </w:pPr>
    </w:lvl>
  </w:abstractNum>
  <w:abstractNum w:abstractNumId="70" w15:restartNumberingAfterBreak="0">
    <w:nsid w:val="66267BEE"/>
    <w:multiLevelType w:val="singleLevel"/>
    <w:tmpl w:val="04150017"/>
    <w:lvl w:ilvl="0">
      <w:start w:val="1"/>
      <w:numFmt w:val="lowerLetter"/>
      <w:lvlText w:val="%1)"/>
      <w:lvlJc w:val="left"/>
      <w:pPr>
        <w:ind w:left="720" w:hanging="360"/>
      </w:pPr>
      <w:rPr>
        <w:rFonts w:hint="default"/>
      </w:rPr>
    </w:lvl>
  </w:abstractNum>
  <w:abstractNum w:abstractNumId="71" w15:restartNumberingAfterBreak="0">
    <w:nsid w:val="67492012"/>
    <w:multiLevelType w:val="hybridMultilevel"/>
    <w:tmpl w:val="DD50DBA0"/>
    <w:lvl w:ilvl="0" w:tplc="04150011">
      <w:start w:val="1"/>
      <w:numFmt w:val="decimal"/>
      <w:lvlText w:val="%1)"/>
      <w:lvlJc w:val="left"/>
      <w:pPr>
        <w:tabs>
          <w:tab w:val="num" w:pos="435"/>
        </w:tabs>
        <w:ind w:left="435" w:hanging="43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67712CE4"/>
    <w:multiLevelType w:val="singleLevel"/>
    <w:tmpl w:val="04150017"/>
    <w:lvl w:ilvl="0">
      <w:start w:val="1"/>
      <w:numFmt w:val="lowerLetter"/>
      <w:lvlText w:val="%1)"/>
      <w:lvlJc w:val="left"/>
      <w:pPr>
        <w:ind w:left="1440" w:hanging="360"/>
      </w:pPr>
      <w:rPr>
        <w:rFonts w:hint="default"/>
      </w:rPr>
    </w:lvl>
  </w:abstractNum>
  <w:abstractNum w:abstractNumId="73" w15:restartNumberingAfterBreak="0">
    <w:nsid w:val="67933D02"/>
    <w:multiLevelType w:val="hybridMultilevel"/>
    <w:tmpl w:val="1996D478"/>
    <w:lvl w:ilvl="0" w:tplc="0415000F">
      <w:start w:val="1"/>
      <w:numFmt w:val="decimal"/>
      <w:lvlText w:val="%1."/>
      <w:lvlJc w:val="left"/>
      <w:pPr>
        <w:ind w:left="720" w:hanging="360"/>
      </w:pPr>
      <w:rPr>
        <w:rFonts w:hint="default"/>
      </w:rPr>
    </w:lvl>
    <w:lvl w:ilvl="1" w:tplc="AC7A3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4E14B7"/>
    <w:multiLevelType w:val="hybridMultilevel"/>
    <w:tmpl w:val="9768FDC6"/>
    <w:lvl w:ilvl="0" w:tplc="04150011">
      <w:start w:val="1"/>
      <w:numFmt w:val="decimal"/>
      <w:lvlText w:val="%1)"/>
      <w:lvlJc w:val="left"/>
      <w:pPr>
        <w:tabs>
          <w:tab w:val="num" w:pos="1965"/>
        </w:tabs>
        <w:ind w:left="1965" w:hanging="360"/>
      </w:pPr>
      <w:rPr>
        <w:rFonts w:hint="default"/>
      </w:rPr>
    </w:lvl>
    <w:lvl w:ilvl="1" w:tplc="2CE0ED9C">
      <w:start w:val="1"/>
      <w:numFmt w:val="decimal"/>
      <w:lvlText w:val="%2."/>
      <w:lvlJc w:val="left"/>
      <w:pPr>
        <w:tabs>
          <w:tab w:val="num" w:pos="2685"/>
        </w:tabs>
        <w:ind w:left="2685" w:hanging="360"/>
      </w:pPr>
      <w:rPr>
        <w:rFonts w:hint="default"/>
      </w:rPr>
    </w:lvl>
    <w:lvl w:ilvl="2" w:tplc="0415001B" w:tentative="1">
      <w:start w:val="1"/>
      <w:numFmt w:val="lowerRoman"/>
      <w:lvlText w:val="%3."/>
      <w:lvlJc w:val="right"/>
      <w:pPr>
        <w:tabs>
          <w:tab w:val="num" w:pos="3405"/>
        </w:tabs>
        <w:ind w:left="3405" w:hanging="180"/>
      </w:pPr>
    </w:lvl>
    <w:lvl w:ilvl="3" w:tplc="0415000F" w:tentative="1">
      <w:start w:val="1"/>
      <w:numFmt w:val="decimal"/>
      <w:lvlText w:val="%4."/>
      <w:lvlJc w:val="left"/>
      <w:pPr>
        <w:tabs>
          <w:tab w:val="num" w:pos="4125"/>
        </w:tabs>
        <w:ind w:left="4125" w:hanging="360"/>
      </w:pPr>
    </w:lvl>
    <w:lvl w:ilvl="4" w:tplc="04150019" w:tentative="1">
      <w:start w:val="1"/>
      <w:numFmt w:val="lowerLetter"/>
      <w:lvlText w:val="%5."/>
      <w:lvlJc w:val="left"/>
      <w:pPr>
        <w:tabs>
          <w:tab w:val="num" w:pos="4845"/>
        </w:tabs>
        <w:ind w:left="4845" w:hanging="360"/>
      </w:pPr>
    </w:lvl>
    <w:lvl w:ilvl="5" w:tplc="0415001B" w:tentative="1">
      <w:start w:val="1"/>
      <w:numFmt w:val="lowerRoman"/>
      <w:lvlText w:val="%6."/>
      <w:lvlJc w:val="right"/>
      <w:pPr>
        <w:tabs>
          <w:tab w:val="num" w:pos="5565"/>
        </w:tabs>
        <w:ind w:left="5565" w:hanging="180"/>
      </w:pPr>
    </w:lvl>
    <w:lvl w:ilvl="6" w:tplc="0415000F" w:tentative="1">
      <w:start w:val="1"/>
      <w:numFmt w:val="decimal"/>
      <w:lvlText w:val="%7."/>
      <w:lvlJc w:val="left"/>
      <w:pPr>
        <w:tabs>
          <w:tab w:val="num" w:pos="6285"/>
        </w:tabs>
        <w:ind w:left="6285" w:hanging="360"/>
      </w:pPr>
    </w:lvl>
    <w:lvl w:ilvl="7" w:tplc="04150019" w:tentative="1">
      <w:start w:val="1"/>
      <w:numFmt w:val="lowerLetter"/>
      <w:lvlText w:val="%8."/>
      <w:lvlJc w:val="left"/>
      <w:pPr>
        <w:tabs>
          <w:tab w:val="num" w:pos="7005"/>
        </w:tabs>
        <w:ind w:left="7005" w:hanging="360"/>
      </w:pPr>
    </w:lvl>
    <w:lvl w:ilvl="8" w:tplc="0415001B" w:tentative="1">
      <w:start w:val="1"/>
      <w:numFmt w:val="lowerRoman"/>
      <w:lvlText w:val="%9."/>
      <w:lvlJc w:val="right"/>
      <w:pPr>
        <w:tabs>
          <w:tab w:val="num" w:pos="7725"/>
        </w:tabs>
        <w:ind w:left="7725" w:hanging="180"/>
      </w:pPr>
    </w:lvl>
  </w:abstractNum>
  <w:abstractNum w:abstractNumId="75" w15:restartNumberingAfterBreak="0">
    <w:nsid w:val="69E65E90"/>
    <w:multiLevelType w:val="hybridMultilevel"/>
    <w:tmpl w:val="36360C26"/>
    <w:lvl w:ilvl="0" w:tplc="B4165664">
      <w:start w:val="1"/>
      <w:numFmt w:val="decimal"/>
      <w:lvlText w:val="%1."/>
      <w:lvlJc w:val="left"/>
      <w:pPr>
        <w:ind w:left="1080" w:hanging="360"/>
      </w:pPr>
      <w:rPr>
        <w:b w:val="0"/>
        <w:bCs w:val="0"/>
      </w:rPr>
    </w:lvl>
    <w:lvl w:ilvl="1" w:tplc="5ED6D694">
      <w:start w:val="1"/>
      <w:numFmt w:val="decimal"/>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A1A44D5"/>
    <w:multiLevelType w:val="hybridMultilevel"/>
    <w:tmpl w:val="3486816C"/>
    <w:lvl w:ilvl="0" w:tplc="04150011">
      <w:start w:val="1"/>
      <w:numFmt w:val="decimal"/>
      <w:lvlText w:val="%1)"/>
      <w:lvlJc w:val="left"/>
      <w:pPr>
        <w:ind w:left="1097" w:hanging="360"/>
      </w:p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77" w15:restartNumberingAfterBreak="0">
    <w:nsid w:val="6B420638"/>
    <w:multiLevelType w:val="hybridMultilevel"/>
    <w:tmpl w:val="7D78F62A"/>
    <w:name w:val="WW8Num183"/>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392620"/>
    <w:multiLevelType w:val="hybridMultilevel"/>
    <w:tmpl w:val="C24C67AA"/>
    <w:lvl w:ilvl="0" w:tplc="ACDAB0C2">
      <w:start w:val="1"/>
      <w:numFmt w:val="bullet"/>
      <w:lvlText w:val=""/>
      <w:lvlJc w:val="left"/>
      <w:pPr>
        <w:ind w:left="724" w:hanging="360"/>
      </w:pPr>
      <w:rPr>
        <w:rFonts w:ascii="Symbol" w:hAnsi="Symbol" w:hint="default"/>
      </w:rPr>
    </w:lvl>
    <w:lvl w:ilvl="1" w:tplc="04150003">
      <w:start w:val="1"/>
      <w:numFmt w:val="bullet"/>
      <w:lvlText w:val="o"/>
      <w:lvlJc w:val="left"/>
      <w:pPr>
        <w:ind w:left="1444" w:hanging="360"/>
      </w:pPr>
      <w:rPr>
        <w:rFonts w:ascii="Courier New" w:hAnsi="Courier New" w:cs="Courier New" w:hint="default"/>
      </w:rPr>
    </w:lvl>
    <w:lvl w:ilvl="2" w:tplc="04150005">
      <w:start w:val="1"/>
      <w:numFmt w:val="bullet"/>
      <w:lvlText w:val=""/>
      <w:lvlJc w:val="left"/>
      <w:pPr>
        <w:ind w:left="2164" w:hanging="360"/>
      </w:pPr>
      <w:rPr>
        <w:rFonts w:ascii="Wingdings" w:hAnsi="Wingdings" w:hint="default"/>
      </w:rPr>
    </w:lvl>
    <w:lvl w:ilvl="3" w:tplc="04150001">
      <w:start w:val="1"/>
      <w:numFmt w:val="bullet"/>
      <w:lvlText w:val=""/>
      <w:lvlJc w:val="left"/>
      <w:pPr>
        <w:ind w:left="2884" w:hanging="360"/>
      </w:pPr>
      <w:rPr>
        <w:rFonts w:ascii="Symbol" w:hAnsi="Symbol" w:hint="default"/>
      </w:rPr>
    </w:lvl>
    <w:lvl w:ilvl="4" w:tplc="04150003">
      <w:start w:val="1"/>
      <w:numFmt w:val="bullet"/>
      <w:lvlText w:val="o"/>
      <w:lvlJc w:val="left"/>
      <w:pPr>
        <w:ind w:left="3604" w:hanging="360"/>
      </w:pPr>
      <w:rPr>
        <w:rFonts w:ascii="Courier New" w:hAnsi="Courier New" w:cs="Courier New" w:hint="default"/>
      </w:rPr>
    </w:lvl>
    <w:lvl w:ilvl="5" w:tplc="04150005">
      <w:start w:val="1"/>
      <w:numFmt w:val="bullet"/>
      <w:lvlText w:val=""/>
      <w:lvlJc w:val="left"/>
      <w:pPr>
        <w:ind w:left="4324" w:hanging="360"/>
      </w:pPr>
      <w:rPr>
        <w:rFonts w:ascii="Wingdings" w:hAnsi="Wingdings" w:hint="default"/>
      </w:rPr>
    </w:lvl>
    <w:lvl w:ilvl="6" w:tplc="04150001">
      <w:start w:val="1"/>
      <w:numFmt w:val="bullet"/>
      <w:lvlText w:val=""/>
      <w:lvlJc w:val="left"/>
      <w:pPr>
        <w:ind w:left="5044" w:hanging="360"/>
      </w:pPr>
      <w:rPr>
        <w:rFonts w:ascii="Symbol" w:hAnsi="Symbol" w:hint="default"/>
      </w:rPr>
    </w:lvl>
    <w:lvl w:ilvl="7" w:tplc="04150003">
      <w:start w:val="1"/>
      <w:numFmt w:val="bullet"/>
      <w:lvlText w:val="o"/>
      <w:lvlJc w:val="left"/>
      <w:pPr>
        <w:ind w:left="5764" w:hanging="360"/>
      </w:pPr>
      <w:rPr>
        <w:rFonts w:ascii="Courier New" w:hAnsi="Courier New" w:cs="Courier New" w:hint="default"/>
      </w:rPr>
    </w:lvl>
    <w:lvl w:ilvl="8" w:tplc="04150005">
      <w:start w:val="1"/>
      <w:numFmt w:val="bullet"/>
      <w:lvlText w:val=""/>
      <w:lvlJc w:val="left"/>
      <w:pPr>
        <w:ind w:left="6484" w:hanging="360"/>
      </w:pPr>
      <w:rPr>
        <w:rFonts w:ascii="Wingdings" w:hAnsi="Wingdings" w:hint="default"/>
      </w:rPr>
    </w:lvl>
  </w:abstractNum>
  <w:abstractNum w:abstractNumId="79" w15:restartNumberingAfterBreak="0">
    <w:nsid w:val="715F2A12"/>
    <w:multiLevelType w:val="hybridMultilevel"/>
    <w:tmpl w:val="D62AB27E"/>
    <w:lvl w:ilvl="0" w:tplc="04150011">
      <w:start w:val="1"/>
      <w:numFmt w:val="decimal"/>
      <w:lvlText w:val="%1)"/>
      <w:lvlJc w:val="left"/>
      <w:pPr>
        <w:tabs>
          <w:tab w:val="num" w:pos="2025"/>
        </w:tabs>
        <w:ind w:left="20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2C82238"/>
    <w:multiLevelType w:val="hybridMultilevel"/>
    <w:tmpl w:val="E55C7B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531EB7"/>
    <w:multiLevelType w:val="hybridMultilevel"/>
    <w:tmpl w:val="8FC4CDD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773D1E77"/>
    <w:multiLevelType w:val="hybridMultilevel"/>
    <w:tmpl w:val="D8AA6CF4"/>
    <w:lvl w:ilvl="0" w:tplc="04150011">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A2B16C6"/>
    <w:multiLevelType w:val="hybridMultilevel"/>
    <w:tmpl w:val="4A6A4684"/>
    <w:lvl w:ilvl="0" w:tplc="04150011">
      <w:start w:val="1"/>
      <w:numFmt w:val="decimal"/>
      <w:lvlText w:val="%1)"/>
      <w:lvlJc w:val="left"/>
      <w:pPr>
        <w:tabs>
          <w:tab w:val="num" w:pos="660"/>
        </w:tabs>
        <w:ind w:left="660" w:hanging="360"/>
      </w:pPr>
      <w:rPr>
        <w:rFonts w:hint="default"/>
      </w:rPr>
    </w:lvl>
    <w:lvl w:ilvl="1" w:tplc="04150001">
      <w:start w:val="1"/>
      <w:numFmt w:val="bullet"/>
      <w:lvlText w:val=""/>
      <w:lvlJc w:val="left"/>
      <w:pPr>
        <w:tabs>
          <w:tab w:val="num" w:pos="1380"/>
        </w:tabs>
        <w:ind w:left="1380" w:hanging="360"/>
      </w:pPr>
      <w:rPr>
        <w:rFonts w:ascii="Symbol" w:hAnsi="Symbol"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84" w15:restartNumberingAfterBreak="0">
    <w:nsid w:val="7B3B51CB"/>
    <w:multiLevelType w:val="hybridMultilevel"/>
    <w:tmpl w:val="9ABEE340"/>
    <w:lvl w:ilvl="0" w:tplc="C86C4C0C">
      <w:start w:val="1"/>
      <w:numFmt w:val="bullet"/>
      <w:lvlText w:val=""/>
      <w:lvlJc w:val="left"/>
      <w:pPr>
        <w:ind w:left="7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7A5B99"/>
    <w:multiLevelType w:val="hybridMultilevel"/>
    <w:tmpl w:val="7C8A5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67"/>
  </w:num>
  <w:num w:numId="3">
    <w:abstractNumId w:val="74"/>
  </w:num>
  <w:num w:numId="4">
    <w:abstractNumId w:val="17"/>
  </w:num>
  <w:num w:numId="5">
    <w:abstractNumId w:val="57"/>
  </w:num>
  <w:num w:numId="6">
    <w:abstractNumId w:val="82"/>
  </w:num>
  <w:num w:numId="7">
    <w:abstractNumId w:val="46"/>
  </w:num>
  <w:num w:numId="8">
    <w:abstractNumId w:val="41"/>
  </w:num>
  <w:num w:numId="9">
    <w:abstractNumId w:val="59"/>
  </w:num>
  <w:num w:numId="10">
    <w:abstractNumId w:val="71"/>
  </w:num>
  <w:num w:numId="11">
    <w:abstractNumId w:val="34"/>
  </w:num>
  <w:num w:numId="12">
    <w:abstractNumId w:val="20"/>
  </w:num>
  <w:num w:numId="13">
    <w:abstractNumId w:val="83"/>
  </w:num>
  <w:num w:numId="14">
    <w:abstractNumId w:val="12"/>
  </w:num>
  <w:num w:numId="15">
    <w:abstractNumId w:val="37"/>
  </w:num>
  <w:num w:numId="16">
    <w:abstractNumId w:val="56"/>
  </w:num>
  <w:num w:numId="17">
    <w:abstractNumId w:val="11"/>
  </w:num>
  <w:num w:numId="18">
    <w:abstractNumId w:val="32"/>
  </w:num>
  <w:num w:numId="19">
    <w:abstractNumId w:val="39"/>
  </w:num>
  <w:num w:numId="20">
    <w:abstractNumId w:val="27"/>
  </w:num>
  <w:num w:numId="21">
    <w:abstractNumId w:val="79"/>
  </w:num>
  <w:num w:numId="22">
    <w:abstractNumId w:val="49"/>
  </w:num>
  <w:num w:numId="23">
    <w:abstractNumId w:val="30"/>
  </w:num>
  <w:num w:numId="24">
    <w:abstractNumId w:val="72"/>
  </w:num>
  <w:num w:numId="25">
    <w:abstractNumId w:val="70"/>
  </w:num>
  <w:num w:numId="26">
    <w:abstractNumId w:val="35"/>
  </w:num>
  <w:num w:numId="27">
    <w:abstractNumId w:val="21"/>
  </w:num>
  <w:num w:numId="28">
    <w:abstractNumId w:val="25"/>
  </w:num>
  <w:num w:numId="29">
    <w:abstractNumId w:val="36"/>
  </w:num>
  <w:num w:numId="30">
    <w:abstractNumId w:val="55"/>
  </w:num>
  <w:num w:numId="31">
    <w:abstractNumId w:val="33"/>
  </w:num>
  <w:num w:numId="32">
    <w:abstractNumId w:val="76"/>
  </w:num>
  <w:num w:numId="33">
    <w:abstractNumId w:val="6"/>
  </w:num>
  <w:num w:numId="34">
    <w:abstractNumId w:val="23"/>
  </w:num>
  <w:num w:numId="35">
    <w:abstractNumId w:val="84"/>
  </w:num>
  <w:num w:numId="36">
    <w:abstractNumId w:val="64"/>
  </w:num>
  <w:num w:numId="37">
    <w:abstractNumId w:val="44"/>
  </w:num>
  <w:num w:numId="38">
    <w:abstractNumId w:val="15"/>
  </w:num>
  <w:num w:numId="39">
    <w:abstractNumId w:val="69"/>
  </w:num>
  <w:num w:numId="40">
    <w:abstractNumId w:val="80"/>
  </w:num>
  <w:num w:numId="41">
    <w:abstractNumId w:val="29"/>
  </w:num>
  <w:num w:numId="42">
    <w:abstractNumId w:val="47"/>
  </w:num>
  <w:num w:numId="43">
    <w:abstractNumId w:val="26"/>
  </w:num>
  <w:num w:numId="44">
    <w:abstractNumId w:val="60"/>
  </w:num>
  <w:num w:numId="45">
    <w:abstractNumId w:val="24"/>
  </w:num>
  <w:num w:numId="46">
    <w:abstractNumId w:val="22"/>
  </w:num>
  <w:num w:numId="47">
    <w:abstractNumId w:val="77"/>
  </w:num>
  <w:num w:numId="48">
    <w:abstractNumId w:val="68"/>
  </w:num>
  <w:num w:numId="49">
    <w:abstractNumId w:val="73"/>
  </w:num>
  <w:num w:numId="50">
    <w:abstractNumId w:val="43"/>
  </w:num>
  <w:num w:numId="51">
    <w:abstractNumId w:val="14"/>
  </w:num>
  <w:num w:numId="52">
    <w:abstractNumId w:val="85"/>
  </w:num>
  <w:num w:numId="53">
    <w:abstractNumId w:val="42"/>
  </w:num>
  <w:num w:numId="54">
    <w:abstractNumId w:val="40"/>
  </w:num>
  <w:num w:numId="55">
    <w:abstractNumId w:val="54"/>
  </w:num>
  <w:num w:numId="56">
    <w:abstractNumId w:val="62"/>
  </w:num>
  <w:num w:numId="57">
    <w:abstractNumId w:val="51"/>
  </w:num>
  <w:num w:numId="58">
    <w:abstractNumId w:val="65"/>
  </w:num>
  <w:num w:numId="59">
    <w:abstractNumId w:val="78"/>
  </w:num>
  <w:num w:numId="60">
    <w:abstractNumId w:val="19"/>
  </w:num>
  <w:num w:numId="61">
    <w:abstractNumId w:val="16"/>
  </w:num>
  <w:num w:numId="62">
    <w:abstractNumId w:val="61"/>
  </w:num>
  <w:num w:numId="63">
    <w:abstractNumId w:val="53"/>
  </w:num>
  <w:num w:numId="64">
    <w:abstractNumId w:val="38"/>
  </w:num>
  <w:num w:numId="65">
    <w:abstractNumId w:val="81"/>
  </w:num>
  <w:num w:numId="66">
    <w:abstractNumId w:val="63"/>
  </w:num>
  <w:num w:numId="67">
    <w:abstractNumId w:val="45"/>
  </w:num>
  <w:num w:numId="68">
    <w:abstractNumId w:val="58"/>
  </w:num>
  <w:num w:numId="69">
    <w:abstractNumId w:val="48"/>
  </w:num>
  <w:num w:numId="70">
    <w:abstractNumId w:val="18"/>
  </w:num>
  <w:num w:numId="71">
    <w:abstractNumId w:val="52"/>
  </w:num>
  <w:num w:numId="72">
    <w:abstractNumId w:val="28"/>
  </w:num>
  <w:num w:numId="73">
    <w:abstractNumId w:val="66"/>
  </w:num>
  <w:num w:numId="74">
    <w:abstractNumId w:val="50"/>
  </w:num>
  <w:num w:numId="75">
    <w:abstractNumId w:val="75"/>
  </w:num>
  <w:num w:numId="76">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D0"/>
    <w:rsid w:val="00011FF7"/>
    <w:rsid w:val="00013455"/>
    <w:rsid w:val="000249B8"/>
    <w:rsid w:val="00027517"/>
    <w:rsid w:val="000368A2"/>
    <w:rsid w:val="000B0039"/>
    <w:rsid w:val="000C486B"/>
    <w:rsid w:val="000D03D7"/>
    <w:rsid w:val="000D2DD2"/>
    <w:rsid w:val="000F1296"/>
    <w:rsid w:val="00104C29"/>
    <w:rsid w:val="00130DA2"/>
    <w:rsid w:val="00150F81"/>
    <w:rsid w:val="00151262"/>
    <w:rsid w:val="00164395"/>
    <w:rsid w:val="00174F21"/>
    <w:rsid w:val="00176EF2"/>
    <w:rsid w:val="00185F12"/>
    <w:rsid w:val="0019420E"/>
    <w:rsid w:val="001A67C0"/>
    <w:rsid w:val="001B1075"/>
    <w:rsid w:val="001B3773"/>
    <w:rsid w:val="001C012F"/>
    <w:rsid w:val="001C4BE1"/>
    <w:rsid w:val="00205075"/>
    <w:rsid w:val="00212F09"/>
    <w:rsid w:val="00215712"/>
    <w:rsid w:val="00215E6A"/>
    <w:rsid w:val="00220E92"/>
    <w:rsid w:val="00221AF9"/>
    <w:rsid w:val="0024457D"/>
    <w:rsid w:val="002447E0"/>
    <w:rsid w:val="00246579"/>
    <w:rsid w:val="002576A5"/>
    <w:rsid w:val="00267D46"/>
    <w:rsid w:val="00290693"/>
    <w:rsid w:val="002922F5"/>
    <w:rsid w:val="0029263B"/>
    <w:rsid w:val="0029272C"/>
    <w:rsid w:val="00294038"/>
    <w:rsid w:val="002A3218"/>
    <w:rsid w:val="002A4506"/>
    <w:rsid w:val="002C5835"/>
    <w:rsid w:val="002C6817"/>
    <w:rsid w:val="002D0859"/>
    <w:rsid w:val="002E7EAE"/>
    <w:rsid w:val="002F297A"/>
    <w:rsid w:val="002F7890"/>
    <w:rsid w:val="00306C33"/>
    <w:rsid w:val="00307D2D"/>
    <w:rsid w:val="003302E8"/>
    <w:rsid w:val="00351C8A"/>
    <w:rsid w:val="00374B81"/>
    <w:rsid w:val="0039111A"/>
    <w:rsid w:val="003A3B7E"/>
    <w:rsid w:val="003D4F84"/>
    <w:rsid w:val="003F0096"/>
    <w:rsid w:val="00404E19"/>
    <w:rsid w:val="00410879"/>
    <w:rsid w:val="0042237C"/>
    <w:rsid w:val="0043031B"/>
    <w:rsid w:val="00447BAB"/>
    <w:rsid w:val="0046384E"/>
    <w:rsid w:val="00464837"/>
    <w:rsid w:val="00482C24"/>
    <w:rsid w:val="004864BE"/>
    <w:rsid w:val="004939B4"/>
    <w:rsid w:val="00495F44"/>
    <w:rsid w:val="004A0C31"/>
    <w:rsid w:val="004B02F2"/>
    <w:rsid w:val="004B0BC2"/>
    <w:rsid w:val="004B7CA3"/>
    <w:rsid w:val="004D5D53"/>
    <w:rsid w:val="004F2691"/>
    <w:rsid w:val="00505913"/>
    <w:rsid w:val="00505B2F"/>
    <w:rsid w:val="005135AC"/>
    <w:rsid w:val="00542009"/>
    <w:rsid w:val="0054235D"/>
    <w:rsid w:val="005445CC"/>
    <w:rsid w:val="005448BB"/>
    <w:rsid w:val="00562B43"/>
    <w:rsid w:val="00580FC7"/>
    <w:rsid w:val="005964B4"/>
    <w:rsid w:val="005C3935"/>
    <w:rsid w:val="0060059A"/>
    <w:rsid w:val="006322F5"/>
    <w:rsid w:val="00640C9B"/>
    <w:rsid w:val="00645667"/>
    <w:rsid w:val="00656856"/>
    <w:rsid w:val="00683BC7"/>
    <w:rsid w:val="006A115E"/>
    <w:rsid w:val="006A4EE5"/>
    <w:rsid w:val="006D0B41"/>
    <w:rsid w:val="0072428F"/>
    <w:rsid w:val="00736EC7"/>
    <w:rsid w:val="00743EFC"/>
    <w:rsid w:val="0076166C"/>
    <w:rsid w:val="0079276B"/>
    <w:rsid w:val="00795CC3"/>
    <w:rsid w:val="007A38C2"/>
    <w:rsid w:val="007B2B4C"/>
    <w:rsid w:val="007C48D5"/>
    <w:rsid w:val="007D5BB7"/>
    <w:rsid w:val="007E7491"/>
    <w:rsid w:val="007F5BA2"/>
    <w:rsid w:val="00821329"/>
    <w:rsid w:val="00833681"/>
    <w:rsid w:val="00840920"/>
    <w:rsid w:val="00840D6A"/>
    <w:rsid w:val="008840E4"/>
    <w:rsid w:val="008D41C8"/>
    <w:rsid w:val="00901645"/>
    <w:rsid w:val="00901768"/>
    <w:rsid w:val="009051BA"/>
    <w:rsid w:val="00944C6F"/>
    <w:rsid w:val="0097212E"/>
    <w:rsid w:val="00976C90"/>
    <w:rsid w:val="00987D3D"/>
    <w:rsid w:val="009904F3"/>
    <w:rsid w:val="009C1336"/>
    <w:rsid w:val="009C237A"/>
    <w:rsid w:val="009C4979"/>
    <w:rsid w:val="009D7E0B"/>
    <w:rsid w:val="009F34E5"/>
    <w:rsid w:val="009F373F"/>
    <w:rsid w:val="00A21951"/>
    <w:rsid w:val="00A26603"/>
    <w:rsid w:val="00A34DAD"/>
    <w:rsid w:val="00A63FE3"/>
    <w:rsid w:val="00A756AD"/>
    <w:rsid w:val="00A7710C"/>
    <w:rsid w:val="00A80563"/>
    <w:rsid w:val="00A90611"/>
    <w:rsid w:val="00AA34EA"/>
    <w:rsid w:val="00AD5BFC"/>
    <w:rsid w:val="00AE62A8"/>
    <w:rsid w:val="00AF0508"/>
    <w:rsid w:val="00B212BA"/>
    <w:rsid w:val="00B32231"/>
    <w:rsid w:val="00B36F92"/>
    <w:rsid w:val="00B831F7"/>
    <w:rsid w:val="00B90094"/>
    <w:rsid w:val="00BB70A7"/>
    <w:rsid w:val="00BC6796"/>
    <w:rsid w:val="00BD35D3"/>
    <w:rsid w:val="00BD50E7"/>
    <w:rsid w:val="00BE0619"/>
    <w:rsid w:val="00C26697"/>
    <w:rsid w:val="00C431AD"/>
    <w:rsid w:val="00C94BEE"/>
    <w:rsid w:val="00CD7A2E"/>
    <w:rsid w:val="00CE6920"/>
    <w:rsid w:val="00CE7535"/>
    <w:rsid w:val="00CF74FA"/>
    <w:rsid w:val="00D12C6D"/>
    <w:rsid w:val="00D15941"/>
    <w:rsid w:val="00D341F9"/>
    <w:rsid w:val="00D5196B"/>
    <w:rsid w:val="00D7171E"/>
    <w:rsid w:val="00D82740"/>
    <w:rsid w:val="00DB3651"/>
    <w:rsid w:val="00DB6801"/>
    <w:rsid w:val="00DC277F"/>
    <w:rsid w:val="00DC741C"/>
    <w:rsid w:val="00DC77CE"/>
    <w:rsid w:val="00DD0951"/>
    <w:rsid w:val="00DD41F4"/>
    <w:rsid w:val="00DD44AE"/>
    <w:rsid w:val="00DD70E8"/>
    <w:rsid w:val="00DF4DDB"/>
    <w:rsid w:val="00DF7B03"/>
    <w:rsid w:val="00E03FE9"/>
    <w:rsid w:val="00E05DD8"/>
    <w:rsid w:val="00E07E09"/>
    <w:rsid w:val="00E22115"/>
    <w:rsid w:val="00E42ECC"/>
    <w:rsid w:val="00E46EBE"/>
    <w:rsid w:val="00E50C88"/>
    <w:rsid w:val="00E541D0"/>
    <w:rsid w:val="00E5729C"/>
    <w:rsid w:val="00E62458"/>
    <w:rsid w:val="00E9442D"/>
    <w:rsid w:val="00E94502"/>
    <w:rsid w:val="00EA1618"/>
    <w:rsid w:val="00EA3AEB"/>
    <w:rsid w:val="00EA3C7F"/>
    <w:rsid w:val="00EB4AC9"/>
    <w:rsid w:val="00EC6F39"/>
    <w:rsid w:val="00ED0DD6"/>
    <w:rsid w:val="00F10E5C"/>
    <w:rsid w:val="00F15ABA"/>
    <w:rsid w:val="00F30507"/>
    <w:rsid w:val="00F4177F"/>
    <w:rsid w:val="00F4312F"/>
    <w:rsid w:val="00F45D5F"/>
    <w:rsid w:val="00F54EF1"/>
    <w:rsid w:val="00F76C4B"/>
    <w:rsid w:val="00F83835"/>
    <w:rsid w:val="00FA536F"/>
    <w:rsid w:val="00FA5523"/>
    <w:rsid w:val="00FA6254"/>
    <w:rsid w:val="00FB6AF4"/>
    <w:rsid w:val="00FD648A"/>
    <w:rsid w:val="00FD6742"/>
    <w:rsid w:val="00FD6A58"/>
    <w:rsid w:val="00FD7D6B"/>
    <w:rsid w:val="00FE6F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FD88"/>
  <w15:docId w15:val="{78CA7A4B-2810-4184-A302-A8722019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48D5"/>
  </w:style>
  <w:style w:type="paragraph" w:styleId="Nagwek1">
    <w:name w:val="heading 1"/>
    <w:basedOn w:val="Normalny"/>
    <w:next w:val="Normalny"/>
    <w:link w:val="Nagwek1Znak"/>
    <w:qFormat/>
    <w:rsid w:val="003D4F84"/>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D4F84"/>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qFormat/>
    <w:rsid w:val="003D4F84"/>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24"/>
      <w:szCs w:val="72"/>
      <w:lang w:eastAsia="pl-PL"/>
    </w:rPr>
  </w:style>
  <w:style w:type="paragraph" w:styleId="Nagwek5">
    <w:name w:val="heading 5"/>
    <w:basedOn w:val="Normalny"/>
    <w:next w:val="Normalny"/>
    <w:link w:val="Nagwek5Znak"/>
    <w:uiPriority w:val="9"/>
    <w:semiHidden/>
    <w:unhideWhenUsed/>
    <w:qFormat/>
    <w:rsid w:val="00FD648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4F84"/>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D4F84"/>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3D4F84"/>
    <w:rPr>
      <w:rFonts w:ascii="Times New Roman" w:eastAsia="Times New Roman" w:hAnsi="Times New Roman" w:cs="Times New Roman"/>
      <w:b/>
      <w:sz w:val="24"/>
      <w:szCs w:val="72"/>
      <w:lang w:eastAsia="pl-PL"/>
    </w:rPr>
  </w:style>
  <w:style w:type="numbering" w:customStyle="1" w:styleId="Bezlisty1">
    <w:name w:val="Bez listy1"/>
    <w:next w:val="Bezlisty"/>
    <w:uiPriority w:val="99"/>
    <w:semiHidden/>
    <w:unhideWhenUsed/>
    <w:rsid w:val="003D4F84"/>
  </w:style>
  <w:style w:type="paragraph" w:styleId="Nagwek">
    <w:name w:val="header"/>
    <w:basedOn w:val="Normalny"/>
    <w:link w:val="NagwekZnak"/>
    <w:rsid w:val="003D4F8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3D4F84"/>
    <w:rPr>
      <w:rFonts w:ascii="Times New Roman" w:eastAsia="Times New Roman" w:hAnsi="Times New Roman" w:cs="Times New Roman"/>
      <w:sz w:val="20"/>
      <w:szCs w:val="20"/>
      <w:lang w:eastAsia="pl-PL"/>
    </w:rPr>
  </w:style>
  <w:style w:type="character" w:styleId="Numerstrony">
    <w:name w:val="page number"/>
    <w:basedOn w:val="Domylnaczcionkaakapitu"/>
    <w:rsid w:val="003D4F84"/>
  </w:style>
  <w:style w:type="paragraph" w:styleId="Stopka">
    <w:name w:val="footer"/>
    <w:basedOn w:val="Normalny"/>
    <w:link w:val="StopkaZnak"/>
    <w:uiPriority w:val="99"/>
    <w:rsid w:val="003D4F8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3D4F84"/>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D4F84"/>
    <w:pPr>
      <w:tabs>
        <w:tab w:val="bar"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D4F8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3D4F8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3D4F8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3D4F84"/>
    <w:pPr>
      <w:overflowPunct w:val="0"/>
      <w:autoSpaceDE w:val="0"/>
      <w:autoSpaceDN w:val="0"/>
      <w:adjustRightInd w:val="0"/>
      <w:spacing w:after="0" w:line="240" w:lineRule="auto"/>
      <w:ind w:left="709"/>
      <w:jc w:val="both"/>
      <w:textAlignment w:val="baseline"/>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3D4F84"/>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3D4F84"/>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3D4F84"/>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D4F84"/>
    <w:pPr>
      <w:overflowPunct w:val="0"/>
      <w:autoSpaceDE w:val="0"/>
      <w:autoSpaceDN w:val="0"/>
      <w:adjustRightInd w:val="0"/>
      <w:spacing w:after="0" w:line="240" w:lineRule="auto"/>
      <w:ind w:left="993"/>
      <w:jc w:val="both"/>
      <w:textAlignment w:val="baseline"/>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3D4F84"/>
    <w:rPr>
      <w:rFonts w:ascii="Times New Roman" w:eastAsia="Times New Roman" w:hAnsi="Times New Roman" w:cs="Times New Roman"/>
      <w:sz w:val="24"/>
      <w:szCs w:val="20"/>
      <w:lang w:eastAsia="pl-PL"/>
    </w:rPr>
  </w:style>
  <w:style w:type="paragraph" w:styleId="NormalnyWeb">
    <w:name w:val="Normal (Web)"/>
    <w:aliases w:val="Znak, Znak"/>
    <w:basedOn w:val="Normalny"/>
    <w:link w:val="NormalnyWebZnak"/>
    <w:uiPriority w:val="99"/>
    <w:rsid w:val="003D4F84"/>
    <w:pPr>
      <w:spacing w:before="140" w:after="0" w:line="240" w:lineRule="auto"/>
    </w:pPr>
    <w:rPr>
      <w:rFonts w:ascii="Arial Unicode MS" w:eastAsia="Arial Unicode MS" w:hAnsi="Arial Unicode MS" w:cs="Arial Unicode MS"/>
      <w:sz w:val="24"/>
      <w:szCs w:val="24"/>
      <w:lang w:eastAsia="pl-PL"/>
    </w:rPr>
  </w:style>
  <w:style w:type="paragraph" w:styleId="Akapitzlist">
    <w:name w:val="List Paragraph"/>
    <w:basedOn w:val="Normalny"/>
    <w:uiPriority w:val="34"/>
    <w:qFormat/>
    <w:rsid w:val="003D4F8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D4F84"/>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D4F84"/>
    <w:rPr>
      <w:rFonts w:ascii="Tahoma" w:eastAsia="Times New Roman" w:hAnsi="Tahoma" w:cs="Tahoma"/>
      <w:sz w:val="16"/>
      <w:szCs w:val="16"/>
      <w:lang w:eastAsia="pl-PL"/>
    </w:rPr>
  </w:style>
  <w:style w:type="paragraph" w:customStyle="1" w:styleId="Standard">
    <w:name w:val="Standard"/>
    <w:rsid w:val="0079276B"/>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styleId="Odwoanieprzypisudolnego">
    <w:name w:val="footnote reference"/>
    <w:basedOn w:val="Domylnaczcionkaakapitu"/>
    <w:uiPriority w:val="99"/>
    <w:semiHidden/>
    <w:rsid w:val="00221AF9"/>
    <w:rPr>
      <w:vertAlign w:val="superscript"/>
    </w:rPr>
  </w:style>
  <w:style w:type="character" w:customStyle="1" w:styleId="NormalnyWebZnak">
    <w:name w:val="Normalny (Web) Znak"/>
    <w:aliases w:val="Znak Znak, Znak Znak"/>
    <w:basedOn w:val="Domylnaczcionkaakapitu"/>
    <w:link w:val="NormalnyWeb"/>
    <w:uiPriority w:val="99"/>
    <w:locked/>
    <w:rsid w:val="00221AF9"/>
    <w:rPr>
      <w:rFonts w:ascii="Arial Unicode MS" w:eastAsia="Arial Unicode MS" w:hAnsi="Arial Unicode MS" w:cs="Arial Unicode MS"/>
      <w:sz w:val="24"/>
      <w:szCs w:val="24"/>
      <w:lang w:eastAsia="pl-PL"/>
    </w:rPr>
  </w:style>
  <w:style w:type="paragraph" w:styleId="Tekstprzypisudolnego">
    <w:name w:val="footnote text"/>
    <w:basedOn w:val="Normalny"/>
    <w:link w:val="TekstprzypisudolnegoZnak"/>
    <w:uiPriority w:val="99"/>
    <w:semiHidden/>
    <w:rsid w:val="00221AF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221AF9"/>
    <w:rPr>
      <w:rFonts w:ascii="Times New Roman" w:eastAsia="Times New Roman" w:hAnsi="Times New Roman" w:cs="Times New Roman"/>
      <w:sz w:val="20"/>
      <w:szCs w:val="20"/>
      <w:lang w:eastAsia="ar-SA"/>
    </w:rPr>
  </w:style>
  <w:style w:type="table" w:styleId="Tabela-Siatka">
    <w:name w:val="Table Grid"/>
    <w:basedOn w:val="Standardowy"/>
    <w:uiPriority w:val="39"/>
    <w:rsid w:val="00BD50E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0F1296"/>
    <w:pPr>
      <w:spacing w:line="360" w:lineRule="auto"/>
      <w:jc w:val="both"/>
    </w:pPr>
  </w:style>
  <w:style w:type="paragraph" w:customStyle="1" w:styleId="Default">
    <w:name w:val="Default"/>
    <w:rsid w:val="0039111A"/>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Nagwek5Znak">
    <w:name w:val="Nagłówek 5 Znak"/>
    <w:basedOn w:val="Domylnaczcionkaakapitu"/>
    <w:link w:val="Nagwek5"/>
    <w:uiPriority w:val="9"/>
    <w:semiHidden/>
    <w:rsid w:val="00FD648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44893">
      <w:bodyDiv w:val="1"/>
      <w:marLeft w:val="0"/>
      <w:marRight w:val="0"/>
      <w:marTop w:val="0"/>
      <w:marBottom w:val="0"/>
      <w:divBdr>
        <w:top w:val="none" w:sz="0" w:space="0" w:color="auto"/>
        <w:left w:val="none" w:sz="0" w:space="0" w:color="auto"/>
        <w:bottom w:val="none" w:sz="0" w:space="0" w:color="auto"/>
        <w:right w:val="none" w:sz="0" w:space="0" w:color="auto"/>
      </w:divBdr>
    </w:div>
    <w:div w:id="2059475783">
      <w:bodyDiv w:val="1"/>
      <w:marLeft w:val="0"/>
      <w:marRight w:val="0"/>
      <w:marTop w:val="0"/>
      <w:marBottom w:val="0"/>
      <w:divBdr>
        <w:top w:val="none" w:sz="0" w:space="0" w:color="auto"/>
        <w:left w:val="none" w:sz="0" w:space="0" w:color="auto"/>
        <w:bottom w:val="none" w:sz="0" w:space="0" w:color="auto"/>
        <w:right w:val="none" w:sz="0" w:space="0" w:color="auto"/>
      </w:divBdr>
      <w:divsChild>
        <w:div w:id="1156071813">
          <w:marLeft w:val="0"/>
          <w:marRight w:val="0"/>
          <w:marTop w:val="0"/>
          <w:marBottom w:val="0"/>
          <w:divBdr>
            <w:top w:val="none" w:sz="0" w:space="0" w:color="auto"/>
            <w:left w:val="none" w:sz="0" w:space="0" w:color="auto"/>
            <w:bottom w:val="none" w:sz="0" w:space="0" w:color="auto"/>
            <w:right w:val="none" w:sz="0" w:space="0" w:color="auto"/>
          </w:divBdr>
        </w:div>
        <w:div w:id="505949485">
          <w:marLeft w:val="0"/>
          <w:marRight w:val="0"/>
          <w:marTop w:val="0"/>
          <w:marBottom w:val="0"/>
          <w:divBdr>
            <w:top w:val="none" w:sz="0" w:space="0" w:color="auto"/>
            <w:left w:val="none" w:sz="0" w:space="0" w:color="auto"/>
            <w:bottom w:val="none" w:sz="0" w:space="0" w:color="auto"/>
            <w:right w:val="none" w:sz="0" w:space="0" w:color="auto"/>
          </w:divBdr>
        </w:div>
        <w:div w:id="912275552">
          <w:marLeft w:val="0"/>
          <w:marRight w:val="0"/>
          <w:marTop w:val="0"/>
          <w:marBottom w:val="0"/>
          <w:divBdr>
            <w:top w:val="none" w:sz="0" w:space="0" w:color="auto"/>
            <w:left w:val="none" w:sz="0" w:space="0" w:color="auto"/>
            <w:bottom w:val="none" w:sz="0" w:space="0" w:color="auto"/>
            <w:right w:val="none" w:sz="0" w:space="0" w:color="auto"/>
          </w:divBdr>
        </w:div>
        <w:div w:id="1132479182">
          <w:marLeft w:val="0"/>
          <w:marRight w:val="0"/>
          <w:marTop w:val="0"/>
          <w:marBottom w:val="0"/>
          <w:divBdr>
            <w:top w:val="none" w:sz="0" w:space="0" w:color="auto"/>
            <w:left w:val="none" w:sz="0" w:space="0" w:color="auto"/>
            <w:bottom w:val="none" w:sz="0" w:space="0" w:color="auto"/>
            <w:right w:val="none" w:sz="0" w:space="0" w:color="auto"/>
          </w:divBdr>
        </w:div>
        <w:div w:id="1681396791">
          <w:marLeft w:val="0"/>
          <w:marRight w:val="0"/>
          <w:marTop w:val="0"/>
          <w:marBottom w:val="0"/>
          <w:divBdr>
            <w:top w:val="none" w:sz="0" w:space="0" w:color="auto"/>
            <w:left w:val="none" w:sz="0" w:space="0" w:color="auto"/>
            <w:bottom w:val="none" w:sz="0" w:space="0" w:color="auto"/>
            <w:right w:val="none" w:sz="0" w:space="0" w:color="auto"/>
          </w:divBdr>
        </w:div>
        <w:div w:id="109788547">
          <w:marLeft w:val="0"/>
          <w:marRight w:val="0"/>
          <w:marTop w:val="0"/>
          <w:marBottom w:val="0"/>
          <w:divBdr>
            <w:top w:val="none" w:sz="0" w:space="0" w:color="auto"/>
            <w:left w:val="none" w:sz="0" w:space="0" w:color="auto"/>
            <w:bottom w:val="none" w:sz="0" w:space="0" w:color="auto"/>
            <w:right w:val="none" w:sz="0" w:space="0" w:color="auto"/>
          </w:divBdr>
        </w:div>
        <w:div w:id="1853032245">
          <w:marLeft w:val="0"/>
          <w:marRight w:val="0"/>
          <w:marTop w:val="0"/>
          <w:marBottom w:val="0"/>
          <w:divBdr>
            <w:top w:val="none" w:sz="0" w:space="0" w:color="auto"/>
            <w:left w:val="none" w:sz="0" w:space="0" w:color="auto"/>
            <w:bottom w:val="none" w:sz="0" w:space="0" w:color="auto"/>
            <w:right w:val="none" w:sz="0" w:space="0" w:color="auto"/>
          </w:divBdr>
        </w:div>
        <w:div w:id="1970159316">
          <w:marLeft w:val="0"/>
          <w:marRight w:val="0"/>
          <w:marTop w:val="0"/>
          <w:marBottom w:val="0"/>
          <w:divBdr>
            <w:top w:val="none" w:sz="0" w:space="0" w:color="auto"/>
            <w:left w:val="none" w:sz="0" w:space="0" w:color="auto"/>
            <w:bottom w:val="none" w:sz="0" w:space="0" w:color="auto"/>
            <w:right w:val="none" w:sz="0" w:space="0" w:color="auto"/>
          </w:divBdr>
        </w:div>
        <w:div w:id="1517890113">
          <w:marLeft w:val="0"/>
          <w:marRight w:val="0"/>
          <w:marTop w:val="0"/>
          <w:marBottom w:val="0"/>
          <w:divBdr>
            <w:top w:val="none" w:sz="0" w:space="0" w:color="auto"/>
            <w:left w:val="none" w:sz="0" w:space="0" w:color="auto"/>
            <w:bottom w:val="none" w:sz="0" w:space="0" w:color="auto"/>
            <w:right w:val="none" w:sz="0" w:space="0" w:color="auto"/>
          </w:divBdr>
        </w:div>
        <w:div w:id="576944586">
          <w:marLeft w:val="0"/>
          <w:marRight w:val="0"/>
          <w:marTop w:val="0"/>
          <w:marBottom w:val="0"/>
          <w:divBdr>
            <w:top w:val="none" w:sz="0" w:space="0" w:color="auto"/>
            <w:left w:val="none" w:sz="0" w:space="0" w:color="auto"/>
            <w:bottom w:val="none" w:sz="0" w:space="0" w:color="auto"/>
            <w:right w:val="none" w:sz="0" w:space="0" w:color="auto"/>
          </w:divBdr>
        </w:div>
        <w:div w:id="1732968781">
          <w:marLeft w:val="0"/>
          <w:marRight w:val="0"/>
          <w:marTop w:val="0"/>
          <w:marBottom w:val="0"/>
          <w:divBdr>
            <w:top w:val="none" w:sz="0" w:space="0" w:color="auto"/>
            <w:left w:val="none" w:sz="0" w:space="0" w:color="auto"/>
            <w:bottom w:val="none" w:sz="0" w:space="0" w:color="auto"/>
            <w:right w:val="none" w:sz="0" w:space="0" w:color="auto"/>
          </w:divBdr>
        </w:div>
        <w:div w:id="1906599636">
          <w:marLeft w:val="0"/>
          <w:marRight w:val="0"/>
          <w:marTop w:val="0"/>
          <w:marBottom w:val="0"/>
          <w:divBdr>
            <w:top w:val="none" w:sz="0" w:space="0" w:color="auto"/>
            <w:left w:val="none" w:sz="0" w:space="0" w:color="auto"/>
            <w:bottom w:val="none" w:sz="0" w:space="0" w:color="auto"/>
            <w:right w:val="none" w:sz="0" w:space="0" w:color="auto"/>
          </w:divBdr>
        </w:div>
        <w:div w:id="97255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72AB1D3-99A1-4881-ABD0-1D9E9321EC46}">
  <we:reference id="wa104381727" version="1.0.0.7" store="pl-PL" storeType="OMEX"/>
  <we:alternateReferences>
    <we:reference id="WA104381727" version="1.0.0.7"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68</Pages>
  <Words>23644</Words>
  <Characters>141864</Characters>
  <Application>Microsoft Office Word</Application>
  <DocSecurity>0</DocSecurity>
  <Lines>1182</Lines>
  <Paragraphs>330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Seredyn</dc:creator>
  <cp:lastModifiedBy>Sławomir Seredyn</cp:lastModifiedBy>
  <cp:revision>2</cp:revision>
  <cp:lastPrinted>2017-10-11T09:24:00Z</cp:lastPrinted>
  <dcterms:created xsi:type="dcterms:W3CDTF">2021-10-20T07:28:00Z</dcterms:created>
  <dcterms:modified xsi:type="dcterms:W3CDTF">2021-10-20T07:28:00Z</dcterms:modified>
</cp:coreProperties>
</file>